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76fda" w14:textId="d576f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лицензирования деятельности в сфере использования атомной энергии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июля 2013 года № 716. Утратило силу постановлением Правительства Республики Казахстан от 23 апреля 2015 года № 274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Правительства РК от 23.04.2015 </w:t>
      </w:r>
      <w:r>
        <w:rPr>
          <w:rFonts w:ascii="Times New Roman"/>
          <w:b w:val="false"/>
          <w:i w:val="false"/>
          <w:color w:val="ff0000"/>
          <w:sz w:val="28"/>
        </w:rPr>
        <w:t>№ 274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ПРЕСС-РЕЛИЗ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января 2007 года «О лицензировании»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квалификационные требования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перечень документов, подтверждающих соответствие им для осуществления деятельности в сфере использования атомной энергии.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Определить лицензиаром по осуществлению видов деятельности, связанной с использованием атомной энергии Комитет по атомной энергии Министерства индустрии и новых технологий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утратившими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марта 2008 года № 270 «Об утверждении квалификационных требований, предъявляемых к лицензируемым видам деятельности в сфере использования атомной энергии» (САПП Республики Казахстан, 2008 г., № 15, ст. 141);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мая 2012 года № 610 «О внесении изменений и дополнений в постановление Правительства Республики Казахстан от 19 марта 2008 года № 270 «Об утверждении Правил лицензирования и квалификационных требований, предъявляемых к лицензируемым видам деятельности в сфере использования атомной энергии» (САПП Республики Казахстан, 2012 г., № 49, ст. 673).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двадцати одного календарного дня после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июля 2013 года № 716 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 Квалификационные требования и перечень документов,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 подтверждающих соответствие им для осуществления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 деятельности в сфере использования атомной энергии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1. К деятельности по выполнению работ, связанных с этапами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 жизненного цикла объектов использования атомной энергии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2"/>
        <w:gridCol w:w="4336"/>
        <w:gridCol w:w="4660"/>
        <w:gridCol w:w="3322"/>
      </w:tblGrid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Квалификационные требования включают наличие:</w:t>
            </w:r>
          </w:p>
        </w:tc>
        <w:tc>
          <w:tcPr>
            <w:tcW w:w="4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Документы, подтверждающие соответствие квалификационным требованиям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организационной структуры заявителя, в которой определена иерархия должностных лиц и лиц, ответственных за обеспечение радиационной и ядерной безопасности</w:t>
            </w:r>
          </w:p>
        </w:tc>
        <w:tc>
          <w:tcPr>
            <w:tcW w:w="4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копия утвержденной заявителем графической схемы или текстового описания организационной структуры 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произвольной форме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производственно-технической базы, необходимой для выполнения заявляемых работ, в соответствии с требованиями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регламента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 ядерной и радиационной безопасности, утвержденного постановлением Правительства Республики Казахстан от 30 июля 2010 года № 768</w:t>
            </w:r>
          </w:p>
        </w:tc>
        <w:tc>
          <w:tcPr>
            <w:tcW w:w="4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сведений о наличии зданий, помещений и сооружений, необходимых для выполнения заявляемых работ,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 и перечню документов;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сведений о наличии машин, механизмов и оборудования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 и перечню документов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данный пункт относится только к подвидам деятельности по эксплуатации и выводу из эксплуатации ядерных установок, хранилищ радиоактивных отходов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квалифицированного состава технических руководителей, специалистов, имеющих соответствующее образование, подготовку по заявляемым работам и допущенных в соответствии с требованиями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регламента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 ядерной и радиационной безопасности, утвержденного постановлением Правительства Республики Казахстан от 30 июля 2010 года № 768,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квалификационных требований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персоналу, занятому на объектах использования атомной энергии, утвержденных постановлением Правительства Республики Казахстан от 14 мая 2012 года № 609 </w:t>
            </w:r>
          </w:p>
        </w:tc>
        <w:tc>
          <w:tcPr>
            <w:tcW w:w="4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сведений о наличии квалифицированного состава технических руководителей и специалистов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 и перечню документов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 на строительно-монтажные работы</w:t>
            </w:r>
          </w:p>
        </w:tc>
        <w:tc>
          <w:tcPr>
            <w:tcW w:w="4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сведений о лицензии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 и перечню документов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данный пункт относится только к подвиду деятельности по сооружению ядерных установок, хранилищ радиоактивных отходов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акта выбора площадки размещения ядерной установки и/или хранилища радиоактивных отходов в соответствии с требованиями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«Об использовании атомной энергии»,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 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технического регламента по ядерной и радиационной безопасности, утвержденного постановлением Правительства Республики Казахстан от 30 июля 2010 года № 768</w:t>
            </w:r>
          </w:p>
        </w:tc>
        <w:tc>
          <w:tcPr>
            <w:tcW w:w="4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копия акта выбора площадки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данный пункт относится только к подвиду деятельности по сооружению ядерных установок, хранилищ радиоактивных отходов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проекта системы физической защиты ядерной установки и/или хранилища радиоактивных отходов в соответствии с требованиями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«Об использовании атомной энергии»,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 46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технического регламента по ядерной и радиационной безопасности, утвержденного постановлением Правительства Республики Казахстан от 30 июля 2010 года № 768</w:t>
            </w:r>
          </w:p>
        </w:tc>
        <w:tc>
          <w:tcPr>
            <w:tcW w:w="4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сведений о наличии проекта системы физической защиты, утвержденного заявителем и согласованного с уполномоченным органом в сфере использования атомной энергии,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 и перечню документов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данный пункт относится только к подвиду деятельности по сооружению ядерных установок, хранилищ радиоактивных отходов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актов испытаний, актов приемки технических систем и оборудования в эксплуатацию, акта приемки законченного объекта в эксплуатацию, оформленных в соответствии с требованиями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регламента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 ядерной и радиационной безопасности, утвержденного постановлением Правительства Республики Казахстан от 30 июля 2010 года № 768</w:t>
            </w:r>
          </w:p>
        </w:tc>
        <w:tc>
          <w:tcPr>
            <w:tcW w:w="4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копии утвержденных заявителем актов испытаний и приемки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данный пункт относится только к подвидам деятельности по эксплуатации и выводу из эксплуатации ядерных установок, хранилищ радиоактивных отходов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акта приемки системы обеспечения физической защиты ядерной установки и/или хранилища радиоактивных отходов в соответствии с требованиями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«Об использовании атомной энергии»,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 46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технического регламента по ядерной и радиационной безопасности, утвержденного постановлением Правительства Республики Казахстан от 30 июля 2010 года № 768</w:t>
            </w:r>
          </w:p>
        </w:tc>
        <w:tc>
          <w:tcPr>
            <w:tcW w:w="4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копия утвержденного заявителем акта приемки системы обеспечения физической защиты ядерной установки и/или хранилища радиоактивных отходов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данный пункт относится только к подвидам деятельности по эксплуатации и выводу из эксплуатации ядерных установок, хранилищ радиоактивных отходов 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предварительного отчета по анализу безопасности объекта в соответствии с требованиями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138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технического регламента по ядерной и радиационной безопасности, утвержденного постановлением Правительства Республики Казахстан от 30 июля 2010 года № 768</w:t>
            </w:r>
          </w:p>
        </w:tc>
        <w:tc>
          <w:tcPr>
            <w:tcW w:w="4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копия утвержденного заявителем предварительного отчета по анализу безопасности объекта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данный пункт относится только к подвиду деятельности по сооружению ядерных установок, хранилищ радиоактивных отходов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предварительного плана вывода объекта из эксплуатации в соответствии с требованиями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163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технического регламента «Ядерная и радиационная безопасность атомных станций», утвержденного постановлением Правительства Республики Казахстан от 1 июля 2010 года № 683,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117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технического регламента «Ядерная и радиационная безопасность исследовательских ядерных установок», утвержденного постановлением Правительства Республики Казахстан от 1 июля 2010 года № 684</w:t>
            </w:r>
          </w:p>
        </w:tc>
        <w:tc>
          <w:tcPr>
            <w:tcW w:w="4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копия утвержденного заявителем плана вывода объекта из эксплуатации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данный пункт относится только к подвидам деятельности по эксплуатации и выводу из эксплуатации ядерных установок, хранилищ радиоактивных отходов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служб, обеспечивающих эксплуатацию, техническое обслуживание, проверку и испытания оборудования, механизмов, технологических линий, направленных на поддержание работоспособности и предотвращение отказов в системах безопасности, в соответствии с требованиями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 регламентов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 ядерной и радиационной безопасности, утвержденного постановлением Правительства Республики Казахстан от 30 июля 2010 года № 768</w:t>
            </w:r>
          </w:p>
        </w:tc>
        <w:tc>
          <w:tcPr>
            <w:tcW w:w="4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копии приказов заявителя о создании служб;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копии положений о службах; копии графика, журнала проведения работ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данный пункт относится только к подвидам деятельности по эксплуатации и выводу из эксплуатации ядерных установок, хранилищ радиоактивных отходов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службы радиационной безопасности, в соответствии с требованиями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санитарных правил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«Санитарно-эпидемиологические требования к обеспечению радиационной безопасности», утвержденных постановлением Правительства Республики Казахстан от 3 февраля 2012 года № 202</w:t>
            </w:r>
          </w:p>
        </w:tc>
        <w:tc>
          <w:tcPr>
            <w:tcW w:w="4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копии приказа заявителя о создании службы, положения о службе, инструкции, графика и методики проведения радиационного контроля;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копии сертификатов поверки средств измерений и приборов радиационного контроля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данный пункт относится только к подвидам деятельности по эксплуатации и выводу из эксплуатации ядерных установок, хранилищ радиоактивных отходов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хранилища для хранения и захоронения источников ионизирующего излучения и радиоактивных отходов</w:t>
            </w:r>
          </w:p>
        </w:tc>
        <w:tc>
          <w:tcPr>
            <w:tcW w:w="4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копия план-схемы размещения объекта;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копия заключения экологической экспертизы;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копия санитарно-эпидемиологического заключения, выданного уполномоченным органом санитарно-эпидемиологического надзора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данный пункт относится только к подвидам деятельности по эксплуатации и выводу из эксплуатации ядерных установок, хранилищ радиоактивных отходов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программы обеспечения качества безопасности при осуществлении заявляемой деятельности в соответствии с требованиями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«Об использовании атомной энергии»,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регламента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 ядерной и радиационной безопасности, утвержденного постановлением Правительства Республики Казахстан от 30 июля 2010 года № 768</w:t>
            </w:r>
          </w:p>
        </w:tc>
        <w:tc>
          <w:tcPr>
            <w:tcW w:w="4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копия утвержденной заявителем программы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инструкций по ядерной и радиационной безопасности, по действиям персонала в аварийных ситуациях, разработанных в соответствии с требованиями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регламента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 ядерной и радиационной безопасности, утвержденного постановлением Правительства Республики Казахстан от 30 июля 2010 года № 768,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санитарных правил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«Санитарно-эпидемиологические требования к обеспечению радиационной безопасности», утвержденных постановлением Правительства Республики Казахстан от 3 февраля 2012 года № 202,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санитарных правил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«Санитарно-эпидемиологические требования к радиационно-опасным объектам», утвержденных постановлением Правительства Республики Казахстан от 11 марта 2012 года № 308</w:t>
            </w:r>
          </w:p>
        </w:tc>
        <w:tc>
          <w:tcPr>
            <w:tcW w:w="4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копии утвержденных заявителем инструкций 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данный пункт относится только к подвидам деятельности по эксплуатации и выводу из эксплуатации ядерных установок, хранилищ радиоактивных отходов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плана мероприятий по защите персонала и населения от радиационной аварии и ее последствий, разработанного в соответствии с требованиями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«О радиационной безопасности населения»,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регламента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 ядерной и радиационной безопасности, утвержденного постановлением Правительства Республики Казахстан от 30 июля 2010 года № 768,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санитарных правил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«Санитарно-эпидемиологические требования к обеспечению радиационной безопасности», утвержденных постановлением Правительства Республики Казахстан от 3 февраля 2012 года № 202</w:t>
            </w:r>
          </w:p>
        </w:tc>
        <w:tc>
          <w:tcPr>
            <w:tcW w:w="4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копия плана, утвержденного заявителем и согласованного с местным исполнительным органом области (города республиканского значения, столицы), уполномоченными государственными органами, осуществляющими государственное управление, надзор и контроль в области обеспечения радиационной безопасности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данный пункт относится только к подвидам деятельности по эксплуатации и выводу из эксплуатации ядерных установок, хранилищ радиоактивных отходов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системы противоаварийных мероприятий для отработки действий персонала в условиях аварий в соответствии с требованиями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регламента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 ядерной и радиационной безопасности, утвержденного постановлением Правительства Республики Казахстан от 30 июля 2010 года № 768</w:t>
            </w:r>
          </w:p>
        </w:tc>
        <w:tc>
          <w:tcPr>
            <w:tcW w:w="4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копии утвержденных заявителем методики, программы и графика проведения противоаварийных тренировок для отработки действий персонала в условиях аварий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данный пункт относится только к подвидам деятельности по эксплуатации и выводу из эксплуатации ядерных установок, хранилищ радиоактивных отходов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службы по учету и контролю ядерных материалов, источников ионизирующего излучения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«Об использовании атомной энергии», требованиями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22 июля 2005 года № 769 «Об утверждении Правил организации государственных систем учета и контроля ядерных материалов и источников ионизирующего излучения в Республике Казахстан»,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санитарных правил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«Санитарно-эпидемиологические требования к обеспечению радиационной безопасности», утвержденных постановлением Правительства Республики Казахстан от 3 февраля 2012 года № 202</w:t>
            </w:r>
          </w:p>
        </w:tc>
        <w:tc>
          <w:tcPr>
            <w:tcW w:w="4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сведений о службе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 и перечню документов;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копия положения о службе; копия инструкции по учету и контролю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данный пункт относится только к подвидам деятельности по эксплуатации и выводу из эксплуатации ядерных установок, хранилищ радиоактивных отходов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системы контроля радиационной обстановки на объекте, санитарно-защитной зоне и зоне наблюдения в объеме, необходимом для всех, предусмотренных проектом объекта, режимах его работы, а также при проектных и запроектных авариях, в соответствии с требованиями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регламента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 ядерной и радиационной безопасности, утвержденного постановлением Правительства Республики Казахстан от 30 июля 2010 года № 768,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санитарных правил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«Санитарно-эпидемиологические требования к обеспечению радиационной безопасности», утвержденных постановлением Правительства Республики Казахстан от 3 февраля 2012 года № 202</w:t>
            </w:r>
          </w:p>
        </w:tc>
        <w:tc>
          <w:tcPr>
            <w:tcW w:w="4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копии утвержденной заявителем программы контроля радиационной обстановки, графика проведения и методики измерений, журнала проведения измерений, сертификатов о поверке средств измерений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данный пункт относится только к подвидам деятельности по эксплуатации и выводу из эксплуатации ядерных установок, хранилищ радиоактивных отходов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системы измерения и учета доз облучения персонала заявителя,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«О радиационной безопасности населения», требованиями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санитарных правил «Санитарно-эпидемиологические требования к обеспечению радиационной безопасности», утвержденных постановлением Правительства Республики Казахстан от 3 февраля 2012 года № 202</w:t>
            </w:r>
          </w:p>
        </w:tc>
        <w:tc>
          <w:tcPr>
            <w:tcW w:w="4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сведений о договоре с юридическим или физическим лицом, имеющим лицензию на право предоставления услуг по индивидуальному дозиметрическому контролю персонала, в соответствии 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приложением 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 и перечню документов;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в случае наличия собственной службы индивидуального дозиметрического контроля: копии приказа о создании и положения о службе индивидуального дозиметрического контроля, копии аттестованных методик проведения измерений, копии выписок из актов инвентаризации лаборатории, копии сертификатов о поверке, копии инструкции индивидуального дозиметрического контроля, копии индивидуальных карточек дозиметрических измерений, копия журнала учета индивидуальных карточек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данный пункт относится только к подвидам деятельности по эксплуатации и выводу из эксплуатации ядерных установок, хранилищ радиоактивных отходов 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необходимых финансовых инструментов у эксплуатирующей организации для обеспечения работ по выводу ядерной установки и/или хранилища радиоактивных отходов из эксплуатации в соответствии с требованиями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«Об использовании атомной энергии»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регламента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 ядерной и радиационной безопасности, утвержденного постановлением Правительства Республики Казахстан от 30 июля 2010 года № 768</w:t>
            </w:r>
          </w:p>
        </w:tc>
        <w:tc>
          <w:tcPr>
            <w:tcW w:w="4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сведений о наличии необходимых финансовых средств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 и перечню документов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данный пункт относится только к подвидам деятельности по сооружению, эксплуатации и выводу из эксплуатации ядерных установок, хранилищ радиоактивных отходов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обязательного страхования работника от несчастных случаев</w:t>
            </w:r>
          </w:p>
        </w:tc>
        <w:tc>
          <w:tcPr>
            <w:tcW w:w="4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сведений о наличии договора страхования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 и перечню документов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обязательного страхования ответственности владельцев объектов</w:t>
            </w:r>
          </w:p>
        </w:tc>
        <w:tc>
          <w:tcPr>
            <w:tcW w:w="4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сведений о наличии договора страхования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 и перечню документов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данный пункт относится только к подвидам деятельности по эксплуатации и выводу из эксплуатации ядерных установок, хранилищ радиоактивных отходов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обязательного экологического страхования</w:t>
            </w:r>
          </w:p>
        </w:tc>
        <w:tc>
          <w:tcPr>
            <w:tcW w:w="4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сведений о наличии договора обязательного экологического страхования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 и перечню документов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данный пункт относится только к подвидам деятельности по эксплуатации и выводу из эксплуатации ядерных установок, хранилищ радиоактивных отходов</w:t>
            </w:r>
          </w:p>
        </w:tc>
      </w:tr>
    </w:tbl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 2. К деятельности по обращению с ядерными материалами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4"/>
        <w:gridCol w:w="4411"/>
        <w:gridCol w:w="4552"/>
        <w:gridCol w:w="3373"/>
      </w:tblGrid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Квалификационные требования включают наличие:</w:t>
            </w:r>
          </w:p>
        </w:tc>
        <w:tc>
          <w:tcPr>
            <w:tcW w:w="4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Документы, подтверждающие соответствие квалификационным требованиям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организационной структуры заявителя, в которой определена иерархия должностных лиц и лиц, ответственных за обеспечение радиационной и ядерной безопасности</w:t>
            </w:r>
          </w:p>
        </w:tc>
        <w:tc>
          <w:tcPr>
            <w:tcW w:w="4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копия утвержденной заявителем графической схемы или текстового описания организационной структуры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произвольной форме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производственно-технической базы, необходимой для выполнения заявляемых работ, в соответствии с требованиями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регламента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 ядерной и радиационной безопасности, утвержденного постановлением Правительства Республики Казахстан от 30 июля 2010 года № 768</w:t>
            </w:r>
          </w:p>
        </w:tc>
        <w:tc>
          <w:tcPr>
            <w:tcW w:w="4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сведений о наличии зданий и сооружений, необходимых для выполнения заявляемых работ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 и перечню документов;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сведений о наличии машин, механизмов и оборудования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 и перечню документов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службы радиационной безопасности в соответствии с требованиями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санитарных правил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«Санитарно-эпидемиологические требования к обеспечению радиационной безопасности», утвержденных постановлением Правительства Республики Казахстан от 3 февраля 2012 года № 202</w:t>
            </w:r>
          </w:p>
        </w:tc>
        <w:tc>
          <w:tcPr>
            <w:tcW w:w="4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сведений о наличии службы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 и перечню документов;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копия положения о службе;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копии методик и графика проведения измерений производственного радиационного контроля; копии сертификатов поверки приборов радиационного контроля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службы по учету и контролю ядерных материалов, источников ионизирующего излучения,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«Об использовании атомной энергии», требованиями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санитарных правил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«Санитарно-эпидемиологические требования к обеспечению радиационной безопасности», утвержденных постановлением Правительства Республики Казахстан от 3 февраля 2012 года № 202</w:t>
            </w:r>
          </w:p>
        </w:tc>
        <w:tc>
          <w:tcPr>
            <w:tcW w:w="4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сведений о наличии службы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 и перечню документов;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копия положения о службе;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копии инструкции и методики учета и контроля ядерных материалов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акта приемки системы обеспечения физической защиты ядерных материалов в соответствии с требованиями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«Об использовании атомной энергии»,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регламента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 ядерной и радиационной безопасности, утвержденного постановлением Правительства Республики Казахстан от 30 июля 2010 года № 768</w:t>
            </w:r>
          </w:p>
        </w:tc>
        <w:tc>
          <w:tcPr>
            <w:tcW w:w="4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копия акта приемки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программы внутрифирменной системы экспортного контроля в соответствии с требованиями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«Об экспортном контроле»</w:t>
            </w:r>
          </w:p>
        </w:tc>
        <w:tc>
          <w:tcPr>
            <w:tcW w:w="4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копия утвержденной заявителем программы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данный пункт относится только к подвиду деятельности по реализации ядерных материалов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утвержденных заявителем распорядительных документов, разработанных в соответствии с требованиями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регламента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 ядерной и радиационной безопасности, утвержденного постановлением Правительства Республики Казахстан от 30 июля 2010 года № 768,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санитарных правил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«Санитарно-эпидемиологические требования к обеспечению радиационной безопасности», утвержденных постановлением Правительства Республики Казахстан от 3 февраля 2012 года № 202</w:t>
            </w:r>
          </w:p>
        </w:tc>
        <w:tc>
          <w:tcPr>
            <w:tcW w:w="4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копии следующих документов: инструкции по ядерной, радиационной безопасности при проведении заявляемых работ;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инструкции по действиям персонала в аварийных ситуациях;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плана мероприятий по защите персонала и населения от радиационной аварии и ее последствий, утвержденного заявителем и согласованного с местным исполнительным органом области (города республиканского значения, столицы), уполномоченными государственными органами, осуществляющими государственное управление, надзор и контроль в области обеспечения радиационной безопасности;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программы обеспечения качества безопасности при осуществлении заявляемой деятельности;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технологического регламента выполнения заявляемых работ, определяющего основные приемы работы, последовательный порядок выполнения операций, пределы и условия работы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системы измерения и учета доз облучения персонала заявителя,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«О радиационной безопасности населения», с требованиями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санитарных правил «Санитарно-эпидемиологические требования к обеспечению радиационной безопасности», утвержденных постановлением Правительства Республики Казахстан от 3 февраля 2012 года № 202</w:t>
            </w:r>
          </w:p>
        </w:tc>
        <w:tc>
          <w:tcPr>
            <w:tcW w:w="4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сведений о договоре с юридическим или физическим лицом, имеющим лицензию на право проведения индивидуального дозиметрического контроля персонала,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 и перечню документов;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в случае наличия собственной службы индивидуального дозиметрического контроля: копии приказа о создании и положения о службе, копии аттестованных методик проведения измерений, копии выписок из актов инвентаризации лаборатории, копии сертификатов о поверке приборов, копия инструкции по проведению измерений, учету, хранению, контролю результатов измерений, индивидуальных карточек дозиметрических измерений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квалифицированного состава технических руководителей и специалистов, имеющих соответствующее образование, подготовку и допущенных в соответствии с требованиями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регламента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 ядерной и радиационной безопасности, утвержденного постановлением Правительства Республики Казахстан от 30 июля 2010 года № 768,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квалификационных требований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персоналу, занятому на объектах использования атомной энергии, утвержденных постановлением Правительства Республики Казахстан от 14 мая 2012 года № 609</w:t>
            </w:r>
          </w:p>
        </w:tc>
        <w:tc>
          <w:tcPr>
            <w:tcW w:w="4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сведений о наличии квалифицированного состава технических руководителей и специалистов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 и перечню документов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хранилища для радиоактивных отходов</w:t>
            </w:r>
          </w:p>
        </w:tc>
        <w:tc>
          <w:tcPr>
            <w:tcW w:w="4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копия план-схемы хранилища;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копия санитарно-эпидемиологического заключения на хранилище, выданного уполномоченным органом санитарно-эпидемиологического надзора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обязательного страхования работника от несчастных случаев</w:t>
            </w:r>
          </w:p>
        </w:tc>
        <w:tc>
          <w:tcPr>
            <w:tcW w:w="4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сведений о наличии договора страхования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 и перечню документов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обязательного страхования ответственности владельцев объектов, деятельность которых связана с опасностью причинения вреда третьим лицам</w:t>
            </w:r>
          </w:p>
        </w:tc>
        <w:tc>
          <w:tcPr>
            <w:tcW w:w="4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сведений о наличии договора страхования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 и перечню документов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обязательного экологического страхования</w:t>
            </w:r>
          </w:p>
        </w:tc>
        <w:tc>
          <w:tcPr>
            <w:tcW w:w="4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сведения о наличии договора обязательного экологического страхования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 и перечню документов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 3. К деятельности по обращению с радиоактивными веществами,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 приборами и установками, содержащими радиоактивные вещества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2"/>
        <w:gridCol w:w="4423"/>
        <w:gridCol w:w="4535"/>
        <w:gridCol w:w="3360"/>
      </w:tblGrid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Квалификационные требования включают наличие:</w:t>
            </w:r>
          </w:p>
        </w:tc>
        <w:tc>
          <w:tcPr>
            <w:tcW w:w="4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Документы, подтверждающие соответствие квалификационным требованиям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специализированных помещений, необходимых для выполнения заявляемых работ, в соответствии с требованиями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регламента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 ядерной и радиационной безопасности, утвержденного постановлением Правительства Республики Казахстан от 30 июля 2010 года № 768,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санитарных правил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«Санитарно-эпидемиологические требования к радиационно-опасным объектам», утвержденных постановлением Правительства Республики Казахстан от 11 марта 2012 года № 308,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санитарных правил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«Санитарно-эпидемиологические требования к обеспечению радиационной безопасности», утвержденных постановлением Правительства Республики Казахстан от 3 февраля 2012 года № 202</w:t>
            </w:r>
          </w:p>
        </w:tc>
        <w:tc>
          <w:tcPr>
            <w:tcW w:w="4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копия план-схемы или технических паспортов помещений; сведения о помещениях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квалификационным требованиям и перечню документов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 выполнения данного пункта для подвида деятельности по реализации радиоактивных веществ, приборов и установок, содержащих радиоактивные вещества;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если заявитель не является владельцем (на праве собственности или аренды) радиоактивных веществ, приборов и установок, содержащих радиоактивные вещества, и проводит работы на территории заказчика работ, то не требуется выполнения данного пункта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квалифицированного состава специалистов, имеющих соответствующее образование, подготовку по заявляемым работам, и допущенных в соответствии с требованиями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квалификационных требований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персоналу, занятому на объектах использования атомной энергии, утвержденных постановлением Правительства Республики Казахстан от 14 мая 2012 года № 609,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санитарных правил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«Санитарно-эпидемиологические требования к обеспечению радиационной безопасности», утвержденных постановлением Правительства Республики Казахстан от 3 февраля 2012 года № 202, к осуществлению заявляемых работ</w:t>
            </w:r>
          </w:p>
        </w:tc>
        <w:tc>
          <w:tcPr>
            <w:tcW w:w="4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сведений о наличии квалифицированного состава специалистов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 и перечню документов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 выполнения данного пункта для подвида деятельности по реализации радиоактивных веществ, приборов и установок, содержащих радиоактивные вещества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службы (или ответственного лица) по радиационной безопасности и учету и контролю радиоактивных веществ, приборов и установок, содержащих радиоактивные вещества, в соответствии с требованиями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«Об использовании атомной энергии»,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санитарных правил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«Санитарно-эпидемиологические требования к обеспечению радиационной безопасности», утвержденных постановлением Правительства Республики Казахстан от 3 февраля 2012 года № 202</w:t>
            </w:r>
          </w:p>
        </w:tc>
        <w:tc>
          <w:tcPr>
            <w:tcW w:w="4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сведений о наличии службы (или ответственного лица)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 и перечню документов;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копия положения о службе (или должностная инструкция ответственного лица) 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обеспечения производственного радиационного контроля на рабочих местах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«О радиационной безопасности населения», требованиями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санитарных правил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«Санитарно-эпидемиологические требования к обеспечению радиационной безопасности», утвержденных постановлением Правительства Республики Казахстан от 3 февраля 2012 года № 202</w:t>
            </w:r>
          </w:p>
        </w:tc>
        <w:tc>
          <w:tcPr>
            <w:tcW w:w="4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копия графика и последнего протокола проведения радиационного контроля;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копии сертификатов поверки приборов радиационного контроля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 выполнения данного пункта для подвида деятельности по реализации радиоактивных веществ, приборов и установок, содержащих радиоактивные вещества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утвержденных заявителем распорядительных документов, разработанных в соответствии с требованиями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регламента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 ядерной и радиационной безопасности, утвержденного постановлением Правительства Республики Казахстан от 30 июля 2010 года № 768,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санитарных правил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«Санитарно-эпидемиологические требования к обеспечению радиационной безопасности», утвержденных постановлением Правительства Республики Казахстан от 3 февраля 2012 года № 202,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санитарных правил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«Санитарно-эпидемиологические требования к радиационно-опасным объектам», утвержденных постановлением Правительства Республики Казахстан от 11 марта 2012 года № 308</w:t>
            </w:r>
          </w:p>
        </w:tc>
        <w:tc>
          <w:tcPr>
            <w:tcW w:w="4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копии следующих документов: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инструкции по радиационной безопасности при проведении заявляемых работ;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инструкции по действиям персонала в аварийных ситуациях;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плана мероприятий по защите персонала и населения от радиационной аварии и ее последствий;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инструкции по учету и контролю радиоактивных веществ, приборов и установок, содержащих радиоактивные вещества;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выписки из акта инвентаризации радиоактивных веществ, приборов и установок, содержащих радиоактивные вещества;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технологического регламента выполнения заявляемых работ, определяющего основные приемы работы, последовательный порядок выполнения операций, пределы и условия работы 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системы измерения и учета доз облучения персонала заявителя, в соответствии с требованиями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«О радиационной безопасности населения»,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санитарных правил «Санитарно-эпидемиологические требования к обеспечению радиационной безопасности», утвержденных постановлением Правительства Республики Казахстан от 3 февраля 2012 года № 202</w:t>
            </w:r>
          </w:p>
        </w:tc>
        <w:tc>
          <w:tcPr>
            <w:tcW w:w="4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сведений о договоре с юридическим или физическим лицом, имеющим лицензию на право проведения индивидуального дозиметрического контроля персонала,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 и перечню документов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 выполнения данного пункта для подвида деятельности по реализации радиоактивных веществ, приборов и установок, содержащих радиоактивные вещества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программы внутрифирменной системы экспортного контроля в соответствии с требованиями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«Об экспортном контроле»</w:t>
            </w:r>
          </w:p>
        </w:tc>
        <w:tc>
          <w:tcPr>
            <w:tcW w:w="4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копия утвержденной заявителем программы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данный пункт относится только к подвиду по добыче и переработке природного урана при наличии в составе заявленной деятельности работ по реализации продуктов переработки урана за территорию Республики Казахстан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службы (или ответственного лица) по проведению калибровки радиационных пучков и контроля качества работы источников ионизирующего излучения</w:t>
            </w:r>
          </w:p>
        </w:tc>
        <w:tc>
          <w:tcPr>
            <w:tcW w:w="4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копия приказа о службе (или ответственном лице);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копия положения о службе (или должностная инструкция ответственного лица);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копии сертификатов об обучении персонала службы (или ответственного лица) по проведению калибровки пучка и контроля качества;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копия графика проведения и последнего протокола проведения калибровки пучков и контроля качества;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копии сертификатов поверки приборов, используемых для калибровки пучков и контроля качества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данный пункт относится только к работам по использованию медицинских приборов и установок, содержащих радиоактивные вещества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хранилища для радиоактивных веществ, приборов и установок, содержащих радиоактивные вещества, в соответствии с требованиями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санитарных правил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«Санитарно-эпидемиологические требования к обеспечению радиационной безопасности», утвержденных постановлением Правительства Республики Казахстан от 3 февраля 2012 года № 202,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санитарных правил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«Санитарно-эпидемиологические требования к радиационно-опасным объектам», утвержденных постановлением Правительства Республики Казахстан от 11 марта 2012 года № 308</w:t>
            </w:r>
          </w:p>
        </w:tc>
        <w:tc>
          <w:tcPr>
            <w:tcW w:w="4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копия план-схемы хранилища;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копии санитарно-эпидемиологического заключения на хранилище, выданного уполномоченным органом санитарно- эпидемиологического надзора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если заявитель проводит работы на территории заказчика работ и не является владельцем (на праве собственности или аренды) радиоактивных веществ, приборов и установок, содержащих радиоактивные вещества, то не требуется выполнения данного пункта;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если приборы, содержащие радиоактивные вещества, не требуют промежуточного или временного отдельного хранения и постоянно находятся на рабочих местах в процессе эксплуатации и перезарядки, то не требуется выполнения данного пункта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 о проведении технического обслуживания и ремонта приборов и установок, содержащих радиоактивные вещества</w:t>
            </w:r>
          </w:p>
        </w:tc>
        <w:tc>
          <w:tcPr>
            <w:tcW w:w="4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сведений о договоре с юридическим или физическим лицом, имеющим лицензию с подвидом деятельности на техническое обслуживание, монтаж, демонтаж, зарядку, перезарядку, ремонт приборов и установок, включая медицинские, содержащих радиоизотопные источники ионизирующего излучения или генерирующих ионизирующее излучение,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 и перечню документов;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или: форма сведений о списке лиц заявителя, допущенных к проведению технического обслуживания и ремонта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 и перечню документов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данный пункт относится только к работам по использованию медицинских приборов и установок, содержащих радиоактивные вещества, и радиоизотопного досмотрового оборудования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санитарно-эпидемиологического заключения на радиоактивные вещества, приборы и установки, содержащие радиоактивные вещества, в соответствии с требованиями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санитарных правил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«Санитарно-эпидемиологические требования к обеспечению радиационной безопасности», утвержденных постановлением Правительства Республики Казахстан от 3 февраля 2012 года № 202</w:t>
            </w:r>
          </w:p>
        </w:tc>
        <w:tc>
          <w:tcPr>
            <w:tcW w:w="4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копия санитарно-эпидемиологического заключения, выданного уполномоченным органом санитарно-эпидемиологического надзора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 выполнения данного пункта для подвида деятельности по реализации радиоактивных веществ, приборов и установок, содержащих радиоактивные вещества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транспортного средства для перевозки радиоактивных веществ, приборов и установок, содержащих радиоактивные вещества, в соответствии с требованиями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санитарных правил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«Санитарно- эпидемиологические требования к обеспечению радиационной безопасности», утвержденных постановлением Правительства Республики Казахстан от 3 февраля 2012 года № 202</w:t>
            </w:r>
          </w:p>
        </w:tc>
        <w:tc>
          <w:tcPr>
            <w:tcW w:w="4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копия санитарно-эпидемиологического заключения на транспортное средство, выданного уполномоченным органом санитарно- эпидемиологического надзора;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сведений о наличии специального разрешения на перевозку опасных грузов, выданного уполномоченным органом по транспортному контролю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 и перечню документов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данный пункт требует выполнения при наличии в составе заявленной деятельности операции по перевозке радиоактивных веществ, приборов и установок, содержащих радиоактивные вещества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обязательного страхования работника от несчастных случаев</w:t>
            </w:r>
          </w:p>
        </w:tc>
        <w:tc>
          <w:tcPr>
            <w:tcW w:w="4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сведений о наличии договора страхования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 и перечню документов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обязательного страхования ответственности владельцев объектов, деятельность которых связана с опасностью причинения вреда третьим лицам</w:t>
            </w:r>
          </w:p>
        </w:tc>
        <w:tc>
          <w:tcPr>
            <w:tcW w:w="4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сведений о наличии договора страхования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квалификационным требованиям и перечню документов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если заявитель не является владельцем (на праве собственности или аренды) радиоактивных веществ, приборов и установок, содержащих радиоактивные вещества, и проводит работы на территории заказчика работ, то не требуется выполнения данного пункта</w:t>
            </w:r>
          </w:p>
        </w:tc>
      </w:tr>
    </w:tbl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4. К деятельности по обращению с приборами и установками,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 генерирующими ионизирующее излучение 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3"/>
        <w:gridCol w:w="4412"/>
        <w:gridCol w:w="4541"/>
        <w:gridCol w:w="3364"/>
      </w:tblGrid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Квалификационные требования включают наличие:</w:t>
            </w:r>
          </w:p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Документы, подтверждающие соответствие квалификационным требованиям</w:t>
            </w:r>
          </w:p>
        </w:tc>
        <w:tc>
          <w:tcPr>
            <w:tcW w:w="3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специализированных помещений, необходимых для выполнения заявляемых работ, в соответствии с требованиями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санитарных правил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«Санитарно-эпидемиологические требования к обеспечению радиационной безопасности», утвержденных постановлением Правительства Республики Казахстан от 3 февраля 2012 года № 202,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санитарных правил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«Санитарно-эпидемиологические требования к радиационно-опасным объектам», утвержденных постановлением Правительства Республики Казахстан от 11 марта 2012 года № 308</w:t>
            </w:r>
          </w:p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копия план-схемы или технических паспортов помещений;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сведений о помещениях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 и перечню документов</w:t>
            </w:r>
          </w:p>
        </w:tc>
        <w:tc>
          <w:tcPr>
            <w:tcW w:w="3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если заявитель не является владельцем (на праве собственности или аренды) приборов и установок, генерирующих ионизирующее излучение, и проводит работы на территории заказчика работ, то не требуется выполнения данного пункта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службы (или ответственного лица) по радиационной безопасности, в соответствии с требованиями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«О радиационной безопасности населения»,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санитарных правил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«Санитарно- эпидемиологические требования к обеспечению радиационной безопасности», утвержденных постановлением Правительства Республики Казахстан от 3 февраля 2012 года № 202</w:t>
            </w:r>
          </w:p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копия приказа о службе (или ответственном лице);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копия положения о службе (или должностная инструкция ответственного лица);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сведений о сертификатах обучения по радиационной безопасности руководителя и персонала службы (или ответственного лица),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 и перечню документов</w:t>
            </w:r>
          </w:p>
        </w:tc>
        <w:tc>
          <w:tcPr>
            <w:tcW w:w="3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обеспечения производственного радиационного контроля на рабочих местах в соответствии с требованиями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«О радиационной безопасности населения», требованиями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санитарных правил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«Санитарно-эпидемиологические требования к обеспечению радиационной безопасности», утвержденных постановлением Правительства Республики Казахстан от 3 февраля 2012 года № 202</w:t>
            </w:r>
          </w:p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копия графика проведения радиационного контроля, копии сертификатов поверки приборов радиационного контроля; или: форма сведений о договоре с юридическим или физическим лицом, имеющим лицензию на право оказания услуг по радиационному контролю рабочих мест,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квалификационным требованиям и перечню документов</w:t>
            </w:r>
          </w:p>
        </w:tc>
        <w:tc>
          <w:tcPr>
            <w:tcW w:w="3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утвержденных заявителем распорядительных документов, разработанных в соответствии с требованиями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регламента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 ядерной и радиационной безопасности, утвержденного постановлением Правительства Республики Казахстан от 30 июля 2010 года № 768,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санитарных правил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«Санитарно-эпидемиологические требования к обеспечению радиационной безопасности», утвержденных постановлением Правительства Республики Казахстан от 3 февраля 2012 года № 202,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санитарных правил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«Санитарно-эпидемиологические требования к радиационно-опасным объектам», утвержденных постановлением Правительства Республики Казахстан от 11 марта 2012 года № 308</w:t>
            </w:r>
          </w:p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копии следующих документов: инструкции по радиационной безопасности при проведении заявляемых работ;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инструкции по действиям персонала в аварийных ситуациях;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плана мероприятий по защите персонала и населения от радиационной аварии и ее последствий;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выписки из акта инвентаризации приборов и установок, генерирующих ионизирующее излучение;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технологического регламента выполнения заявляемых работ, определяющего основные приемы работы, последовательный порядок выполнения операций, пределы и условия работы </w:t>
            </w:r>
          </w:p>
        </w:tc>
        <w:tc>
          <w:tcPr>
            <w:tcW w:w="3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системы измерения и учета доз облучения персонала заявителя, допущенного к радиационно опасным работам, в соответствии с требованиями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«О радиационной безопасности населения»,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санитарных правил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«Санитарно- эпидемиологические требования к обеспечению радиационной безопасности», утвержденных постановлением Правительства Республики Казахстан от 3 февраля 2012 года № 202</w:t>
            </w:r>
          </w:p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сведений о договоре с юридическим или физическим лицом, имеющим лицензию на право проведения индивидуального дозиметрического контроля персонала,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квалификационным требованиям и перечню документов</w:t>
            </w:r>
          </w:p>
        </w:tc>
        <w:tc>
          <w:tcPr>
            <w:tcW w:w="3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документации о проведении контроля качества работы приборов и установок, генерирующих ионизирующее излучение, в соответствии с требованиями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 362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санитарных правил «Санитарно-эпидемиологические требования к радиационно-опасным объектам», утвержденных постановлением Правительства Республики Казахстан от 11 марта 2012 года № 308</w:t>
            </w:r>
          </w:p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копия протокола проведения контроля качества (эксплуатационных параметров аппарата);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сведений о договоре с юридическим или физическим лицом, имеющим лицензию на право проведения контроля качества работы приборов и установок, генерирующих ионизирующее излучение,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 и перечню документов</w:t>
            </w:r>
          </w:p>
        </w:tc>
        <w:tc>
          <w:tcPr>
            <w:tcW w:w="3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данный пункт относится только к работам по изготовлению и использованию медицинских приборов и установок, генерирующих ионизирующее излучение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средств индивидуальной защиты персонала и пациентов, в соответствии с требованиями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271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санитарных правил «Санитарно- эпидемиологические требования к обеспечению радиационной безопасности», утвержденных постановлением Правительства Республики Казахстан от 3 февраля 2012 года № 202</w:t>
            </w:r>
          </w:p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сведений о перечне средств индивидуальной защиты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 и перечню документов</w:t>
            </w:r>
          </w:p>
        </w:tc>
        <w:tc>
          <w:tcPr>
            <w:tcW w:w="3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данный пункт относится только к работам по использованию медицинских приборов и установок, генерирующих ионизирующее излучение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квалифицированного состава специалистов, имеющих соответствующее образование, подготовку по заявляемым работам, и допущенных, в соответствии с требованиями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санитарных правил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«Санитарно-эпидемиологические требования к обеспечению радиационной безопасности», утвержденных постановлением Правительства Республики Казахстан от 3 февраля 2012 года № 202, к осуществлению заявляемых работ</w:t>
            </w:r>
          </w:p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сведений о квалифицированном составе специалистов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 и перечню документов</w:t>
            </w:r>
          </w:p>
        </w:tc>
        <w:tc>
          <w:tcPr>
            <w:tcW w:w="3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 о проведении технического обслуживания и ремонта приборов и установок, генерирующих ионизирующее излучение</w:t>
            </w:r>
          </w:p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сведений о договоре с юридическим или физическим лицом, имеющим лицензию с подвидом деятельности на техническое обслуживание, монтаж, демонтаж, зарядку, перезарядку, ремонт приборов и установок, включая медицинские, содержащих радиоизотопные источники ионизирующего излучения или генерирующих ионизирующее излучение,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 и перечню документов;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или: форма сведений о списке лиц заявителя, допущенных к проведению технического обслуживания и ремонта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 и перечню документов</w:t>
            </w:r>
          </w:p>
        </w:tc>
        <w:tc>
          <w:tcPr>
            <w:tcW w:w="3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данный пункт относится только к работам по использованию оборудования для досмотра ручной клади и багажа, и медицинских приборов и установок, генерирующих ионизирующее излучение 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санитарно-эпидемиологического заключения на приборы и установки, генерирующие ионизирующее излучение в соответствии с требованиями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санитарных правил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«Санитарно-эпидемиологические требования к обеспечению радиационной безопасности», утвержденных постановлением Правительства Республики Казахстан от 3 февраля 2012 года № 202</w:t>
            </w:r>
          </w:p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копия санитарно-эпидемиологического заключения, выданного уполномоченным органом санитарно-эпидемиологического надзора</w:t>
            </w:r>
          </w:p>
        </w:tc>
        <w:tc>
          <w:tcPr>
            <w:tcW w:w="3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обязательного страхования работника от несчастных случаев</w:t>
            </w:r>
          </w:p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сведений о наличии договора страхования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 и перечню документов</w:t>
            </w:r>
          </w:p>
        </w:tc>
        <w:tc>
          <w:tcPr>
            <w:tcW w:w="3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обязательного страхования ответственности владельцев объектов, деятельность которых связана с опасностью причинения вреда третьим лицам</w:t>
            </w:r>
          </w:p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сведений о наличии договора страхования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 и перечню документов</w:t>
            </w:r>
          </w:p>
        </w:tc>
        <w:tc>
          <w:tcPr>
            <w:tcW w:w="3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если заявитель не является владельцем (на праве собственности или аренды) приборов и установок, генерирующих ионизирующее излучение, и проводит работы на территории заказчика работ, то не требуется выполнения данного пункта</w:t>
            </w:r>
          </w:p>
        </w:tc>
      </w:tr>
    </w:tbl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 5. К деятельности по предоставлению услуг в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 использования атомной энергии 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6"/>
        <w:gridCol w:w="4358"/>
        <w:gridCol w:w="4561"/>
        <w:gridCol w:w="3395"/>
      </w:tblGrid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Квалификационные требования включают наличие: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Документы, подтверждающие соответствие квалификационным требованиям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квалифицированного состава специалистов, имеющих соответствующее образование, специальную подготовку и опыт работы (или стажировку не менее 1 месяца) по заявляемым работам, и допущенных к осуществлению заявляемых работ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сведений о квалифицированном составе специалистов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 и перечню документов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технологического регламента выполнения каждого этапа заявляемых работ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копия утвержденного заявителем технологического регламента, в котором определены основные приемы работы, последовательный порядок выполнения каждой операции, методики измерений, пределы и условия работы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ответственного лица по радиационной безопасности в соответствии с требованиями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санитарных правил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«Санитарно-эпидемиологические требования к обеспечению радиационной безопасности», утвержденных постановлением Правительства Республики Казахстан от 3 февраля 2012 года № 202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сведений об ответственном лице по радиационной безопасности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 и перечню документов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данный пункт не относится к подвиду деятельности по индивидуальному дозиметрическому контролю персонала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обеспечения производственного радиационного контроля на рабочих местах, в соответствии с требованиями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санитарных правил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«Санитарно-эпидемиологические требования к обеспечению радиационной безопасности», утвержденных постановлением Правительства Республики Казахстан от 3 февраля 2012 года № 202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график проведения радиационного контроля, копии сертификатов поверки приборов радиационного контроля;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или: форма сведений о договоре с юридическим или физическим лицом, имеющим лицензию на право оказания услуг по радиационному контролю рабочих мест,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 и перечню документов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данный пункт относится только к подвидам деятельности по: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техническому обслуживанию, монтажу, демонтажу, зарядке, перезарядке, ремонту приборов и установок, включая медицинские, содержащих радиоизотопные источники ионизирующего излучения или генерирующих ионизирующее излучение; контролю качества работы источников ионизирующего излучения, а также приборов, оборудования, установок, содержащих такие источники или генерирующих ионизирующее излучение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инструкции по радиационной безопасности, разработанной в соответствии с требованиями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санитарных правил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«Санитарно-эпидемиологические требования к обеспечению радиационной безопасности», утвержденных постановлением Правительства Республики Казахстан от 3 февраля 2012 года № 202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копия утвержденной заявителем инструкции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данный пункт относится только к подвидам деятельности по: техническому обслуживанию, монтажу, демонтажу, зарядке, перезарядке, ремонту приборов и установок, включая медицинские, содержащих радиоизотопные источники ионизирующего излучения или генерирующих ионизирующее излучение; контролю качества работы источников ионизирующего излучения, а также приборов, оборудования, установок, содержащих такие источники или генерирующих ионизирующее излучение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системы измерения и учета доз облучения персонала заявителя, допущенного к заявляемым работам, в соответствии с требованиями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санитарных правил «Санитарно-эпидемиологические требования к обеспечению радиационной безопасности», утвержденных постановлением Правительства Республики Казахстан от 3 февраля 2012 года № 202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сведений о договоре с юридическим или физическим лицом, имеющим лицензию на право проведения индивидуального дозиметрического контроля персонала,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 и перечню документов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данный пункт относится только к подвидам деятельности по: техническому обслуживанию, монтажу, демонтажу, зарядке, перезарядке, ремонту приборов и установок, включая медицинские, содержащих радиоизотопные источники ионизирующего излучения или генерирующих ионизирующее излучение; контролю качества работы источников ионизирующего излучения, а также приборов, оборудования, установок, содержащих такие источники или генерирующих ионизирующее излучение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проведения тестовых испытаний с описанием видов и методик тестирования по каждому параметру, применяемых приборов, периодичности испытаний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копия утвержденной заявителем программы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данный пункт относится только к подвиду деятельности по контролю качества работы источников ионизирующего излучения, а также приборов, оборудования, установок, содержащих такие источники или генерирующих ионизирующее излучение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измерений, приборов контроля, вспомогательных материалов и оборудования, необходимых для выполнения заявляемых работ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сведений о средствах измерений, приборах контроля, вспомогательных материалах и оборудовании,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 и перечню документов 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специализированных помещений, лабораторий для выполнения заявляемых работ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копия план-схемы специализированных помещений, лабораторий;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сведения о помещениях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 и перечню документов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данный пункт относится только к подвидам деятельности по: определению содержания радионуклидов в продуктах, материалах, объектах окружающей среды; индивидуальному дозиметрическому контролю персонала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договора обязательного страхования работника от несчастных случаев 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сведений о наличии договора страхования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 и перечню документов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данный пункт не относится к подвиду деятельности по индивидуальному дозиметрическому контролю персонала</w:t>
            </w:r>
          </w:p>
        </w:tc>
      </w:tr>
    </w:tbl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6. К деятельности по обращению с радиоактивными отходами 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3"/>
        <w:gridCol w:w="4412"/>
        <w:gridCol w:w="4541"/>
        <w:gridCol w:w="3364"/>
      </w:tblGrid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Квалификационные требования включают наличие:</w:t>
            </w:r>
          </w:p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Документы, подтверждающие соответствие квалификационным требованиям</w:t>
            </w:r>
          </w:p>
        </w:tc>
        <w:tc>
          <w:tcPr>
            <w:tcW w:w="3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специализированных помещений и оборудования, необходимых для выполнения заявляемых работ, в соответствии с требованиями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регламента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 ядерной и радиационной безопасности, утвержденного постановлением Правительства Республики Казахстан от 30 июля 2010 года № 768,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санитарных правил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«Санитарно-эпидемиологические требования к обеспечению радиационной безопасности», утвержденных постановлением Правительства Республики Казахстан от 3 февраля 2012 года № 202</w:t>
            </w:r>
          </w:p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копия план-схемы или технических паспортов помещений, форма сведений о наличии специализированных помещений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 и перечню документов;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сведений о наличии оборудования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 и перечню документов</w:t>
            </w:r>
          </w:p>
        </w:tc>
        <w:tc>
          <w:tcPr>
            <w:tcW w:w="3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службы (или ответственного лица) по радиационной безопасности и учету и контролю радиоактивных отходов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«Об использовании атомной энергии», требованиями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санитарных правил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«Санитарно-эпидемиологические требования к обеспечению радиационной безопасности», утвержденных постановлением Правительства Республики Казахстан от 3 февраля 2012 года № 202</w:t>
            </w:r>
          </w:p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копия приказа о службе, копия положения о службе;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сведения о службе (или ответственном лице)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 и перечню документов</w:t>
            </w:r>
          </w:p>
        </w:tc>
        <w:tc>
          <w:tcPr>
            <w:tcW w:w="3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обеспечения производственного радиационного контроля на рабочих местах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«О радиационной безопасности населения», с требованиями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санитарных правил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«Санитарно-эпидемиологические требования к обеспечению радиационной безопасности», утвержденных постановлением Правительства Республики Казахстан от 3 февраля 2012 года № 202</w:t>
            </w:r>
          </w:p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копия графика проведения радиационного контроля, копии сертификатов поверки приборов радиационного контроля</w:t>
            </w:r>
          </w:p>
        </w:tc>
        <w:tc>
          <w:tcPr>
            <w:tcW w:w="3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утвержденных заявителем распорядительных документов, разработанных в соответствии с требованиями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регламента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 ядерной и радиационной безопасности, утвержденного постановлением Правительства Республики Казахстан от 30 июля 2010 года № 768,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санитарных правил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«Санитарно-эпидемиологические требования к обеспечению радиационной безопасности», утвержденных постановлением Правительства Республики Казахстан от 3 февраля 2012 года № 202,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санитарных правил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«Санитарно-эпидемиологические требования к радиационно-опасным объектам», утвержденных постановлением Правительства Республики Казахстан от 11 марта 2012 года № 308</w:t>
            </w:r>
          </w:p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копии следующих документов: инструкции по радиационной безопасности при проведении заявляемых работ;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инструкции по действиям персонала в аварийных ситуациях;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плана мероприятий по защите персонала и населения от радиационной аварии и ее последствий;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инструкции по учету и контролю радиоактивных отходов, включая описание происхождения, вида, количества, радионуклидного состава и активности отходов;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акты приема, передачи радиоактивных отходов;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технологического регламента выполнения заявляемых работ, определяющего основные приемы работы, последовательный порядок выполнения операций, пределы и условия работы включая способ сбора, сортировки, хранения, обработки, переработки, захоронения отходов, дезактивации помещений, оборудования, материалов</w:t>
            </w:r>
          </w:p>
        </w:tc>
        <w:tc>
          <w:tcPr>
            <w:tcW w:w="3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системы измерения и учета доз облучения персонала заявителя, в соответствии с требованиями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санитарных правил «Санитарно-эпидемиологические требования к обеспечению радиационной безопасности», утвержденных постановлением Правительства Республики Казахстан от 3 февраля 2012 года № 202</w:t>
            </w:r>
          </w:p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сведений о договоре с юридическим или физическим лицом, имеющим лицензию на право проведения индивидуального дозиметрического контроля персонала,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квалификационным требованиям и перечню документов</w:t>
            </w:r>
          </w:p>
        </w:tc>
        <w:tc>
          <w:tcPr>
            <w:tcW w:w="3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мероприятий по обеспечению физической защиты радиоактивных отходов в соответствии с требованиями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 593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санитарных правил «Санитарно- эпидемиологические требования к радиационно-опасным объектам», утвержденных постановлением Правительства Республики Казахстан от 11 марта 2012 года № 308</w:t>
            </w:r>
          </w:p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копии утвержденных заявителем документов, подтверждающих обеспечение мероприятий</w:t>
            </w:r>
          </w:p>
        </w:tc>
        <w:tc>
          <w:tcPr>
            <w:tcW w:w="3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данный пункт относится только к подвиду деятельности по хранению и захоронению радиоактивных отходов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квалифицированного состава специалистов, допущенных,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санитарными правилами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«Санитарно-эпидемиологические требования к обеспечению радиационной безопасности», утвержденных постановлением Правительства Республики Казахстан от 3 февраля 2012 года № 202, к осуществлению заявляемых работ</w:t>
            </w:r>
          </w:p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сведений о квалифицированном составе специалистов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 и перечню документов</w:t>
            </w:r>
          </w:p>
        </w:tc>
        <w:tc>
          <w:tcPr>
            <w:tcW w:w="3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хранилища для радиоактивных отходов </w:t>
            </w:r>
          </w:p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копия план-схемы хранилища; копия санитарно-эпидемиологического заключения на хранилище, выданного уполномоченным органом санитарно-эпидемиологического надзора</w:t>
            </w:r>
          </w:p>
        </w:tc>
        <w:tc>
          <w:tcPr>
            <w:tcW w:w="3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данный пункт относится только к подвиду деятельности по хранению и захоронению радиоактивных отходов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санитарно-эпидемиологического заключения на радиоактивные отходы в соответствии с требованиями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санитарных правил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«Санитарно-эпидемиологические требования к обеспечению радиационной безопасности», утвержденных постановлением Правительства Республики Казахстан от 3 февраля 2012 года № 202</w:t>
            </w:r>
          </w:p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копия санитарно-эпидемиологического заключения, выданного уполномоченным органом санитарно- эпидемиологического надзора</w:t>
            </w:r>
          </w:p>
        </w:tc>
        <w:tc>
          <w:tcPr>
            <w:tcW w:w="3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договора обязательного страхования работника от несчастных случаев </w:t>
            </w:r>
          </w:p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сведений о наличии договора страхования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 и перечню документов</w:t>
            </w:r>
          </w:p>
        </w:tc>
        <w:tc>
          <w:tcPr>
            <w:tcW w:w="3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обязательного страхования ответственности владельцев объектов, деятельность которых связана с опасностью причинения вреда третьим лицам</w:t>
            </w:r>
          </w:p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сведений о наличии договора страхования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 и перечню документов</w:t>
            </w:r>
          </w:p>
        </w:tc>
        <w:tc>
          <w:tcPr>
            <w:tcW w:w="3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данный пункт относится только к подвиду деятельности по хранению и захоронению радиоактивных отходов</w:t>
            </w:r>
          </w:p>
        </w:tc>
      </w:tr>
    </w:tbl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7. К деятельности по транспортировке, включая транзитную,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ядерных материалов, радиоактивных веществ, радиоизотопных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источников ионизирующего излучения, радиоактивных отходов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 в пределах территории Республики Казахстан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6"/>
        <w:gridCol w:w="4333"/>
        <w:gridCol w:w="4581"/>
        <w:gridCol w:w="3400"/>
      </w:tblGrid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Квалификационные требования включают наличие: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Документы, подтверждающие соответствие квалификационным требованиям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специального разрешения на перевозку опасных грузов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12 марта 2004 года № 316 «О некоторых вопросах по перевозке опасных грузов автомобильным транспортом»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сведений о специальном разрешении, выданном уполномоченным органом транспортного контроля,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 и перечню документов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квалифицированного состава специалистов, имеющих специальную подготовку по заявляемым работам, и допущенных в соответствии с требованиями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санитарных правил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«Санитарно-эпидемиологические требования к обеспечению радиационной безопасности», утвержденных постановлением Правительства Республики Казахстан от 3 февраля 2012 года № 202 к осуществлению заявляемых работ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сведений о квалифицированном составе специалистов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 и перечню документов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службы (или ответственного лица) по радиационной безопасности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«О радиационной безопасности населения», требованиями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санитарных правил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«Санитарно-эпидемиологические требования к обеспечению радиационной безопасности», утвержденных постановлением Правительства Республики Казахстан от 3 февраля 2012 года № 202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копия положения о службе (или должностная инструкция ответственного лица);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сведения о службе (или ответственном лице)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 и перечню документов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обеспечения производственного радиационного контроля на рабочих местах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«О радиационной безопасности населения», требованиями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санитарных правил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«Санитарно- эпидемиологические требования к обеспечению радиационной безопасности», утвержденных постановлением Правительства Республики Казахстан от 3 февраля 2012 года № 202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копия графика проведения радиационного контроля, копии сертификатов поверки приборов радиационного контроля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утвержденных заявителем распорядительных документов, разработанных в соответствии с требованиями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санитарных правил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«Санитарно- эпидемиологические требования к обеспечению радиационной безопасности», утвержденных постановлением Правительства Республики Казахстан от 3 февраля 2012 года № 202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копии следующих документов: инструкции по ядерной, радиационной безопасности при проведении заявляемых работ;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инструкции по действиям персонала в аварийных ситуациях;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инструкции по учету и контролю ядерных материалов, радиоактивных веществ, радиоизотопных источников и радиоактивных отходов;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технологического регламента выполнения заявляемых работ, определяющего основные приемы работы, последовательный порядок выполнения операций, пределы и условия работы 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системы измерения и учета доз облучения персонала заявителя, допущенного к радиационно опасным работам,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«О радиационной безопасности населения»,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санитарных правил «Санитарно-эпидемиологические требования по радиационной безопасности», утвержденных постановлением Правительства Республики Казахстан от 3 февраля 2012 года № 202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сведений о договоре с юридическим или физическим лицом, имеющим лицензию на право проведения индивидуального дозиметрического контроля персонала,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 и перечню документов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аварийного комплекта и средств ликвидации аварии при транспортировке,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«О радиационной безопасности населения»,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санитарных правил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«Санитарно-эпидемиологические требования к обеспечению радиационной безопасности», утвержденных постановлением Правительства Республики Казахстан от 3 февраля 2012 года № 202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сведений об аварийном комплекте и средствах ликвидации аварии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 и перечню документов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транспортного средства для перевозки ядерных материалов, радиоактивных веществ, радиоизотопных источников, радиоактивных отходов, радиоактивных веществ, приборов и установок, содержащих радиоактивные вещества, в соответствии с требованиями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санитарных правил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«Санитарно-эпидемиологические требования к обеспечению радиационной безопасности», утвержденных постановлением Правительства Республики Казахстан от 3 февраля 2012 года № 202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копия санитарно-эпидемиологического заключения на транспортное средство, выданного уполномоченным органом санитарно-эпидемиологического надзора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договора обязательного страхования работника от несчастных случаев 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сведений о договоре страхования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 и перечню документов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обязательного страхования ответственности владельцев объектов, деятельность которых связана с опасностью причинения вреда третьим лицам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сведений о договоре страхования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 и перечню документов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если заявитель не является владельцем (на праве собственности или аренды) радиоактивных веществ, приборов и установок, содержащих радиоактивные вещества, и проводит работы на территории заказчика работ, то не требуется выполнения данного пункта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обязательного экологического страхования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сведений о договоре страхования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 и перечню документов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 8. К деятельности на территориях бывших испытательных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 ядерных полигонов и других территориях, загрязненных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в результате проведенных ядерных испытаний 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9"/>
        <w:gridCol w:w="4379"/>
        <w:gridCol w:w="4579"/>
        <w:gridCol w:w="3393"/>
      </w:tblGrid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Квалификационные требования включают наличие: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Документы, подтверждающие соответствие квалификационным требованиям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радиологической характеристики территории, на которой предполагается проведение заявляемой деятельности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копия санитарно-эпидемиологического заключения, выданного уполномоченным органом санитарно-эпидемиологического надзора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утвержденных заявителем распорядительных документов 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копии следующих документов: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маршрута движения по территории полигона;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инструкции по радиационной безопасности при проведении заявляемых работ;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технологического регламента выполнения заявляемых работ, определяющего основные приемы работы, последовательный порядок выполнения операций, пределы и условия работы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системы измерения и учета доз облучения персонала заявителя в соответствии с требованиями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«О радиационной безопасности населения»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сведений о договоре с юридическим или физическим лицом, имеющим лицензию на право проведения индивидуального дозиметрического контроля персонала,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квалификационным требованиям и перечню документов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обеспечения производственного радиационного контроля на месте проведения работ,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«О радиационной безопасности населения»,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санитарных правил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«Санитарно-эпидемиологические требования к обеспечению радиационной безопасности», утвержденных постановлением Правительства Республики Казахстан от 3 февраля 2012 года № 202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сведений о договоре с юридическим или физическим лицом, имеющим лицензию на право проведения радиационного контроля рабочих мест,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 и перечню документов;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при наличии собственной системы радиационного контроля: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копия приказа об ответственном лице по радиационному контролю, копия должностной инструкции ответственного лица, копия документа об обучении по радиационной безопасности ответственного лица, копия графика проведения радиационного контроля, копии сертификатов о поверке приборов радиационного контроля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обязательного страхования работника от несчастных случаев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сведений о договоре страхования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 и перечню документов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 9. К деятельности по физической защите ядерных установок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 и ядерных материалов 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6"/>
        <w:gridCol w:w="4410"/>
        <w:gridCol w:w="4543"/>
        <w:gridCol w:w="3401"/>
      </w:tblGrid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Квалификационные требования включают наличие: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Документы, подтверждающие соответствие квалификационным требованиям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квалифицированного состава специалистов, имеющих соответствующее образование, подготовку по заявляемым работам, и допущенных к осуществлению заявляемых работ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сведений о квалифицированном составе специалистов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 и перечню документов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технологического регламента выполнения заявляемых работ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копия утвержденного заявителем технологического регламента, в котором определены основные приемы работы, последовательный порядок выполнения операций, пределы и условия работы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произвольной форме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 на осуществление охранной деятельности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сведений о лицензии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 и перечню документов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данный пункт относится только к подвиду деятельности по обеспечению физической защиты при перевозке ядерных материалов и радиоактивных веществ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инструкции по ядерной, радиационной безопасности, инструкции по действиям персонала в аварийных ситуациях, разработанных в соответствии с требованиями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регламента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 ядерной и радиационной безопасности, утвержденного постановлением Правительства Республики Казахстан от 30 июля 2010 года № 768,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санитарных правил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«Санитарно-эпидемиологические требования к обеспечению радиационной безопасности», утвержденных постановлением Правительства Республики Казахстан от 3 февраля 2012 года № 202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копии утвержденных заявителем инструкций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данный пункт относится только к подвиду деятельности по обеспечению физической защиты при перевозке ядерных материалов и радиоактивных веществ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обязательного страхования работника от несчастных случаев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сведений о договоре страхования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 и перечню документов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10 К деятельности по специальной подготовке персонала,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ответственного за обеспечение ядерной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 радиационной безопасности 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9"/>
        <w:gridCol w:w="4376"/>
        <w:gridCol w:w="4581"/>
        <w:gridCol w:w="3394"/>
      </w:tblGrid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Квалификационные требования включают наличие: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Документы, подтверждающие соответствие квалификационным требованиям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производственно-технической базы для проведения обучения (учебные помещения для проведения теоретических и практических занятий, оборудование, приборы)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копия план-схемы или технических паспортов помещений;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сведений о производственно-технической базе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 и перечню документов;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сведений об учебном оборудовании, технических средствах, учебных приборах радиационного контроля, необходимых для проведения теоретических и практических занятий,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15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 и перечню документов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квалифицированного состава преподавателей, имеющих опыт практической работы по специальности в области преподавания не менее трех лет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сведений о квалифицированном составе преподавателей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 и перечню документов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 обучения и проверки знаний обучаемых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копии утвержденных заявителем программ обучения с разбивкой по часам; выделением теоретической и практической подготовки; указанием фамилии преподавателя, проводящего конкретные занятия;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копии билетов (тестов) для проверки знаний слушателей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инструкции, в которой установлены процедуры и порядок подбора, допуска к работе, поддержания и повышения квалификации преподавателей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копия утвержденной заявителем инструкции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обеспечения качества при осуществлении заявляемых работ с описанием политики заявителя в области обеспечения качества заявляемой деятельности, комплектования и подготовки персонала, перечня нормативных документов, которыми руководствуется заявитель при осуществлении заявляемой деятельности, системы управления документацией, процедур контроля знаний обучаемых, обеспечения качества используемых в заявленной деятельности методик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копия утвержденной заявителем программы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квалификационным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требованиям и перечню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документов, подтверждающих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соответствие им для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осуществления деятельности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сфере использования атомной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энергии           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Форма сведений о собственных зданиях, помещениях и сооружениях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46"/>
        <w:gridCol w:w="3028"/>
        <w:gridCol w:w="1469"/>
        <w:gridCol w:w="2633"/>
        <w:gridCol w:w="3424"/>
      </w:tblGrid>
      <w:tr>
        <w:trPr>
          <w:trHeight w:val="300" w:hRule="atLeast"/>
        </w:trPr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Кадастровый номер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и номер документа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выдачи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органа, выдавшего документ 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Местонахождение объекта недвижимости</w:t>
            </w:r>
          </w:p>
        </w:tc>
      </w:tr>
      <w:tr>
        <w:trPr>
          <w:trHeight w:val="285" w:hRule="atLeast"/>
        </w:trPr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</w:tbl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Форма сведений об арендуемых зданиях, помещениях и сооружениях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46"/>
        <w:gridCol w:w="2841"/>
        <w:gridCol w:w="3028"/>
        <w:gridCol w:w="2633"/>
        <w:gridCol w:w="2052"/>
      </w:tblGrid>
      <w:tr>
        <w:trPr>
          <w:trHeight w:val="1125" w:hRule="atLeast"/>
        </w:trPr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Кадастровый номер 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Номер, дата заключения договора аренды объекта и срок действия договора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Лицо, с которым заключен договор аренды (указать БИН/ИИН)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и краткая характеристика объекта, взятого в аренду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Местонахождение объекта недвижимости</w:t>
            </w:r>
          </w:p>
        </w:tc>
      </w:tr>
      <w:tr>
        <w:trPr>
          <w:trHeight w:val="285" w:hRule="atLeast"/>
        </w:trPr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</w:tbl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квалификационным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требованиям и перечню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документов, подтверждающих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соответствие им для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осуществления деятельности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сфере использования атомной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энергии          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Форма сведений о наличии машин, механизмов и оборудования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30"/>
        <w:gridCol w:w="2203"/>
        <w:gridCol w:w="2454"/>
        <w:gridCol w:w="2141"/>
        <w:gridCol w:w="2872"/>
      </w:tblGrid>
      <w:tr>
        <w:trPr>
          <w:trHeight w:val="915" w:hRule="atLeast"/>
        </w:trPr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и краткая характеристика объекта, год выпуска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нахождения (участок работ)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Инвентарный номер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инвентаризации</w:t>
            </w:r>
          </w:p>
        </w:tc>
      </w:tr>
      <w:tr>
        <w:trPr>
          <w:trHeight w:val="285" w:hRule="atLeast"/>
        </w:trPr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</w:tbl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квалификационным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требованиям и перечню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документов, подтверждающих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соответствие им для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осуществления деятельности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сфере использования атомной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энергии          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Форма сведений о наличии квалифицированного состава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технических руководителей и специалистов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1"/>
        <w:gridCol w:w="2257"/>
        <w:gridCol w:w="2656"/>
        <w:gridCol w:w="2383"/>
        <w:gridCol w:w="1754"/>
        <w:gridCol w:w="2469"/>
      </w:tblGrid>
      <w:tr>
        <w:trPr>
          <w:trHeight w:val="675" w:hRule="atLeast"/>
        </w:trPr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специалиста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работы, занимаемая должность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и дата выдачи диплома, наименование учебного заведения, специальность и квалификация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и дата приказа о принятии/индивидуального трудового договора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и дата приказа о допуске к работе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сведения о специальной подготовке, повышении квалификации</w:t>
            </w:r>
          </w:p>
        </w:tc>
      </w:tr>
      <w:tr>
        <w:trPr>
          <w:trHeight w:val="285" w:hRule="atLeast"/>
        </w:trPr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квалификационным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требованиям и перечню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документов, подтверждающих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соответствие им для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осуществления деятельности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сфере использования атомной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энергии          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Форма сведений о лицензии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6"/>
        <w:gridCol w:w="2238"/>
        <w:gridCol w:w="2446"/>
        <w:gridCol w:w="2446"/>
        <w:gridCol w:w="2634"/>
      </w:tblGrid>
      <w:tr>
        <w:trPr>
          <w:trHeight w:val="915" w:hRule="atLeast"/>
        </w:trPr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лицензии/ уникальный идентификационный номер разрешительного документа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выдачи лицензии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деятельности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Подвиды деятельности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государственного органа, выдавшего лицензию</w:t>
            </w:r>
          </w:p>
        </w:tc>
      </w:tr>
      <w:tr>
        <w:trPr>
          <w:trHeight w:val="285" w:hRule="atLeast"/>
        </w:trPr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</w:tbl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квалификационным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требованиям и перечню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документов, подтверждающих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соответствие им для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осуществления деятельности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сфере использования атомной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энергии          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Форма сведений о наличии проекта системы физической защиты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04"/>
        <w:gridCol w:w="2429"/>
        <w:gridCol w:w="2243"/>
        <w:gridCol w:w="4164"/>
      </w:tblGrid>
      <w:tr>
        <w:trPr>
          <w:trHeight w:val="915" w:hRule="atLeast"/>
        </w:trPr>
        <w:tc>
          <w:tcPr>
            <w:tcW w:w="4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проекта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утверждения проекта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Разработчик проекта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и дата согласования с уполномоченным органом в сфере использования атомной энергии</w:t>
            </w:r>
          </w:p>
        </w:tc>
      </w:tr>
      <w:tr>
        <w:trPr>
          <w:trHeight w:val="285" w:hRule="atLeast"/>
        </w:trPr>
        <w:tc>
          <w:tcPr>
            <w:tcW w:w="4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</w:tbl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квалификационным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требованиям и перечню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документов, подтверждающих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соответствие им для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осуществления деятельности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сфере использования атомной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энергии           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Форма сведений о службе или ответственном лице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60"/>
        <w:gridCol w:w="2458"/>
        <w:gridCol w:w="3043"/>
        <w:gridCol w:w="2646"/>
        <w:gridCol w:w="2793"/>
      </w:tblGrid>
      <w:tr>
        <w:trPr>
          <w:trHeight w:val="1815" w:hRule="atLeast"/>
        </w:trPr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Номер и дата приказа о создании службы (или ответственном лице) 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специалиста и занимаемая должность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и дата выдачи сертификата обучения (удостоверения)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(тема) курса обучения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учебного учреждения</w:t>
            </w:r>
          </w:p>
        </w:tc>
      </w:tr>
      <w:tr>
        <w:trPr>
          <w:trHeight w:val="285" w:hRule="atLeast"/>
        </w:trPr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</w:tbl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7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квалификационным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требованиям и перечню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документов, подтверждающих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соответствие им для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осуществления деятельности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сфере использования атомной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энергии          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Форма сведений о договоре по индивидуальному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дозиметрическому контролю персонала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1"/>
        <w:gridCol w:w="1858"/>
        <w:gridCol w:w="1858"/>
        <w:gridCol w:w="2832"/>
        <w:gridCol w:w="4201"/>
      </w:tblGrid>
      <w:tr>
        <w:trPr>
          <w:trHeight w:val="1860" w:hRule="atLeast"/>
        </w:trPr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Тема договора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ЮЛ/ИП/ФЛ, с кем заключен договор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и дата договора, срок действия договора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лицензии на право предоставления услуг в области использования атомной энергии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сотрудников, охваченных по договору индивидуальным дозиметрическим контролем</w:t>
            </w:r>
          </w:p>
        </w:tc>
      </w:tr>
      <w:tr>
        <w:trPr>
          <w:trHeight w:val="285" w:hRule="atLeast"/>
        </w:trPr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</w:tbl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8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квалификационным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требованиям и перечню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документов, подтверждающих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соответствие им для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осуществления деятельности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сфере использования атомной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энергии          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Форма сведений о наличии необходимых финансовых средств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46"/>
        <w:gridCol w:w="1697"/>
        <w:gridCol w:w="1801"/>
        <w:gridCol w:w="3424"/>
        <w:gridCol w:w="3632"/>
      </w:tblGrid>
      <w:tr>
        <w:trPr>
          <w:trHeight w:val="915" w:hRule="atLeast"/>
        </w:trPr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и краткая характеристика финансовых средств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Механизм накопления средств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и дата договора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юридического лица, с кем заключен договор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действия договора</w:t>
            </w:r>
          </w:p>
        </w:tc>
      </w:tr>
      <w:tr>
        <w:trPr>
          <w:trHeight w:val="480" w:hRule="atLeast"/>
        </w:trPr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</w:tbl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9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квалификационным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требованиям и перечню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документов, подтверждающих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соответствие им для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осуществления деятельности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сфере использования атомной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энергии          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Форма сведений о наличии договора страхования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60"/>
        <w:gridCol w:w="2442"/>
        <w:gridCol w:w="2442"/>
        <w:gridCol w:w="2048"/>
        <w:gridCol w:w="4208"/>
      </w:tblGrid>
      <w:tr>
        <w:trPr>
          <w:trHeight w:val="1365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Тема договора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Номер и дата заключения договора 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действия договора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 страховой компании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перечислить пункты, которые являются исключением из страховых случаев</w:t>
            </w:r>
          </w:p>
        </w:tc>
      </w:tr>
      <w:tr>
        <w:trPr>
          <w:trHeight w:val="285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</w:tbl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10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квалификационным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требованиям и перечню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документов, подтверждающих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соответствие им для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осуществления деятельности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сфере использования атомной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энергии          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Форма сведений о наличии договора на оказание услуг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60"/>
        <w:gridCol w:w="2442"/>
        <w:gridCol w:w="2837"/>
        <w:gridCol w:w="2837"/>
        <w:gridCol w:w="3024"/>
      </w:tblGrid>
      <w:tr>
        <w:trPr>
          <w:trHeight w:val="1860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Тема договора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и дата заключения договора, срок действия договора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Периодичность проведения работ по договору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ЮЛ/ИП/ФЛ, с кем заключен договор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лицензии на право предоставления услуг в области использования атомной энергии</w:t>
            </w:r>
          </w:p>
        </w:tc>
      </w:tr>
      <w:tr>
        <w:trPr>
          <w:trHeight w:val="285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</w:tbl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11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квалификационным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требованиям и перечню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документов, подтверждающих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соответствие им для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осуществления деятельности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сфере использования атомной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энергии          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Форма сведений о наличии специального разрешения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на перевозку опасных грузов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18"/>
        <w:gridCol w:w="2408"/>
        <w:gridCol w:w="2140"/>
        <w:gridCol w:w="4474"/>
      </w:tblGrid>
      <w:tr>
        <w:trPr>
          <w:trHeight w:val="915" w:hRule="atLeast"/>
        </w:trPr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Номер и дата выдачи разрешения 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Список разрешенных работ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действия разрешения</w:t>
            </w:r>
          </w:p>
        </w:tc>
        <w:tc>
          <w:tcPr>
            <w:tcW w:w="4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государственного органа, выдавшего разрешение</w:t>
            </w:r>
          </w:p>
        </w:tc>
      </w:tr>
      <w:tr>
        <w:trPr>
          <w:trHeight w:val="285" w:hRule="atLeast"/>
        </w:trPr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</w:tbl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12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квалификационным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требованиям и перечню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документов, подтверждающих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соответствие им для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осуществления деятельности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сфере использования атомной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энергии          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Форма сведений о средствах индивидуальной защиты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1"/>
        <w:gridCol w:w="2797"/>
        <w:gridCol w:w="5112"/>
      </w:tblGrid>
      <w:tr>
        <w:trPr>
          <w:trHeight w:val="750" w:hRule="atLeast"/>
        </w:trPr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и краткая характеристика средства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выпуска</w:t>
            </w:r>
          </w:p>
        </w:tc>
        <w:tc>
          <w:tcPr>
            <w:tcW w:w="5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Свинцовый эквивалент</w:t>
            </w:r>
          </w:p>
        </w:tc>
      </w:tr>
      <w:tr>
        <w:trPr>
          <w:trHeight w:val="285" w:hRule="atLeast"/>
        </w:trPr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</w:tbl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13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квалификационным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требованиям и перечню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документов, подтверждающих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соответствие им для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осуществления деятельности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сфере использования атомной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энергии          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Форма сведений о средствах измерений, приборах контроля,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вспомогательных материалах и оборудовании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52"/>
        <w:gridCol w:w="2852"/>
        <w:gridCol w:w="2247"/>
        <w:gridCol w:w="3041"/>
        <w:gridCol w:w="2248"/>
      </w:tblGrid>
      <w:tr>
        <w:trPr>
          <w:trHeight w:val="690" w:hRule="atLeast"/>
        </w:trPr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и краткая характеристика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выпуска и страна-производитель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Инвентарный номер и дата инвентаризации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технического паспорта</w:t>
            </w:r>
          </w:p>
        </w:tc>
      </w:tr>
      <w:tr>
        <w:trPr>
          <w:trHeight w:val="255" w:hRule="atLeast"/>
        </w:trPr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</w:tbl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14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квалификационным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требованиям и перечню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документов, подтверждающих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соответствие им для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осуществления деятельности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сфере использования атомной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энергии          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Форма сведений об аварийном комплекте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средствах ликвидации аварии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05"/>
        <w:gridCol w:w="3213"/>
        <w:gridCol w:w="3606"/>
        <w:gridCol w:w="2616"/>
      </w:tblGrid>
      <w:tr>
        <w:trPr>
          <w:trHeight w:val="915" w:hRule="atLeast"/>
        </w:trPr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аварийного комплекта или средства ликвидации аварии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транспортного средства, на котором установлено аварийное средство (комплект)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(марка) транспортного средства</w:t>
            </w:r>
          </w:p>
        </w:tc>
      </w:tr>
      <w:tr>
        <w:trPr>
          <w:trHeight w:val="285" w:hRule="atLeast"/>
        </w:trPr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</w:tbl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15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квалификационным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требованиям и перечню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документов, подтверждающих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соответствие им для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осуществления деятельности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сфере использования атомной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энергии          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Форма сведений об учебном оборудовании, технических средствах,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учебных приборах радиационного контроля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36"/>
        <w:gridCol w:w="2007"/>
        <w:gridCol w:w="3057"/>
        <w:gridCol w:w="2071"/>
        <w:gridCol w:w="2869"/>
      </w:tblGrid>
      <w:tr>
        <w:trPr>
          <w:trHeight w:val="750" w:hRule="atLeast"/>
        </w:trPr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и краткая характеристика (учебного оборудования, технического средства, или прибора радиационного контроля)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Инвентарный номер и дата инвентаризации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технического паспорта (для приборов радиационного контроля)</w:t>
            </w:r>
          </w:p>
        </w:tc>
      </w:tr>
      <w:tr>
        <w:trPr>
          <w:trHeight w:val="285" w:hRule="atLeast"/>
        </w:trPr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