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e56c8" w14:textId="98e56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июля 2013 года № 720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июля 2013 года № 720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
утративших силу некоторых решений Правительства 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 «Об утверждении Типового стандарта государственной услуги» (САПП Республики Казахстан, 2007 г., № 23, ст. 264).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июня 2010 года № 662 «О внесении изменений в постановление Правительства Республики Казахстан от 30 июня 2007 года № 558» (САПП Республики Казахстан, 2010 г., № 40, ст. 356).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2010 года № 1166 «О внесении изменений и дополнений в постановление Правительства Республики Казахстан от 30 июня 2007 года № 558» (САПП Республики Казахстан, 2010 г., № 59, ст. 578).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 ноября 2011 года № 1264 «О внесении изменений и дополнений в некоторые решения Правительства Республики Казахстан» (САПП Республики Казахстан, 2011 г., № 60, ст. 862).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