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aaea" w14:textId="ec9a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2013 года № 725. Утратило силу постановлением Правительства Республики Казахстан от 31 мая 2017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2010 года № 181 "О создании Комиссии по охране прав интеллектуальной собственности"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охране прав интеллектуальной собственности, утвержденный указанным постановлением: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6"/>
        <w:gridCol w:w="1666"/>
        <w:gridCol w:w="9458"/>
      </w:tblGrid>
      <w:tr>
        <w:trPr>
          <w:trHeight w:val="30" w:hRule="atLeast"/>
        </w:trPr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Армана Жанатбековича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республиканского общественного объединения "Казахстанское общество по управлению правами исполнителей" (по согласованию)</w:t>
            </w:r>
          </w:p>
        </w:tc>
      </w:tr>
      <w:tr>
        <w:trPr>
          <w:trHeight w:val="30" w:hRule="atLeast"/>
        </w:trPr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Тлеужановича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республиканского общественного объединения "Авторское общество "Абырой" (по согласованию)</w:t>
            </w:r>
          </w:p>
        </w:tc>
      </w:tr>
      <w:tr>
        <w:trPr>
          <w:trHeight w:val="30" w:hRule="atLeast"/>
        </w:trPr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Асета Асылбековича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заместителя директора объединения юридических лиц "Ассоциация производителей фонограмм" 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9"/>
        <w:gridCol w:w="2492"/>
        <w:gridCol w:w="7589"/>
      </w:tblGrid>
      <w:tr>
        <w:trPr>
          <w:trHeight w:val="30" w:hRule="atLeast"/>
        </w:trPr>
        <w:tc>
          <w:tcPr>
            <w:tcW w:w="2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Мекешович</w:t>
            </w:r>
          </w:p>
        </w:tc>
        <w:tc>
          <w:tcPr>
            <w:tcW w:w="2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 и торговли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80"/>
        <w:gridCol w:w="2337"/>
        <w:gridCol w:w="7883"/>
      </w:tblGrid>
      <w:tr>
        <w:trPr>
          <w:trHeight w:val="30" w:hRule="atLeast"/>
        </w:trPr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Мекешович</w:t>
            </w:r>
          </w:p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 планирования Республики Казахстан";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 Әзімхан Дархана Әзімханұлы.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