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9b58f" w14:textId="e59b5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некоторых республиканских государственных предприятий Комитета гражданской авиации Министерства транспорта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июля 2013 года № 736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Республиканское государственное предприятие на праве хозяйственного ведения по управлению воздушным движением, технической эксплуатации наземных средств радиотехнического обеспечения полетов и электросвязи «Казаэронавигация» Комитета гражданской авиации Министерства транспорта и коммуникаций Республики Казахстан и Республиканское государственное предприятие на праве хозяйственного ведения «Центр по обеспечению безопасности полетов» Комитета гражданской авиации Министерства транспорта и коммуникаций Республики Казахстан путем слияния в Республиканское государственное предприятие на праве хозяйственного ведения «Казаэронавигация» Министерства транспорта и коммуникаций Республики Казахстан (далее - предприятие).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уполномоченным органом по руководству соответствующей отраслью (сферой) государственного управления в отношении предприятия – Министерство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Основным предметом деятельности предприятия является аэронавигационное обслуживание, предусматривающее комплексное обслуживание, связанное с обслуживанием воздушного движения, эксплуатацией радиотехнического оборудования и средств связи, метеорологическим и поисково-спасательным обеспечением полетов, предоставлением аэронавигационной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постановления Правительства РК от 16.07.2015 </w:t>
      </w:r>
      <w:r>
        <w:rPr>
          <w:rFonts w:ascii="Times New Roman"/>
          <w:b w:val="false"/>
          <w:i w:val="false"/>
          <w:color w:val="000000"/>
          <w:sz w:val="28"/>
        </w:rPr>
        <w:t>№ 537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транспорта и коммуникаций Республики Казахстан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внести на утверждение в Комитет государственного имущества и приватизации Министерства финансов Республики Казахстан устав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государственную регистрацию предприятия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июля 2013 года № 736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которые вносятся в некоторые</w:t>
      </w:r>
      <w:r>
        <w:br/>
      </w:r>
      <w:r>
        <w:rPr>
          <w:rFonts w:ascii="Times New Roman"/>
          <w:b/>
          <w:i w:val="false"/>
          <w:color w:val="000000"/>
        </w:rPr>
        <w:t>
решения Правительства Республики Казахстан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июня 1996 года № 790 «О Перечне республиканских государственных предприятий» (САПП Республики Казахстан, 1996 г., № 29, ст. 256):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республиканских государственных предприятий, находящихся в ведении Министерства транспорта и коммуникаций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«Министерство транспорта и коммуникаций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52-11 следующего содержания: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512"/>
        <w:gridCol w:w="9155"/>
        <w:gridCol w:w="2673"/>
      </w:tblGrid>
      <w:tr>
        <w:trPr>
          <w:trHeight w:val="30" w:hRule="atLeast"/>
        </w:trPr>
        <w:tc>
          <w:tcPr>
            <w:tcW w:w="1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«52-11.</w:t>
            </w:r>
          </w:p>
        </w:tc>
        <w:tc>
          <w:tcPr>
            <w:tcW w:w="9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предприятие на праве хозяйственного ведения «Казаэронавигация» </w:t>
            </w:r>
          </w:p>
        </w:tc>
        <w:tc>
          <w:tcPr>
            <w:tcW w:w="2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Астана»;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«Комитета гражданской авиации Министерства транспорта и коммуникаций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«Воздушный транспорт»: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53,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55-1,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июля 2004 года № 810 «Об утверждении перечня объектов отраслей экономики, имеющих стратегическое значение, в отношении которых осуществляется государственный мониторинг собственности» (САПП Республики Казахстан, 2004 г., № 28, ст. 377):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 отраслей экономики, имеющих стратегическое значение, в отношении которых осуществляется государственный мониторинг собственности,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2 строки, порядковый номер 58,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«Республиканское государственное предприятие на праве хозяйственного ведения «Казаэронавигация» Министерства транспорта и коммуникаций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31.12.2014 </w:t>
      </w:r>
      <w:r>
        <w:rPr>
          <w:rFonts w:ascii="Times New Roman"/>
          <w:b w:val="false"/>
          <w:i w:val="false"/>
          <w:color w:val="000000"/>
          <w:sz w:val="28"/>
        </w:rPr>
        <w:t>№ 1434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