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ff2c" w14:textId="eaef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17 февраля 1999 года № 134 "Некоторые вопросы организаций, подведомственных Министерству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2013 года № 759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1999 года № 134 «Некоторые вопросы организаций, подведомственных Министерству внутренних дел Республики Казахстан»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Основным предметом деятельности Республиканского государственного предприятия на праве хозяйственного ведения «Информационно-производственный центр» Министерства внутренних дел Республики Казахстан является деятельность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изготовлению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накоплению и ведению интегрированного банка данных системы изготовления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автоматизации работ по учету миграционных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разработке, внедрению и сопровождению программно-технических продуктов (компьютерных программ, оборудования, средств связи, информационных систем) для органов внутренних дел.»;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«3. Определить уполномоченным органом соответствующей отрасли в отношении создаваемых и реорганизуемых в соответствии с настоящим постановлением предприятий (далее – предприятия) Министерство внутренних дел Республики Казахстан.».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