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6c52" w14:textId="bba6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представителей Республики Казахстан в Правление, Исполнительный комитет и Ревизионную комиссию Международного Фонда спасения Арала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2013 года № 760. Утратило силу постановлением Правительства Республики Казахстан от 31 октября 2016 года № 645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31.10.2016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Направить от Республики Казахстан полномочными представителями: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Правление Международного Фонда спасения Арала Сагинтаева Бахытжана Абдировича – Первого Заместителя Премьер-Министра Республики Казахстан – Министра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Исполнительный комитет Международного Фонда спасения Арала Баялимова Даулетяра Аймагамбетовича – эксперта филиала Общественного Фонда «Исполнительная дирекция Международного Фонда спасения Арала в Республике Казахстан» в городе Кызылорде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Ревизионную комиссию Международного Фонда спасения Арала – Шолпанкулова Берика Шолпанкуловича – вице-министра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Отозвать полномочных представителей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Бекниязова Мурата Кабыкеновича и Нарбаева Марата Турсунбековича из Исполнительного комитета Международного Фонда спасения Арала.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Сагинтаева Бахытжана Абдировича вести переговоры и подписывать документы по вопросам, касающимся деятельности Международного Фонда спасения Арала.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2009 года № 967 «О направлении представителей Республики Казахстан в Правление, Исполнительный комитет и Ревизионную комиссию Международного Фонда спасения Арала».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