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9367" w14:textId="7509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2013 года № 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учреждению «Карагандинская районная эксплуатационная часть» Министерства обороны Республики Казахстан земельные участки на праве постоянного землепользования для нужд обороны из категории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учреждению «Карагандинская районная эксплуатационная часть» Министерства обороны Республики Казахстан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 в виде пастбищ на площади 43,96 гектара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Карагандинской области и Министерству обороны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2013 года № 775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предоставляемых на праве постоянного</w:t>
      </w:r>
      <w:r>
        <w:br/>
      </w:r>
      <w:r>
        <w:rPr>
          <w:rFonts w:ascii="Times New Roman"/>
          <w:b/>
          <w:i w:val="false"/>
          <w:color w:val="000000"/>
        </w:rPr>
        <w:t>
землепользования из категории земель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республиканскому государственному учреждению</w:t>
      </w:r>
      <w:r>
        <w:br/>
      </w:r>
      <w:r>
        <w:rPr>
          <w:rFonts w:ascii="Times New Roman"/>
          <w:b/>
          <w:i w:val="false"/>
          <w:color w:val="000000"/>
        </w:rPr>
        <w:t>
«Карагандинская районная эксплуатационная часть»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обороны 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2948"/>
        <w:gridCol w:w="3655"/>
        <w:gridCol w:w="1513"/>
        <w:gridCol w:w="1513"/>
        <w:gridCol w:w="1470"/>
        <w:gridCol w:w="2161"/>
      </w:tblGrid>
      <w:tr>
        <w:trPr>
          <w:trHeight w:val="81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(пастбища)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 поселка Актас город Сарань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7,6380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и обслуживания имущественного комплекса военного городка № 1, войсковой части 44803 «в»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 поселка Актас город Сарань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и обслуживания объекта ЛЭП-10 кВ от ПС «Актас-Бытовая» до войсковой части 22750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 города Жезказган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экплуатации и обслуживания военного городка № 1 войсковой части 01740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