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6e6e" w14:textId="91f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мая 2013 года № 459 "Об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экономики и бюджетного планирования Республики Казахстан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2013 года № 783. Утратило силу постановлением Правительства Республики Казахстан от 29 августа 2013 года № 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29.08.2013 </w:t>
      </w:r>
      <w:r>
        <w:rPr>
          <w:rFonts w:ascii="Times New Roman"/>
          <w:b w:val="false"/>
          <w:i w:val="false"/>
          <w:color w:val="ff0000"/>
          <w:sz w:val="28"/>
        </w:rPr>
        <w:t>№ 906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459 «Об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экономики и бюджетного планирования Республики Казахстан на 2013 год»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экономики и бюджетного планирования Республики Казахстан на 2013 год,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2013 года № 783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459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 разработки или корректировки, а также проведение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консультативное сопровождение концессионных проектов которых</w:t>
      </w:r>
      <w:r>
        <w:br/>
      </w:r>
      <w:r>
        <w:rPr>
          <w:rFonts w:ascii="Times New Roman"/>
          <w:b/>
          <w:i w:val="false"/>
          <w:color w:val="000000"/>
        </w:rPr>
        <w:t>
осуществляется за счет средств распределяемой бюджетной программы 002</w:t>
      </w:r>
      <w:r>
        <w:br/>
      </w:r>
      <w:r>
        <w:rPr>
          <w:rFonts w:ascii="Times New Roman"/>
          <w:b/>
          <w:i w:val="false"/>
          <w:color w:val="000000"/>
        </w:rPr>
        <w:t>
«Разработка или корректировка, а также проведение необходимых</w:t>
      </w:r>
      <w:r>
        <w:br/>
      </w:r>
      <w:r>
        <w:rPr>
          <w:rFonts w:ascii="Times New Roman"/>
          <w:b/>
          <w:i w:val="false"/>
          <w:color w:val="000000"/>
        </w:rPr>
        <w:t>
экспертиз технико-экономических обоснований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и концессионных проектов, консультативное сопровождение концессионных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проектов» Министерства экономики и бюджетного планирования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203"/>
        <w:gridCol w:w="3228"/>
        <w:gridCol w:w="3021"/>
        <w:gridCol w:w="3251"/>
      </w:tblGrid>
      <w:tr>
        <w:trPr>
          <w:trHeight w:val="3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или 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проведения необходимых экспертиз технико-экономических обоснований республиканских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проведения необходимых экспертиз технико-экономических обоснований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консультативного сопровождения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6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многопрофильной клинической больницы на 300 коек при РГП «Карагандинский государственный медицинский университет» в городе Караганде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41 700,00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многопрофильной больницы на 300 коек при РГКП «Казахский национальный медицинский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Асфендиярова» в городе Алматы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38 861,00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городка в городе Астане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4 009,90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городка в городе Алматы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7 482,55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Евразийского национального университета имени Л.Н. Гумилева для Казахстанского филиала Московского государственного университета имени М.В. Ломоносова в городе Астане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специальной экономической зоны «Национальный индустриальный нефтехимический технопарк» 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175 185,00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парка отдыха в поселке «Бурабай» (с крытым аквапарком и зоной активного отдыха)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16 071,00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инфраструктуры курортной зоны озера Боровое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20 865,00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Юго-Западного обхода города Астаны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15 000,00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системы Государственного градостроительного кадастра Республики Казахстан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24 918,00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управления информационной безопасностью для органов прокуратуры Республики Казахстан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конкуренции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функций Агентства Республики Казахстан по защите конкуренции (Антимонопольное агентство)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10 000,00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42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исправительного учреждения на 1500 мест в Карагандинской области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292 502,45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157 561,00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