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7365" w14:textId="27d7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2013 года № 150 "Об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150 «Об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«027 «Целевые текущие трансферты областным бюджетам, бюджетам городов Астаны и Алматы на содержание вновь вводимых объектов здравоохранения;»;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Местные органы государственного управления здравоохранения областей, городов Астаны и Алматы осуществляют процедуру выбора поставщика медицинских услуг на обеспечение и расширение гарантированного объема бесплатной медицинской помощи: на стационарную и стационарозамещающую помощь для лечения больных в наркологических диспансерах и реабилитационных центрах, хосписах и специализированных лечебно-профилактических предприятиях, санаториях, больницах сестринского ухода; на оказание медицинской помощи онкологическим больным; на оказание медицинской помощи населению субъектами здравоохранения районного значения и села (включая оплату за случаи оказания медицинской помощи в рамках ГОБМП, не вошедшие в счет-реестр за декабрь 2012 года, и случаи, по которым проведен контроль качества и объема); на проведение скрининговых исследований: на выявление гепатитов «В» и «С» среди целевых групп детей и взрослых, рака шейки матки, колоректального рака, рака простаты, рака пищевода и желудка, рака печени; артериальной гипертензии, ишемической болезни сердца и сахарного диабета, на пропаганду здорового образа жизни; на оказание ортодонтической помощи детям с врожденной патологией челюстно-лицевой области с использованием аппарата для устранения зубочелюстных аномалий (ортодонтическая пластинка).»;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Перечисление целевого текущего трансферта областным бюджетам, бюджетам городов Астаны и Алматы на содержание вновь вводимых объектов здравоохранения осуществляется на основании соглашения о результатах по целевым трансфертам, индивидуального плана финансирования соответствующей бюджетной программы по платежам, утвержденного в установленном порядке, при наличии акта государственной приемочной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используются на текущие расходы, связанные с содержанием вновь вводимых объектов здравоохранения, за исключением расходов капитального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2013 года № 785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 из республиканского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 год 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 на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медицинской техники, закупаемой в рамках целевых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текущих трансфертов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 материально-техническое оснащение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медицинских организаций на местном уровне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21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томограф не менее 32 срезов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томограф не менее 32 срезов для инсультных центров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томограф не менее 64 срезов для инсультных центров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фибросканирования печени для гепатоцентров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томограф 64 срезовый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рентгеновский аппарат с С - держателем для контроля введения источников брахитерапии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брахитерапии для контактно-лучевой терапии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томограф не менее 16 срезов с системой виртуальной симуляции и пакетом программ для онкологии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 система (для лучевой терапии)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дозиметрического оборудования с универсальным дозиметром для контроля качества, дозиметрическое оборудование для контроля РБ (радиационной безопасности), защитная дозиметрия, ИДК (индивидуальный дозиметрический контроль)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Видеоэндоскопическая система для онкологических диспансеров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оцифровки снимков для городских и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 с колоноскопом для консультативно-диагностических центров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 с гастроскопом для консультативно-диагностических центров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флюорографический стационарный цифровой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рентгеновский диагностический на 2 рабочих места с оцифровщиком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УЗИ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рентгеновский диагностический на 3 рабочих места с оцифровщиком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рентгеновский маммографический передвижной цифровой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маммографический стационарный цифровой с оцифровщиком для районных поликлиник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Реанимобиль для службы скорой медицинской помощи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скорой медицинской помощи для линейных бригад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Навигационная система с принадлежностями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2013 года № 785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 из республиканского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 год 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 на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Направления использования сумм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трансфертов 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на материально-техническое оснащение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организаций здравоохранения на местном уровне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в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000"/>
        <w:gridCol w:w="1857"/>
        <w:gridCol w:w="1857"/>
        <w:gridCol w:w="2285"/>
        <w:gridCol w:w="1714"/>
        <w:gridCol w:w="2573"/>
      </w:tblGrid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организаций ПМСП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службы скорой медицинской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магнитно-резонанcным, компьютерными томографами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районных, городских и областных больниц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консультативно-диагностических центров в рамках онкопрограммы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637 500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480 000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132 400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59 150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91 250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63 650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116 900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598 278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5177 000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3838 000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1046 200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771"/>
        <w:gridCol w:w="2245"/>
        <w:gridCol w:w="2008"/>
        <w:gridCol w:w="1971"/>
        <w:gridCol w:w="2282"/>
      </w:tblGrid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организаций ПМСП в рамках онкопрограммы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онкологических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гепатоцентров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1089 625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528 140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1513 240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789 863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1466 788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1118 075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578 123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487 819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1675 529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573 225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928 638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940 640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656 318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1007 740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1316 492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189 956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618 646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724 500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2525 736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560 640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15 190 354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