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4e0b" w14:textId="22f4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земельных участков для нужд обороны</w:t>
      </w:r>
    </w:p>
    <w:p>
      <w:pPr>
        <w:spacing w:after="0"/>
        <w:ind w:left="0"/>
        <w:jc w:val="both"/>
      </w:pPr>
      <w:r>
        <w:rPr>
          <w:rFonts w:ascii="Times New Roman"/>
          <w:b w:val="false"/>
          <w:i w:val="false"/>
          <w:color w:val="000000"/>
          <w:sz w:val="28"/>
        </w:rPr>
        <w:t>Постановление Правительства Республики Казахстан от 5 августа 2013 года № 789</w:t>
      </w:r>
    </w:p>
    <w:p>
      <w:pPr>
        <w:spacing w:after="0"/>
        <w:ind w:left="0"/>
        <w:jc w:val="both"/>
      </w:pPr>
      <w:bookmarkStart w:name="z1" w:id="0"/>
      <w:r>
        <w:rPr>
          <w:rFonts w:ascii="Times New Roman"/>
          <w:b w:val="false"/>
          <w:i w:val="false"/>
          <w:color w:val="000000"/>
          <w:sz w:val="28"/>
        </w:rPr>
        <w:t>
      В соответствии с подпунктом 3) </w:t>
      </w:r>
      <w:r>
        <w:rPr>
          <w:rFonts w:ascii="Times New Roman"/>
          <w:b w:val="false"/>
          <w:i w:val="false"/>
          <w:color w:val="000000"/>
          <w:sz w:val="28"/>
        </w:rPr>
        <w:t>статьи 13</w:t>
      </w:r>
      <w:r>
        <w:rPr>
          <w:rFonts w:ascii="Times New Roman"/>
          <w:b w:val="false"/>
          <w:i w:val="false"/>
          <w:color w:val="000000"/>
          <w:sz w:val="28"/>
        </w:rPr>
        <w:t xml:space="preserve"> Земельного кодекса Республики Казахстан от 20 июня 2003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Предоставить республиканскому государственному учреждению «Актюбинская районная эксплуатационная часть» Министерства обороны Республики Казахстан земельные участки на праве постоянного землепользования для нужд обороны из категории земель населенных пунктов города Актобе Актюбинской области общей площадью 6,8372 гектара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Акиму Актюбинской области и Министерству обороны Республики Казахстан в установленном законодательством порядке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2013 года № 789</w:t>
      </w:r>
    </w:p>
    <w:bookmarkEnd w:id="1"/>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Экспликация</w:t>
      </w:r>
      <w:r>
        <w:br/>
      </w:r>
      <w:r>
        <w:rPr>
          <w:rFonts w:ascii="Times New Roman"/>
          <w:b w:val="false"/>
          <w:i w:val="false"/>
          <w:color w:val="000000"/>
          <w:sz w:val="28"/>
        </w:rPr>
        <w:t>
</w:t>
      </w:r>
      <w:r>
        <w:rPr>
          <w:rFonts w:ascii="Times New Roman"/>
          <w:b/>
          <w:i w:val="false"/>
          <w:color w:val="000000"/>
          <w:sz w:val="28"/>
        </w:rPr>
        <w:t>                земельных участков, предоставляемых на праве</w:t>
      </w:r>
      <w:r>
        <w:br/>
      </w:r>
      <w:r>
        <w:rPr>
          <w:rFonts w:ascii="Times New Roman"/>
          <w:b w:val="false"/>
          <w:i w:val="false"/>
          <w:color w:val="000000"/>
          <w:sz w:val="28"/>
        </w:rPr>
        <w:t>
</w:t>
      </w:r>
      <w:r>
        <w:rPr>
          <w:rFonts w:ascii="Times New Roman"/>
          <w:b/>
          <w:i w:val="false"/>
          <w:color w:val="000000"/>
          <w:sz w:val="28"/>
        </w:rPr>
        <w:t>                постоянного землепользования республиканскому</w:t>
      </w:r>
      <w:r>
        <w:br/>
      </w:r>
      <w:r>
        <w:rPr>
          <w:rFonts w:ascii="Times New Roman"/>
          <w:b w:val="false"/>
          <w:i w:val="false"/>
          <w:color w:val="000000"/>
          <w:sz w:val="28"/>
        </w:rPr>
        <w:t>
</w:t>
      </w:r>
      <w:r>
        <w:rPr>
          <w:rFonts w:ascii="Times New Roman"/>
          <w:b/>
          <w:i w:val="false"/>
          <w:color w:val="000000"/>
          <w:sz w:val="28"/>
        </w:rPr>
        <w:t>                       государственному учреждению</w:t>
      </w:r>
      <w:r>
        <w:br/>
      </w:r>
      <w:r>
        <w:rPr>
          <w:rFonts w:ascii="Times New Roman"/>
          <w:b w:val="false"/>
          <w:i w:val="false"/>
          <w:color w:val="000000"/>
          <w:sz w:val="28"/>
        </w:rPr>
        <w:t>
</w:t>
      </w:r>
      <w:r>
        <w:rPr>
          <w:rFonts w:ascii="Times New Roman"/>
          <w:b/>
          <w:i w:val="false"/>
          <w:color w:val="000000"/>
          <w:sz w:val="28"/>
        </w:rPr>
        <w:t>                 «Актюбинская районная эксплуатационная часть»</w:t>
      </w:r>
      <w:r>
        <w:br/>
      </w:r>
      <w:r>
        <w:rPr>
          <w:rFonts w:ascii="Times New Roman"/>
          <w:b w:val="false"/>
          <w:i w:val="false"/>
          <w:color w:val="000000"/>
          <w:sz w:val="28"/>
        </w:rPr>
        <w:t>
</w:t>
      </w:r>
      <w:r>
        <w:rPr>
          <w:rFonts w:ascii="Times New Roman"/>
          <w:b/>
          <w:i w:val="false"/>
          <w:color w:val="000000"/>
          <w:sz w:val="28"/>
        </w:rPr>
        <w:t>                   Министерства обороны Республики Казахстан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2462"/>
        <w:gridCol w:w="2943"/>
        <w:gridCol w:w="1476"/>
        <w:gridCol w:w="1944"/>
        <w:gridCol w:w="1277"/>
        <w:gridCol w:w="2854"/>
      </w:tblGrid>
      <w:tr>
        <w:trPr>
          <w:trHeight w:val="81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 земель предоставляемого земельного участка</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Местоположение земельного участка</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Общая </w:t>
            </w:r>
          </w:p>
          <w:p>
            <w:pPr>
              <w:spacing w:after="20"/>
              <w:ind w:left="20"/>
              <w:jc w:val="both"/>
            </w:pPr>
            <w:r>
              <w:rPr>
                <w:rFonts w:ascii="Times New Roman"/>
                <w:b/>
                <w:i w:val="false"/>
                <w:color w:val="000000"/>
                <w:sz w:val="20"/>
              </w:rPr>
              <w:t>площадь,</w:t>
            </w:r>
          </w:p>
          <w:p>
            <w:pPr>
              <w:spacing w:after="20"/>
              <w:ind w:left="20"/>
              <w:jc w:val="both"/>
            </w:pPr>
            <w:r>
              <w:rPr>
                <w:rFonts w:ascii="Times New Roman"/>
                <w:b/>
                <w:i w:val="false"/>
                <w:color w:val="000000"/>
                <w:sz w:val="20"/>
              </w:rPr>
              <w:t>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том числе:</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назначение земельного участка</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угодия (пастбища)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0" w:type="auto"/>
            <w:vMerge/>
            <w:tcBorders>
              <w:top w:val="nil"/>
              <w:left w:val="single" w:color="cfcfcf" w:sz="5"/>
              <w:bottom w:val="single" w:color="cfcfcf" w:sz="5"/>
              <w:right w:val="single" w:color="cfcfcf" w:sz="5"/>
            </w:tcBorders>
          </w:tcPr>
          <w:p/>
        </w:tc>
      </w:tr>
      <w:tr>
        <w:trPr>
          <w:trHeight w:val="25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населенных пунктов города Актобе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 xml:space="preserve">участок № 1 по улице Есет батыра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и обслуживания воинской части № 30238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населенных пунктов города Актобе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 xml:space="preserve">участок № 2 по улице Есет батыра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0,5261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0,5261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эксплуатации общежития</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