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9e4a" w14:textId="83f9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2013 года № 791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2013 года № 791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февраля 2000 года № 167 «Об утверждении Правил экспертизы энергосбережения действующих и строящихся объектов» (САПП Республики Казахстан, 2000 г., № 5-6, ст. 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4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2002 года № 91 «О реорганизации Республиканского государственного предприятия «Госэнергоэкспертиза» Комитета по государственному энергетическому надзору Министерства энергетики и минеральных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2008 года № 14 «Об утверждении Правил определения компании-оператора» (САПП Республики Казахстан, 2008 г., № 1, ст. 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декабря 2009 года № 2305 «О внесении изменений в некоторые решения Правительства Республики Казахстан» (САПП Республики Казахстан, 2010 г., № 4, ст. 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23 августа 2010 года № 826 «О внесении изменений и дополнений в некоторые решения Правительства Республики Казахстан» (САПП Республики Казахстан, 2010 г., № 49, ст. 445).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