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b8d2" w14:textId="24eb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2012 года № 275 "О создании Совета по улучшению инвестиционного климата"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2013 года № 801.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 марта 2012 года № 275 "О создании Совета по улучшению инвестиционного климата"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 в состав Совета по улучшению инвестиционного климата: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2"/>
        <w:gridCol w:w="2116"/>
        <w:gridCol w:w="7372"/>
      </w:tblGrid>
      <w:tr>
        <w:trPr>
          <w:trHeight w:val="30" w:hRule="atLeast"/>
        </w:trPr>
        <w:tc>
          <w:tcPr>
            <w:tcW w:w="2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казахстанской стороны:</w:t>
            </w:r>
          </w:p>
        </w:tc>
        <w:tc>
          <w:tcPr>
            <w:tcW w:w="2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Апсеметовича</w:t>
            </w:r>
          </w:p>
        </w:tc>
        <w:tc>
          <w:tcPr>
            <w:tcW w:w="2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экономики и бюджетного планирования Республики Казахстан, секретарем;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состава Совета: Ергожина Даулета Едиловича, Хаирова Ерлана Картаевича;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улучшению инвестиционного климата,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Функции рабочего органа Совета возлагаются на Министерство экономики и бюджетного планирования Республики Казахстан.".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