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4246" w14:textId="8754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Ветеринарных (ветеринарно-санитарных) правил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августа 2013 года № 814. Утратило силу постановлением Правительства Республики Казахстан от 31 октября 2015 года № 870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сельского хозяйства РК от 29.06.2015 г. № 7-1/587.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5 Закона Республики Казахстан от 10 июля 2002 года «О ветеринарии»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Ветеринарные (ветеринарно-санитарные) правила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C. Ахметов</w:t>
      </w:r>
    </w:p>
    <w:bookmarkStart w:name="z3"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августа 2013 года № 814 </w:t>
      </w:r>
    </w:p>
    <w:bookmarkEnd w:id="1"/>
    <w:bookmarkStart w:name="z4" w:id="2"/>
    <w:p>
      <w:pPr>
        <w:spacing w:after="0"/>
        <w:ind w:left="0"/>
        <w:jc w:val="left"/>
      </w:pPr>
      <w:r>
        <w:rPr>
          <w:rFonts w:ascii="Times New Roman"/>
          <w:b/>
          <w:i w:val="false"/>
          <w:color w:val="000000"/>
        </w:rPr>
        <w:t xml:space="preserve"> 
Ветеринарные (ветеринарно-санитарные) правила</w:t>
      </w:r>
    </w:p>
    <w:bookmarkEnd w:id="2"/>
    <w:bookmarkStart w:name="z5" w:id="3"/>
    <w:p>
      <w:pPr>
        <w:spacing w:after="0"/>
        <w:ind w:left="0"/>
        <w:jc w:val="left"/>
      </w:pPr>
      <w:r>
        <w:rPr>
          <w:rFonts w:ascii="Times New Roman"/>
          <w:b/>
          <w:i w:val="false"/>
          <w:color w:val="000000"/>
        </w:rPr>
        <w:t xml:space="preserve"> 
1. Общие положения</w:t>
      </w:r>
    </w:p>
    <w:bookmarkEnd w:id="3"/>
    <w:bookmarkStart w:name="z6" w:id="4"/>
    <w:p>
      <w:pPr>
        <w:spacing w:after="0"/>
        <w:ind w:left="0"/>
        <w:jc w:val="both"/>
      </w:pPr>
      <w:r>
        <w:rPr>
          <w:rFonts w:ascii="Times New Roman"/>
          <w:b w:val="false"/>
          <w:i w:val="false"/>
          <w:color w:val="000000"/>
          <w:sz w:val="28"/>
        </w:rPr>
        <w:t>
      1. Настоящие Ветеринарные (ветеринарно-санитарные) правила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5 Закона Республики Казахстан «О ветеринарии» (далее – Закон) и определяют порядок проведения ветеринарных мероприятий на основе ветеринарных нормативов, являющихся обязательными для исполнения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зона – условно ограниченная территория независимо от административно-территориального деления, характеризующаяся эпизоотической ситуацией по заразным болезням;</w:t>
      </w:r>
      <w:r>
        <w:br/>
      </w:r>
      <w:r>
        <w:rPr>
          <w:rFonts w:ascii="Times New Roman"/>
          <w:b w:val="false"/>
          <w:i w:val="false"/>
          <w:color w:val="000000"/>
          <w:sz w:val="28"/>
        </w:rPr>
        <w:t>
</w:t>
      </w:r>
      <w:r>
        <w:rPr>
          <w:rFonts w:ascii="Times New Roman"/>
          <w:b w:val="false"/>
          <w:i w:val="false"/>
          <w:color w:val="000000"/>
          <w:sz w:val="28"/>
        </w:rPr>
        <w:t>
      1-1) предварительные обязательные медицинские осмотры - осмотры, проводимые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заболеваний и нераспространения инфекционных и паразитарных заболеваний;</w:t>
      </w:r>
      <w:r>
        <w:br/>
      </w:r>
      <w:r>
        <w:rPr>
          <w:rFonts w:ascii="Times New Roman"/>
          <w:b w:val="false"/>
          <w:i w:val="false"/>
          <w:color w:val="000000"/>
          <w:sz w:val="28"/>
        </w:rPr>
        <w:t>
</w:t>
      </w:r>
      <w:r>
        <w:rPr>
          <w:rFonts w:ascii="Times New Roman"/>
          <w:b w:val="false"/>
          <w:i w:val="false"/>
          <w:color w:val="000000"/>
          <w:sz w:val="28"/>
        </w:rPr>
        <w:t>
      2) неблагополучный по заболеванию пункт (неблагополучный пункт) – территория, на которой установлен эпизоотический очаг;</w:t>
      </w:r>
      <w:r>
        <w:br/>
      </w:r>
      <w:r>
        <w:rPr>
          <w:rFonts w:ascii="Times New Roman"/>
          <w:b w:val="false"/>
          <w:i w:val="false"/>
          <w:color w:val="000000"/>
          <w:sz w:val="28"/>
        </w:rPr>
        <w:t>
</w:t>
      </w:r>
      <w:r>
        <w:rPr>
          <w:rFonts w:ascii="Times New Roman"/>
          <w:b w:val="false"/>
          <w:i w:val="false"/>
          <w:color w:val="000000"/>
          <w:sz w:val="28"/>
        </w:rPr>
        <w:t>
      3) ветеринарные (ветеринарно-санитарные) правила – нормативный правовой акт, устанавливающий ветеринарные (ветеринарно-санитарные, зоогигиенические) требования к объектам государственного ветеринарно-санитарного контроля и надзора, а также определяющий порядок проведения ветеринарных мероприятий на основе ветеринарных нормативов, являющийся обязательным для исполнения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4) ветеринарно-санитарная экспертиза – определение соответствия продукции и сырья животного происхождения, кормов и кормовых добавок ветеринарным нормативам комплексом органолептических, биохимических, микробиологических, паразитологических, токсикологических и радиологических исследований в порядке, установленном уполномоченным органом;</w:t>
      </w:r>
      <w:r>
        <w:br/>
      </w:r>
      <w:r>
        <w:rPr>
          <w:rFonts w:ascii="Times New Roman"/>
          <w:b w:val="false"/>
          <w:i w:val="false"/>
          <w:color w:val="000000"/>
          <w:sz w:val="28"/>
        </w:rPr>
        <w:t>
</w:t>
      </w:r>
      <w:r>
        <w:rPr>
          <w:rFonts w:ascii="Times New Roman"/>
          <w:b w:val="false"/>
          <w:i w:val="false"/>
          <w:color w:val="000000"/>
          <w:sz w:val="28"/>
        </w:rPr>
        <w:t>
      5) лаборатория ветеринарно-санитарной экспертизы – юридическое лицо или специализированное подразделение юридического лица, осуществляющее ветеринарно-санитарную экспертизу продукции и сырья животного происхождения, кормов и кормовых добавок, реализуемых на объектах внутренней торговли и (или) других местах;</w:t>
      </w:r>
      <w:r>
        <w:br/>
      </w:r>
      <w:r>
        <w:rPr>
          <w:rFonts w:ascii="Times New Roman"/>
          <w:b w:val="false"/>
          <w:i w:val="false"/>
          <w:color w:val="000000"/>
          <w:sz w:val="28"/>
        </w:rPr>
        <w:t>
</w:t>
      </w:r>
      <w:r>
        <w:rPr>
          <w:rFonts w:ascii="Times New Roman"/>
          <w:b w:val="false"/>
          <w:i w:val="false"/>
          <w:color w:val="000000"/>
          <w:sz w:val="28"/>
        </w:rPr>
        <w:t>
      6) ветеринарные мероприятия – комплекс противоэпизоотических, ветеринарно-санитарных процедур, направленных на предотвращение возникновения, распространения или ликвидацию болезней животных, включая их профилактику, лечение или диагностику; обезвреживание (обеззараживание), изъятие и уничтожение животных, зараженных особо опасными болезнями, представляющими опасность для здоровья животных и человека; повышение продуктивности животных; обеспечение безопасности продукции и сырья животного происхождения, кормов и кормовых добавок, включая процедуры идентификации, в целях защиты здоровья животных и человека от заразных болезней, в том числе общих для животных и человека;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уполномоченный государственный орган</w:t>
      </w:r>
      <w:r>
        <w:rPr>
          <w:rFonts w:ascii="Times New Roman"/>
          <w:b w:val="false"/>
          <w:i w:val="false"/>
          <w:color w:val="000000"/>
          <w:sz w:val="28"/>
        </w:rPr>
        <w:t xml:space="preserve"> в области ветеринарии (далее – уполномоченный орган) – центральный исполнительный орган, осуществляющий руководство и реализацию государственной политики в области ветеринарии, а также в пределах своих полномочий межотраслевую координацию;</w:t>
      </w:r>
      <w:r>
        <w:br/>
      </w:r>
      <w:r>
        <w:rPr>
          <w:rFonts w:ascii="Times New Roman"/>
          <w:b w:val="false"/>
          <w:i w:val="false"/>
          <w:color w:val="000000"/>
          <w:sz w:val="28"/>
        </w:rPr>
        <w:t>
</w:t>
      </w:r>
      <w:r>
        <w:rPr>
          <w:rFonts w:ascii="Times New Roman"/>
          <w:b w:val="false"/>
          <w:i w:val="false"/>
          <w:color w:val="000000"/>
          <w:sz w:val="28"/>
        </w:rPr>
        <w:t xml:space="preserve">
      8) ветеринарный осмотр животного – клинический осмотр животного, проводимый ветеринарным врачом, государственным ветеринарно-санитарным инспектором с целью определения общего состояния его здоровья; </w:t>
      </w:r>
      <w:r>
        <w:br/>
      </w:r>
      <w:r>
        <w:rPr>
          <w:rFonts w:ascii="Times New Roman"/>
          <w:b w:val="false"/>
          <w:i w:val="false"/>
          <w:color w:val="000000"/>
          <w:sz w:val="28"/>
        </w:rPr>
        <w:t>
</w:t>
      </w:r>
      <w:r>
        <w:rPr>
          <w:rFonts w:ascii="Times New Roman"/>
          <w:b w:val="false"/>
          <w:i w:val="false"/>
          <w:color w:val="000000"/>
          <w:sz w:val="28"/>
        </w:rPr>
        <w:t>
      9) возбудители болезней животных – вирусы, бактерии, риккетсии, хламидии, микоплазмы, прионы, простейшие, грибы, гельминты, клещи, насекомые;</w:t>
      </w:r>
      <w:r>
        <w:br/>
      </w:r>
      <w:r>
        <w:rPr>
          <w:rFonts w:ascii="Times New Roman"/>
          <w:b w:val="false"/>
          <w:i w:val="false"/>
          <w:color w:val="000000"/>
          <w:sz w:val="28"/>
        </w:rPr>
        <w:t>
</w:t>
      </w:r>
      <w:r>
        <w:rPr>
          <w:rFonts w:ascii="Times New Roman"/>
          <w:b w:val="false"/>
          <w:i w:val="false"/>
          <w:color w:val="000000"/>
          <w:sz w:val="28"/>
        </w:rPr>
        <w:t>
      9-1) личная медицинская книжка - персональный документ, выдаваемый представителю декретированной группы населения, в который заносятся результаты обязательных медицинских осмотров с отметкой о допуске к работе;</w:t>
      </w:r>
      <w:r>
        <w:br/>
      </w:r>
      <w:r>
        <w:rPr>
          <w:rFonts w:ascii="Times New Roman"/>
          <w:b w:val="false"/>
          <w:i w:val="false"/>
          <w:color w:val="000000"/>
          <w:sz w:val="28"/>
        </w:rPr>
        <w:t>
</w:t>
      </w:r>
      <w:r>
        <w:rPr>
          <w:rFonts w:ascii="Times New Roman"/>
          <w:b w:val="false"/>
          <w:i w:val="false"/>
          <w:color w:val="000000"/>
          <w:sz w:val="28"/>
        </w:rPr>
        <w:t>
      10) карантин – правовой режим, предусматривающий систему ветеринарных и административно-хозяйственных мероприятий, направленных на ограничение или прекращение хозяйственных связей и приостановку транспортировки (перемещений) перемещаемых (перевозимых) объектов между эпизоотическим очагом, неблагополучным пунктом и территорией ветеринарно-санитарного благополучия в целях ликвидации эпизоотического очага и недопущения распространения заболевания;</w:t>
      </w:r>
      <w:r>
        <w:br/>
      </w:r>
      <w:r>
        <w:rPr>
          <w:rFonts w:ascii="Times New Roman"/>
          <w:b w:val="false"/>
          <w:i w:val="false"/>
          <w:color w:val="000000"/>
          <w:sz w:val="28"/>
        </w:rPr>
        <w:t>
</w:t>
      </w:r>
      <w:r>
        <w:rPr>
          <w:rFonts w:ascii="Times New Roman"/>
          <w:b w:val="false"/>
          <w:i w:val="false"/>
          <w:color w:val="000000"/>
          <w:sz w:val="28"/>
        </w:rPr>
        <w:t>
      10-1) государственный санитарно-эпидемиологический надзор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r>
        <w:br/>
      </w:r>
      <w:r>
        <w:rPr>
          <w:rFonts w:ascii="Times New Roman"/>
          <w:b w:val="false"/>
          <w:i w:val="false"/>
          <w:color w:val="000000"/>
          <w:sz w:val="28"/>
        </w:rPr>
        <w:t>
</w:t>
      </w:r>
      <w:r>
        <w:rPr>
          <w:rFonts w:ascii="Times New Roman"/>
          <w:b w:val="false"/>
          <w:i w:val="false"/>
          <w:color w:val="000000"/>
          <w:sz w:val="28"/>
        </w:rPr>
        <w:t>
      10-2) периодические обязательные медицинские осмотры - мероприятия, проводимые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заболеваний и нераспространения инфекционных и паразитарных заболеваний;</w:t>
      </w:r>
      <w:r>
        <w:br/>
      </w:r>
      <w:r>
        <w:rPr>
          <w:rFonts w:ascii="Times New Roman"/>
          <w:b w:val="false"/>
          <w:i w:val="false"/>
          <w:color w:val="000000"/>
          <w:sz w:val="28"/>
        </w:rPr>
        <w:t>
</w:t>
      </w:r>
      <w:r>
        <w:rPr>
          <w:rFonts w:ascii="Times New Roman"/>
          <w:b w:val="false"/>
          <w:i w:val="false"/>
          <w:color w:val="000000"/>
          <w:sz w:val="28"/>
        </w:rPr>
        <w:t>
      10-3) санитарно-противоэпидемические (профилактические) мероприятия -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и паразитарных заболеваний, массовых отравлений и их ликвидацию;</w:t>
      </w:r>
      <w:r>
        <w:br/>
      </w:r>
      <w:r>
        <w:rPr>
          <w:rFonts w:ascii="Times New Roman"/>
          <w:b w:val="false"/>
          <w:i w:val="false"/>
          <w:color w:val="000000"/>
          <w:sz w:val="28"/>
        </w:rPr>
        <w:t>
</w:t>
      </w:r>
      <w:r>
        <w:rPr>
          <w:rFonts w:ascii="Times New Roman"/>
          <w:b w:val="false"/>
          <w:i w:val="false"/>
          <w:color w:val="000000"/>
          <w:sz w:val="28"/>
        </w:rPr>
        <w:t>
      11) хозяйствующий субъект – физические и юридические лица, занимающиеся выращиванием животных;</w:t>
      </w:r>
      <w:r>
        <w:br/>
      </w:r>
      <w:r>
        <w:rPr>
          <w:rFonts w:ascii="Times New Roman"/>
          <w:b w:val="false"/>
          <w:i w:val="false"/>
          <w:color w:val="000000"/>
          <w:sz w:val="28"/>
        </w:rPr>
        <w:t>
</w:t>
      </w:r>
      <w:r>
        <w:rPr>
          <w:rFonts w:ascii="Times New Roman"/>
          <w:b w:val="false"/>
          <w:i w:val="false"/>
          <w:color w:val="000000"/>
          <w:sz w:val="28"/>
        </w:rPr>
        <w:t>
      12) ограничительные мероприятия – правовой режим, предусматривающий систему ветеринарных, административно-хозяйственных мероприятий, направленных на частичное ограничение хозяйственных связей и приостановление транспортировки (перемещений) перемещаемых (перевозимых) объектов в эпизоотическом очаге и неблагополучном пункте в целях недопущения распространения болезней животных и достижения ветеринарно-санитарного благополучия;</w:t>
      </w:r>
      <w:r>
        <w:br/>
      </w:r>
      <w:r>
        <w:rPr>
          <w:rFonts w:ascii="Times New Roman"/>
          <w:b w:val="false"/>
          <w:i w:val="false"/>
          <w:color w:val="000000"/>
          <w:sz w:val="28"/>
        </w:rPr>
        <w:t>
</w:t>
      </w:r>
      <w:r>
        <w:rPr>
          <w:rFonts w:ascii="Times New Roman"/>
          <w:b w:val="false"/>
          <w:i w:val="false"/>
          <w:color w:val="000000"/>
          <w:sz w:val="28"/>
        </w:rPr>
        <w:t>
      12-1) эпидемия - массовое распространение инфекционного заболевания, существенно превышающее обычно регистрируемый уровень заболеваемости;</w:t>
      </w:r>
      <w:r>
        <w:br/>
      </w:r>
      <w:r>
        <w:rPr>
          <w:rFonts w:ascii="Times New Roman"/>
          <w:b w:val="false"/>
          <w:i w:val="false"/>
          <w:color w:val="000000"/>
          <w:sz w:val="28"/>
        </w:rPr>
        <w:t>
</w:t>
      </w:r>
      <w:r>
        <w:rPr>
          <w:rFonts w:ascii="Times New Roman"/>
          <w:b w:val="false"/>
          <w:i w:val="false"/>
          <w:color w:val="000000"/>
          <w:sz w:val="28"/>
        </w:rPr>
        <w:t>
      13) эпизоотический очаг – ограниченная территория или помещение, где находятся источник возбудителя инфекции, факторы передачи и восприимчивые животные.</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 постановлением Правительства РК от 08.11.2013 </w:t>
      </w:r>
      <w:r>
        <w:rPr>
          <w:rFonts w:ascii="Times New Roman"/>
          <w:b w:val="false"/>
          <w:i w:val="false"/>
          <w:color w:val="000000"/>
          <w:sz w:val="28"/>
        </w:rPr>
        <w:t>№ 1191</w:t>
      </w:r>
      <w:r>
        <w:rPr>
          <w:rFonts w:ascii="Times New Roman"/>
          <w:b w:val="false"/>
          <w:i w:val="false"/>
          <w:color w:val="ff0000"/>
          <w:sz w:val="28"/>
        </w:rPr>
        <w:t xml:space="preserve"> (вводится в действие истечении десяти календарных дней со дня первого официального опубликования).</w:t>
      </w:r>
    </w:p>
    <w:bookmarkEnd w:id="4"/>
    <w:bookmarkStart w:name="z8" w:id="5"/>
    <w:p>
      <w:pPr>
        <w:spacing w:after="0"/>
        <w:ind w:left="0"/>
        <w:jc w:val="left"/>
      </w:pPr>
      <w:r>
        <w:rPr>
          <w:rFonts w:ascii="Times New Roman"/>
          <w:b/>
          <w:i w:val="false"/>
          <w:color w:val="000000"/>
        </w:rPr>
        <w:t xml:space="preserve"> 
2. Ветеринарные (ветеринарно-санитарные, зоогигиенические)</w:t>
      </w:r>
      <w:r>
        <w:br/>
      </w:r>
      <w:r>
        <w:rPr>
          <w:rFonts w:ascii="Times New Roman"/>
          <w:b/>
          <w:i w:val="false"/>
          <w:color w:val="000000"/>
        </w:rPr>
        <w:t>
требования к объектам государственного ветеринарно-санитарного</w:t>
      </w:r>
      <w:r>
        <w:br/>
      </w:r>
      <w:r>
        <w:rPr>
          <w:rFonts w:ascii="Times New Roman"/>
          <w:b/>
          <w:i w:val="false"/>
          <w:color w:val="000000"/>
        </w:rPr>
        <w:t>
контроля и надзора</w:t>
      </w:r>
    </w:p>
    <w:bookmarkEnd w:id="5"/>
    <w:bookmarkStart w:name="z9" w:id="6"/>
    <w:p>
      <w:pPr>
        <w:spacing w:after="0"/>
        <w:ind w:left="0"/>
        <w:jc w:val="both"/>
      </w:pPr>
      <w:r>
        <w:rPr>
          <w:rFonts w:ascii="Times New Roman"/>
          <w:b w:val="false"/>
          <w:i w:val="false"/>
          <w:color w:val="000000"/>
          <w:sz w:val="28"/>
        </w:rPr>
        <w:t>
      3. Ветеринарные (ветеринарно-санитарные, зоогигиенические) требования к объектам государственного ветеринарно-санитарного контроля и надзора это совокупность обязательных требований предъявляемых к объектам государственного ветеринарно-санитарного контроля и надзора для обеспечения их безопасности.</w:t>
      </w:r>
    </w:p>
    <w:bookmarkEnd w:id="6"/>
    <w:bookmarkStart w:name="z10" w:id="7"/>
    <w:p>
      <w:pPr>
        <w:spacing w:after="0"/>
        <w:ind w:left="0"/>
        <w:jc w:val="both"/>
      </w:pPr>
      <w:r>
        <w:rPr>
          <w:rFonts w:ascii="Times New Roman"/>
          <w:b w:val="false"/>
          <w:i w:val="false"/>
          <w:color w:val="000000"/>
          <w:sz w:val="28"/>
        </w:rPr>
        <w:t>
Требования к сельскохозяйственным животным, половым</w:t>
      </w:r>
      <w:r>
        <w:br/>
      </w:r>
      <w:r>
        <w:rPr>
          <w:rFonts w:ascii="Times New Roman"/>
          <w:b w:val="false"/>
          <w:i w:val="false"/>
          <w:color w:val="000000"/>
          <w:sz w:val="28"/>
        </w:rPr>
        <w:t>
и соматическим клеткам животных</w:t>
      </w:r>
    </w:p>
    <w:bookmarkEnd w:id="7"/>
    <w:bookmarkStart w:name="z11" w:id="8"/>
    <w:p>
      <w:pPr>
        <w:spacing w:after="0"/>
        <w:ind w:left="0"/>
        <w:jc w:val="both"/>
      </w:pPr>
      <w:r>
        <w:rPr>
          <w:rFonts w:ascii="Times New Roman"/>
          <w:b w:val="false"/>
          <w:i w:val="false"/>
          <w:color w:val="000000"/>
          <w:sz w:val="28"/>
        </w:rPr>
        <w:t>
      4. Сельскохозяйственные животные должны быть клинически здоровыми и соответствовать основным физиологическим показателям, предусмотренным методическими рекомендациями и указаниями в области ветеринарии.</w:t>
      </w:r>
      <w:r>
        <w:br/>
      </w:r>
      <w:r>
        <w:rPr>
          <w:rFonts w:ascii="Times New Roman"/>
          <w:b w:val="false"/>
          <w:i w:val="false"/>
          <w:color w:val="000000"/>
          <w:sz w:val="28"/>
        </w:rPr>
        <w:t>
</w:t>
      </w:r>
      <w:r>
        <w:rPr>
          <w:rFonts w:ascii="Times New Roman"/>
          <w:b w:val="false"/>
          <w:i w:val="false"/>
          <w:color w:val="000000"/>
          <w:sz w:val="28"/>
        </w:rPr>
        <w:t>
      5. Половые и соматические клетки забираются у клинически здоровых животных с субъектов, расположенных на территориях, свободных от заразных болезней животных.</w:t>
      </w:r>
      <w:r>
        <w:br/>
      </w:r>
      <w:r>
        <w:rPr>
          <w:rFonts w:ascii="Times New Roman"/>
          <w:b w:val="false"/>
          <w:i w:val="false"/>
          <w:color w:val="000000"/>
          <w:sz w:val="28"/>
        </w:rPr>
        <w:t>
</w:t>
      </w:r>
      <w:r>
        <w:rPr>
          <w:rFonts w:ascii="Times New Roman"/>
          <w:b w:val="false"/>
          <w:i w:val="false"/>
          <w:color w:val="000000"/>
          <w:sz w:val="28"/>
        </w:rPr>
        <w:t>
      6. Требования к животным, соматическим и половым клеткам животных устанавливаются Едиными ветеринарными (ветеринарно-санитарными) требованиями, предъявляемыми к товарам, подлежащим ветеринарному контролю (надзору), утвержденными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18 июня 2010 года № 317 «О применении ветеринарно-санитарных мер в таможенном союзе».</w:t>
      </w:r>
    </w:p>
    <w:bookmarkEnd w:id="8"/>
    <w:bookmarkStart w:name="z14" w:id="9"/>
    <w:p>
      <w:pPr>
        <w:spacing w:after="0"/>
        <w:ind w:left="0"/>
        <w:jc w:val="both"/>
      </w:pPr>
      <w:r>
        <w:rPr>
          <w:rFonts w:ascii="Times New Roman"/>
          <w:b w:val="false"/>
          <w:i w:val="false"/>
          <w:color w:val="000000"/>
          <w:sz w:val="28"/>
        </w:rPr>
        <w:t>
Требования к продукции и сырью животного происхождения</w:t>
      </w:r>
    </w:p>
    <w:bookmarkEnd w:id="9"/>
    <w:bookmarkStart w:name="z15" w:id="10"/>
    <w:p>
      <w:pPr>
        <w:spacing w:after="0"/>
        <w:ind w:left="0"/>
        <w:jc w:val="both"/>
      </w:pPr>
      <w:r>
        <w:rPr>
          <w:rFonts w:ascii="Times New Roman"/>
          <w:b w:val="false"/>
          <w:i w:val="false"/>
          <w:color w:val="000000"/>
          <w:sz w:val="28"/>
        </w:rPr>
        <w:t>
      7. Требования к продукции и сырью животного происхождения устанавливаются постановлениями Правительства Республики Казахстан от 5 ноября 2010 года № 1161 </w:t>
      </w:r>
      <w:r>
        <w:rPr>
          <w:rFonts w:ascii="Times New Roman"/>
          <w:b w:val="false"/>
          <w:i w:val="false"/>
          <w:color w:val="000000"/>
          <w:sz w:val="28"/>
        </w:rPr>
        <w:t>«Об утверждении технического регламента «Требования к безопасности яиц и яичных продуктов»</w:t>
      </w:r>
      <w:r>
        <w:rPr>
          <w:rFonts w:ascii="Times New Roman"/>
          <w:b w:val="false"/>
          <w:i w:val="false"/>
          <w:color w:val="000000"/>
          <w:sz w:val="28"/>
        </w:rPr>
        <w:t>, от 5 ноября 2010 года № 1160 </w:t>
      </w:r>
      <w:r>
        <w:rPr>
          <w:rFonts w:ascii="Times New Roman"/>
          <w:b w:val="false"/>
          <w:i w:val="false"/>
          <w:color w:val="000000"/>
          <w:sz w:val="28"/>
        </w:rPr>
        <w:t>«Об утверждении Технического регламента «Требования к безопасности меда и продуктов пчеловодства»</w:t>
      </w:r>
      <w:r>
        <w:rPr>
          <w:rFonts w:ascii="Times New Roman"/>
          <w:b w:val="false"/>
          <w:i w:val="false"/>
          <w:color w:val="000000"/>
          <w:sz w:val="28"/>
        </w:rPr>
        <w:t>, от 8 апреля 2008 года № 336 </w:t>
      </w:r>
      <w:r>
        <w:rPr>
          <w:rFonts w:ascii="Times New Roman"/>
          <w:b w:val="false"/>
          <w:i w:val="false"/>
          <w:color w:val="000000"/>
          <w:sz w:val="28"/>
        </w:rPr>
        <w:t>«Об утверждении Технического регламента «Требования к безопасности мяса и мясной продукции»</w:t>
      </w:r>
      <w:r>
        <w:rPr>
          <w:rFonts w:ascii="Times New Roman"/>
          <w:b w:val="false"/>
          <w:i w:val="false"/>
          <w:color w:val="000000"/>
          <w:sz w:val="28"/>
        </w:rPr>
        <w:t>, от 11 марта 2008 года № 230 «Об утверждении Технического регламента </w:t>
      </w:r>
      <w:r>
        <w:rPr>
          <w:rFonts w:ascii="Times New Roman"/>
          <w:b w:val="false"/>
          <w:i w:val="false"/>
          <w:color w:val="000000"/>
          <w:sz w:val="28"/>
        </w:rPr>
        <w:t>«Требования к безопасности молока и молочной продукции»</w:t>
      </w:r>
      <w:r>
        <w:rPr>
          <w:rFonts w:ascii="Times New Roman"/>
          <w:b w:val="false"/>
          <w:i w:val="false"/>
          <w:color w:val="000000"/>
          <w:sz w:val="28"/>
        </w:rPr>
        <w:t xml:space="preserve"> и Едиными ветеринарными (ветеринарно-санитарными) требованиями, предъявляемыми к товарам, подлежащим ветеринарному контролю (надзору), утвержденными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18 июня 2010 года № 317 «О применении ветеринарно-санитарных мер в таможенном союзе».</w:t>
      </w:r>
    </w:p>
    <w:bookmarkEnd w:id="10"/>
    <w:bookmarkStart w:name="z16" w:id="11"/>
    <w:p>
      <w:pPr>
        <w:spacing w:after="0"/>
        <w:ind w:left="0"/>
        <w:jc w:val="both"/>
      </w:pPr>
      <w:r>
        <w:rPr>
          <w:rFonts w:ascii="Times New Roman"/>
          <w:b w:val="false"/>
          <w:i w:val="false"/>
          <w:color w:val="000000"/>
          <w:sz w:val="28"/>
        </w:rPr>
        <w:t>
Требования к ветеринарным препаратам, кормам и кормовым добавкам</w:t>
      </w:r>
    </w:p>
    <w:bookmarkEnd w:id="11"/>
    <w:bookmarkStart w:name="z17" w:id="12"/>
    <w:p>
      <w:pPr>
        <w:spacing w:after="0"/>
        <w:ind w:left="0"/>
        <w:jc w:val="both"/>
      </w:pPr>
      <w:r>
        <w:rPr>
          <w:rFonts w:ascii="Times New Roman"/>
          <w:b w:val="false"/>
          <w:i w:val="false"/>
          <w:color w:val="000000"/>
          <w:sz w:val="28"/>
        </w:rPr>
        <w:t>
      8. Производство, ввоз (импорт), реализация и применение (использование) ветеринарных препаратов, кормовых добавок разрешаются только после их государственной регистрации, за исключением случаев производства, ввоза (импорта) в объемах, необходимых для проведения регистрационных испытаний, согласно </w:t>
      </w:r>
      <w:r>
        <w:rPr>
          <w:rFonts w:ascii="Times New Roman"/>
          <w:b w:val="false"/>
          <w:i w:val="false"/>
          <w:color w:val="000000"/>
          <w:sz w:val="28"/>
        </w:rPr>
        <w:t>статье 24</w:t>
      </w:r>
      <w:r>
        <w:rPr>
          <w:rFonts w:ascii="Times New Roman"/>
          <w:b w:val="false"/>
          <w:i w:val="false"/>
          <w:color w:val="000000"/>
          <w:sz w:val="28"/>
        </w:rPr>
        <w:t xml:space="preserve"> Закона.</w:t>
      </w:r>
      <w:r>
        <w:br/>
      </w:r>
      <w:r>
        <w:rPr>
          <w:rFonts w:ascii="Times New Roman"/>
          <w:b w:val="false"/>
          <w:i w:val="false"/>
          <w:color w:val="000000"/>
          <w:sz w:val="28"/>
        </w:rPr>
        <w:t>
      Обращение ветеринарных препаратов, кормов и кормовых добавок, включая их производство, ввоз (импорт), транспортировку (перемещение), реализацию, применение (использование), подлежит обязательному государственному ветеринарно-санитарному контролю и надзору.</w:t>
      </w:r>
      <w:r>
        <w:br/>
      </w:r>
      <w:r>
        <w:rPr>
          <w:rFonts w:ascii="Times New Roman"/>
          <w:b w:val="false"/>
          <w:i w:val="false"/>
          <w:color w:val="000000"/>
          <w:sz w:val="28"/>
        </w:rPr>
        <w:t>
</w:t>
      </w:r>
      <w:r>
        <w:rPr>
          <w:rFonts w:ascii="Times New Roman"/>
          <w:b w:val="false"/>
          <w:i w:val="false"/>
          <w:color w:val="000000"/>
          <w:sz w:val="28"/>
        </w:rPr>
        <w:t xml:space="preserve">
      9. Ввоз, перевозка лекарственных средств, а также кормовых добавок химического и микробиологического синтеза осуществляются </w:t>
      </w:r>
      <w:r>
        <w:br/>
      </w:r>
      <w:r>
        <w:rPr>
          <w:rFonts w:ascii="Times New Roman"/>
          <w:b w:val="false"/>
          <w:i w:val="false"/>
          <w:color w:val="000000"/>
          <w:sz w:val="28"/>
        </w:rPr>
        <w:t>
без ветеринарного сертификата в сопровождении документа, подтверждающего их качество и безопасность, выдаваемого предприятием-изготовителем.</w:t>
      </w:r>
    </w:p>
    <w:bookmarkEnd w:id="12"/>
    <w:bookmarkStart w:name="z19" w:id="13"/>
    <w:p>
      <w:pPr>
        <w:spacing w:after="0"/>
        <w:ind w:left="0"/>
        <w:jc w:val="both"/>
      </w:pPr>
      <w:r>
        <w:rPr>
          <w:rFonts w:ascii="Times New Roman"/>
          <w:b w:val="false"/>
          <w:i w:val="false"/>
          <w:color w:val="000000"/>
          <w:sz w:val="28"/>
        </w:rPr>
        <w:t>
Требования к пробам перемещаемых (перевозимых) объектов</w:t>
      </w:r>
      <w:r>
        <w:br/>
      </w:r>
      <w:r>
        <w:rPr>
          <w:rFonts w:ascii="Times New Roman"/>
          <w:b w:val="false"/>
          <w:i w:val="false"/>
          <w:color w:val="000000"/>
          <w:sz w:val="28"/>
        </w:rPr>
        <w:t>
и биологического материала для диагностики и</w:t>
      </w:r>
      <w:r>
        <w:br/>
      </w:r>
      <w:r>
        <w:rPr>
          <w:rFonts w:ascii="Times New Roman"/>
          <w:b w:val="false"/>
          <w:i w:val="false"/>
          <w:color w:val="000000"/>
          <w:sz w:val="28"/>
        </w:rPr>
        <w:t>
ветеринарно-санитарной экспертизы</w:t>
      </w:r>
    </w:p>
    <w:bookmarkEnd w:id="13"/>
    <w:bookmarkStart w:name="z20" w:id="14"/>
    <w:p>
      <w:pPr>
        <w:spacing w:after="0"/>
        <w:ind w:left="0"/>
        <w:jc w:val="both"/>
      </w:pPr>
      <w:r>
        <w:rPr>
          <w:rFonts w:ascii="Times New Roman"/>
          <w:b w:val="false"/>
          <w:i w:val="false"/>
          <w:color w:val="000000"/>
          <w:sz w:val="28"/>
        </w:rPr>
        <w:t>
      10. Требования к пробам перемещаемых (перевозимых) объектов и биологического материала устанавливаются </w:t>
      </w:r>
      <w:r>
        <w:rPr>
          <w:rFonts w:ascii="Times New Roman"/>
          <w:b w:val="false"/>
          <w:i w:val="false"/>
          <w:color w:val="000000"/>
          <w:sz w:val="28"/>
        </w:rPr>
        <w:t>Правилами</w:t>
      </w:r>
      <w:r>
        <w:rPr>
          <w:rFonts w:ascii="Times New Roman"/>
          <w:b w:val="false"/>
          <w:i w:val="false"/>
          <w:color w:val="000000"/>
          <w:sz w:val="28"/>
        </w:rPr>
        <w:t xml:space="preserve"> отбора проб перемещаемых (перевозимых) объектов и биологического материала, утвержденными постановлением Правительства Республики Казахстан от 21 декабря 2011 года № 1576.</w:t>
      </w:r>
    </w:p>
    <w:bookmarkEnd w:id="14"/>
    <w:bookmarkStart w:name="z21" w:id="15"/>
    <w:p>
      <w:pPr>
        <w:spacing w:after="0"/>
        <w:ind w:left="0"/>
        <w:jc w:val="both"/>
      </w:pPr>
      <w:r>
        <w:rPr>
          <w:rFonts w:ascii="Times New Roman"/>
          <w:b w:val="false"/>
          <w:i w:val="false"/>
          <w:color w:val="000000"/>
          <w:sz w:val="28"/>
        </w:rPr>
        <w:t>
Требования к изделиям и атрибутам ветеринарного и зоогигиенического</w:t>
      </w:r>
      <w:r>
        <w:br/>
      </w:r>
      <w:r>
        <w:rPr>
          <w:rFonts w:ascii="Times New Roman"/>
          <w:b w:val="false"/>
          <w:i w:val="false"/>
          <w:color w:val="000000"/>
          <w:sz w:val="28"/>
        </w:rPr>
        <w:t>
назначения, используемые для профилактики, лечения, обработки и</w:t>
      </w:r>
      <w:r>
        <w:br/>
      </w:r>
      <w:r>
        <w:rPr>
          <w:rFonts w:ascii="Times New Roman"/>
          <w:b w:val="false"/>
          <w:i w:val="false"/>
          <w:color w:val="000000"/>
          <w:sz w:val="28"/>
        </w:rPr>
        <w:t>
идентификации животных, диагностики заболеваний животных,</w:t>
      </w:r>
      <w:r>
        <w:br/>
      </w:r>
      <w:r>
        <w:rPr>
          <w:rFonts w:ascii="Times New Roman"/>
          <w:b w:val="false"/>
          <w:i w:val="false"/>
          <w:color w:val="000000"/>
          <w:sz w:val="28"/>
        </w:rPr>
        <w:t>
ветеринарно-санитарной экспертизы</w:t>
      </w:r>
    </w:p>
    <w:bookmarkEnd w:id="15"/>
    <w:bookmarkStart w:name="z22" w:id="16"/>
    <w:p>
      <w:pPr>
        <w:spacing w:after="0"/>
        <w:ind w:left="0"/>
        <w:jc w:val="both"/>
      </w:pPr>
      <w:r>
        <w:rPr>
          <w:rFonts w:ascii="Times New Roman"/>
          <w:b w:val="false"/>
          <w:i w:val="false"/>
          <w:color w:val="000000"/>
          <w:sz w:val="28"/>
        </w:rPr>
        <w:t>
      11. Требования к изделиям и атрибутам ветеринарного и зоогигиенического назначения, используемые для профилактики, лечения, обработки и идентификации животных, диагностики заболеваний животных определяются в зависимости от мероприятий при которых они используются, а также в соответствии с наставлениями и инструкциями по применению тех или иных изделий и атрибутов.</w:t>
      </w:r>
      <w:r>
        <w:br/>
      </w:r>
      <w:r>
        <w:rPr>
          <w:rFonts w:ascii="Times New Roman"/>
          <w:b w:val="false"/>
          <w:i w:val="false"/>
          <w:color w:val="000000"/>
          <w:sz w:val="28"/>
        </w:rPr>
        <w:t>
</w:t>
      </w:r>
      <w:r>
        <w:rPr>
          <w:rFonts w:ascii="Times New Roman"/>
          <w:b w:val="false"/>
          <w:i w:val="false"/>
          <w:color w:val="000000"/>
          <w:sz w:val="28"/>
        </w:rPr>
        <w:t>
      12. Требования к изделиям и атрибутам ветеринарного и зоогигиенического назначения, используемые для идентификации сельскохозяйственных животных (бирки, бирки с радиочастотной меткой, чипы, болюсы) устанавливаются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идентификации сельскохозяйственных животных, утвержденными постановлением Правительства Республики Казахстан от 31 декабря 2009 года № 2331. </w:t>
      </w:r>
    </w:p>
    <w:bookmarkEnd w:id="16"/>
    <w:bookmarkStart w:name="z24" w:id="17"/>
    <w:p>
      <w:pPr>
        <w:spacing w:after="0"/>
        <w:ind w:left="0"/>
        <w:jc w:val="both"/>
      </w:pPr>
      <w:r>
        <w:rPr>
          <w:rFonts w:ascii="Times New Roman"/>
          <w:b w:val="false"/>
          <w:i w:val="false"/>
          <w:color w:val="000000"/>
          <w:sz w:val="28"/>
        </w:rPr>
        <w:t>
Требования к транспортным средствам, всем видам тары,</w:t>
      </w:r>
      <w:r>
        <w:br/>
      </w:r>
      <w:r>
        <w:rPr>
          <w:rFonts w:ascii="Times New Roman"/>
          <w:b w:val="false"/>
          <w:i w:val="false"/>
          <w:color w:val="000000"/>
          <w:sz w:val="28"/>
        </w:rPr>
        <w:t>
упаковочным материалам, которые могут быть факторами</w:t>
      </w:r>
      <w:r>
        <w:br/>
      </w:r>
      <w:r>
        <w:rPr>
          <w:rFonts w:ascii="Times New Roman"/>
          <w:b w:val="false"/>
          <w:i w:val="false"/>
          <w:color w:val="000000"/>
          <w:sz w:val="28"/>
        </w:rPr>
        <w:t>
передачи возбудителей болезней животных</w:t>
      </w:r>
    </w:p>
    <w:bookmarkEnd w:id="17"/>
    <w:bookmarkStart w:name="z25" w:id="18"/>
    <w:p>
      <w:pPr>
        <w:spacing w:after="0"/>
        <w:ind w:left="0"/>
        <w:jc w:val="both"/>
      </w:pPr>
      <w:r>
        <w:rPr>
          <w:rFonts w:ascii="Times New Roman"/>
          <w:b w:val="false"/>
          <w:i w:val="false"/>
          <w:color w:val="000000"/>
          <w:sz w:val="28"/>
        </w:rPr>
        <w:t>
      13. Транспортные средства, въезжающие на территорию Республики Казахстан из приграничной территории сопредельных государств, где зарегистрирована вспышка особо опасных болезней животных, подлежат обязательной дезинфекции на период и в порядке, установленном законодательством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
      14. В зависимости от характера перевозимых грузов и их ветеринарно-санитарной оценки транспортные средства обрабатывают по одной из трех категорий:</w:t>
      </w:r>
      <w:r>
        <w:br/>
      </w:r>
      <w:r>
        <w:rPr>
          <w:rFonts w:ascii="Times New Roman"/>
          <w:b w:val="false"/>
          <w:i w:val="false"/>
          <w:color w:val="000000"/>
          <w:sz w:val="28"/>
        </w:rPr>
        <w:t>
      1) первой;</w:t>
      </w:r>
      <w:r>
        <w:br/>
      </w:r>
      <w:r>
        <w:rPr>
          <w:rFonts w:ascii="Times New Roman"/>
          <w:b w:val="false"/>
          <w:i w:val="false"/>
          <w:color w:val="000000"/>
          <w:sz w:val="28"/>
        </w:rPr>
        <w:t>
      2) второй;</w:t>
      </w:r>
      <w:r>
        <w:br/>
      </w:r>
      <w:r>
        <w:rPr>
          <w:rFonts w:ascii="Times New Roman"/>
          <w:b w:val="false"/>
          <w:i w:val="false"/>
          <w:color w:val="000000"/>
          <w:sz w:val="28"/>
        </w:rPr>
        <w:t>
      3) третьей.</w:t>
      </w:r>
      <w:r>
        <w:br/>
      </w:r>
      <w:r>
        <w:rPr>
          <w:rFonts w:ascii="Times New Roman"/>
          <w:b w:val="false"/>
          <w:i w:val="false"/>
          <w:color w:val="000000"/>
          <w:sz w:val="28"/>
        </w:rPr>
        <w:t>
</w:t>
      </w:r>
      <w:r>
        <w:rPr>
          <w:rFonts w:ascii="Times New Roman"/>
          <w:b w:val="false"/>
          <w:i w:val="false"/>
          <w:color w:val="000000"/>
          <w:sz w:val="28"/>
        </w:rPr>
        <w:t>
      15. Обработке по первой категории подлежат транспортные средства, в которых перевозили:</w:t>
      </w:r>
      <w:r>
        <w:br/>
      </w:r>
      <w:r>
        <w:rPr>
          <w:rFonts w:ascii="Times New Roman"/>
          <w:b w:val="false"/>
          <w:i w:val="false"/>
          <w:color w:val="000000"/>
          <w:sz w:val="28"/>
        </w:rPr>
        <w:t>
      1) здоровых животных (включая птицу, зверей, зоопарковых животных, пчел, пресмыкающихся) из пунктов, находящихся на территории ветеринарно-санитарного благополучия;</w:t>
      </w:r>
      <w:r>
        <w:br/>
      </w:r>
      <w:r>
        <w:rPr>
          <w:rFonts w:ascii="Times New Roman"/>
          <w:b w:val="false"/>
          <w:i w:val="false"/>
          <w:color w:val="000000"/>
          <w:sz w:val="28"/>
        </w:rPr>
        <w:t>
      2) продукты и сырье животного происхождения, полученные от здоровых животных.</w:t>
      </w:r>
      <w:r>
        <w:br/>
      </w:r>
      <w:r>
        <w:rPr>
          <w:rFonts w:ascii="Times New Roman"/>
          <w:b w:val="false"/>
          <w:i w:val="false"/>
          <w:color w:val="000000"/>
          <w:sz w:val="28"/>
        </w:rPr>
        <w:t>
      Также обработке по первой категории подлежат транспортные средства, подаваемые под погрузку убойных животных, мяса, мясопродуктов, фуражного зерна и концентрированных кормов, перевозимых насыпью.</w:t>
      </w:r>
      <w:r>
        <w:br/>
      </w:r>
      <w:r>
        <w:rPr>
          <w:rFonts w:ascii="Times New Roman"/>
          <w:b w:val="false"/>
          <w:i w:val="false"/>
          <w:color w:val="000000"/>
          <w:sz w:val="28"/>
        </w:rPr>
        <w:t>
</w:t>
      </w:r>
      <w:r>
        <w:rPr>
          <w:rFonts w:ascii="Times New Roman"/>
          <w:b w:val="false"/>
          <w:i w:val="false"/>
          <w:color w:val="000000"/>
          <w:sz w:val="28"/>
        </w:rPr>
        <w:t>
      16. Обработке по второй категории подлежат транспортные средства после перевозки:</w:t>
      </w:r>
      <w:r>
        <w:br/>
      </w:r>
      <w:r>
        <w:rPr>
          <w:rFonts w:ascii="Times New Roman"/>
          <w:b w:val="false"/>
          <w:i w:val="false"/>
          <w:color w:val="000000"/>
          <w:sz w:val="28"/>
        </w:rPr>
        <w:t>
      1) животных и птиц, среди которых при транспортировке были обнаружены больные или подозрительные по заболеванию заразными болезнями, а также трупы животных (птиц), павших от незаразных или заразных заболеваний;</w:t>
      </w:r>
      <w:r>
        <w:br/>
      </w:r>
      <w:r>
        <w:rPr>
          <w:rFonts w:ascii="Times New Roman"/>
          <w:b w:val="false"/>
          <w:i w:val="false"/>
          <w:color w:val="000000"/>
          <w:sz w:val="28"/>
        </w:rPr>
        <w:t>
      2) продуктов и сырья животного происхождения, полученных от больных заразными заболеваниями животных и птиц или заготовленных из неблагополучных пунктов по заразным заболеваниям;</w:t>
      </w:r>
      <w:r>
        <w:br/>
      </w:r>
      <w:r>
        <w:rPr>
          <w:rFonts w:ascii="Times New Roman"/>
          <w:b w:val="false"/>
          <w:i w:val="false"/>
          <w:color w:val="000000"/>
          <w:sz w:val="28"/>
        </w:rPr>
        <w:t>
      3) живой товарной рыбы, а также подаваемых на погрузку рыб, оплодотворенной икры, раков, предназначенных для целей разведения и акклиматизации;</w:t>
      </w:r>
      <w:r>
        <w:br/>
      </w:r>
      <w:r>
        <w:rPr>
          <w:rFonts w:ascii="Times New Roman"/>
          <w:b w:val="false"/>
          <w:i w:val="false"/>
          <w:color w:val="000000"/>
          <w:sz w:val="28"/>
        </w:rPr>
        <w:t>
      4) импортной шерсти, подвергнутой горячей мойке в стране-экспортере.</w:t>
      </w:r>
      <w:r>
        <w:br/>
      </w:r>
      <w:r>
        <w:rPr>
          <w:rFonts w:ascii="Times New Roman"/>
          <w:b w:val="false"/>
          <w:i w:val="false"/>
          <w:color w:val="000000"/>
          <w:sz w:val="28"/>
        </w:rPr>
        <w:t>
      Ветеринарно-санитарной обработке по второй категории подлежат также транспортные средства, предназначенные для погрузки на экспорт племенных, пользовательных, цирковых, зоопарковых и спортивных животных, а также мяса и мясопродуктов.</w:t>
      </w:r>
      <w:r>
        <w:br/>
      </w:r>
      <w:r>
        <w:rPr>
          <w:rFonts w:ascii="Times New Roman"/>
          <w:b w:val="false"/>
          <w:i w:val="false"/>
          <w:color w:val="000000"/>
          <w:sz w:val="28"/>
        </w:rPr>
        <w:t>
</w:t>
      </w:r>
      <w:r>
        <w:rPr>
          <w:rFonts w:ascii="Times New Roman"/>
          <w:b w:val="false"/>
          <w:i w:val="false"/>
          <w:color w:val="000000"/>
          <w:sz w:val="28"/>
        </w:rPr>
        <w:t>
      17. Обработке по третьей категории подлежат транспортные средства после перевозки:</w:t>
      </w:r>
      <w:r>
        <w:br/>
      </w:r>
      <w:r>
        <w:rPr>
          <w:rFonts w:ascii="Times New Roman"/>
          <w:b w:val="false"/>
          <w:i w:val="false"/>
          <w:color w:val="000000"/>
          <w:sz w:val="28"/>
        </w:rPr>
        <w:t>
      1) животных, у которых в пути следования или при выгрузке установлено заболевание или подозрение на заболевание особо опасными болезнями, включенными в список Международного эпизоотического бюро или среди которых были животные, павшие от этих болезней;</w:t>
      </w:r>
      <w:r>
        <w:br/>
      </w:r>
      <w:r>
        <w:rPr>
          <w:rFonts w:ascii="Times New Roman"/>
          <w:b w:val="false"/>
          <w:i w:val="false"/>
          <w:color w:val="000000"/>
          <w:sz w:val="28"/>
        </w:rPr>
        <w:t>
      2) кожевенного сырья, не исследованного на сибирскую язву;</w:t>
      </w:r>
      <w:r>
        <w:br/>
      </w:r>
      <w:r>
        <w:rPr>
          <w:rFonts w:ascii="Times New Roman"/>
          <w:b w:val="false"/>
          <w:i w:val="false"/>
          <w:color w:val="000000"/>
          <w:sz w:val="28"/>
        </w:rPr>
        <w:t>
      3) импортного сырья животного происхождения, поступающего из неблагополучных стран;</w:t>
      </w:r>
      <w:r>
        <w:br/>
      </w:r>
      <w:r>
        <w:rPr>
          <w:rFonts w:ascii="Times New Roman"/>
          <w:b w:val="false"/>
          <w:i w:val="false"/>
          <w:color w:val="000000"/>
          <w:sz w:val="28"/>
        </w:rPr>
        <w:t>
      4) импортной шерсти, щетины, волоса, пуха, пера, очеса, линьки и других не прошедших камерной обработки и горячей мойки;</w:t>
      </w:r>
      <w:r>
        <w:br/>
      </w:r>
      <w:r>
        <w:rPr>
          <w:rFonts w:ascii="Times New Roman"/>
          <w:b w:val="false"/>
          <w:i w:val="false"/>
          <w:color w:val="000000"/>
          <w:sz w:val="28"/>
        </w:rPr>
        <w:t>
      5) грузов животноводства неизвестного ветеринарно-санитарного происхождения;</w:t>
      </w:r>
      <w:r>
        <w:br/>
      </w:r>
      <w:r>
        <w:rPr>
          <w:rFonts w:ascii="Times New Roman"/>
          <w:b w:val="false"/>
          <w:i w:val="false"/>
          <w:color w:val="000000"/>
          <w:sz w:val="28"/>
        </w:rPr>
        <w:t>
      6) сырья и полуфабрикатов животного происхождения из стран, неблагополучных по заразным болезням животных, не встречающихся на территории Республики Казахстан;</w:t>
      </w:r>
      <w:r>
        <w:br/>
      </w:r>
      <w:r>
        <w:rPr>
          <w:rFonts w:ascii="Times New Roman"/>
          <w:b w:val="false"/>
          <w:i w:val="false"/>
          <w:color w:val="000000"/>
          <w:sz w:val="28"/>
        </w:rPr>
        <w:t>
      7) сборной и полевой кости.</w:t>
      </w:r>
      <w:r>
        <w:br/>
      </w:r>
      <w:r>
        <w:rPr>
          <w:rFonts w:ascii="Times New Roman"/>
          <w:b w:val="false"/>
          <w:i w:val="false"/>
          <w:color w:val="000000"/>
          <w:sz w:val="28"/>
        </w:rPr>
        <w:t>
</w:t>
      </w:r>
      <w:r>
        <w:rPr>
          <w:rFonts w:ascii="Times New Roman"/>
          <w:b w:val="false"/>
          <w:i w:val="false"/>
          <w:color w:val="000000"/>
          <w:sz w:val="28"/>
        </w:rPr>
        <w:t>
      18. Транспортные средства, подлежащие ветеринарно-санитарной обработке по первой категории, сначала очищают от навоза, мусора, остатков груза и других загрязнений, а затем промывают. Промывку проводят горячей водой. Струя воды у промываемой поверхности должна иметь температуру не ниже 60</w:t>
      </w:r>
      <w:r>
        <w:rPr>
          <w:rFonts w:ascii="Times New Roman"/>
          <w:b w:val="false"/>
          <w:i w:val="false"/>
          <w:color w:val="000000"/>
          <w:vertAlign w:val="superscript"/>
        </w:rPr>
        <w:t>0</w:t>
      </w:r>
      <w:r>
        <w:rPr>
          <w:rFonts w:ascii="Times New Roman"/>
          <w:b w:val="false"/>
          <w:i w:val="false"/>
          <w:color w:val="000000"/>
          <w:sz w:val="28"/>
        </w:rPr>
        <w:t xml:space="preserve"> С и давление при выходе из брандспойта не менее 2 атмосфер. В начале промывают пол и приспособления, затем стены, потолок и внутренние стороны дверей и решетки. Не отмытые загрязнения удаляют с помощью скребков, щеток и метел. Затем вторично промывают пол и приспособления до полного исчезновения помутнения стекающей воды. Заканчивают промывку обработкой стен.</w:t>
      </w:r>
      <w:r>
        <w:br/>
      </w:r>
      <w:r>
        <w:rPr>
          <w:rFonts w:ascii="Times New Roman"/>
          <w:b w:val="false"/>
          <w:i w:val="false"/>
          <w:color w:val="000000"/>
          <w:sz w:val="28"/>
        </w:rPr>
        <w:t>
</w:t>
      </w:r>
      <w:r>
        <w:rPr>
          <w:rFonts w:ascii="Times New Roman"/>
          <w:b w:val="false"/>
          <w:i w:val="false"/>
          <w:color w:val="000000"/>
          <w:sz w:val="28"/>
        </w:rPr>
        <w:t>
      19. Транспортные средства, подлежащие ветеринарно-санитарной обработке по второй категории, подвергают механической очистке, промывке и дезинфекции. Перед механической очисткой внутренние стены и пол или поверхностный слой навоза, а также все находящиеся приспособления увлажняют дезинфицирующим раствором.</w:t>
      </w:r>
      <w:r>
        <w:br/>
      </w:r>
      <w:r>
        <w:rPr>
          <w:rFonts w:ascii="Times New Roman"/>
          <w:b w:val="false"/>
          <w:i w:val="false"/>
          <w:color w:val="000000"/>
          <w:sz w:val="28"/>
        </w:rPr>
        <w:t>
</w:t>
      </w:r>
      <w:r>
        <w:rPr>
          <w:rFonts w:ascii="Times New Roman"/>
          <w:b w:val="false"/>
          <w:i w:val="false"/>
          <w:color w:val="000000"/>
          <w:sz w:val="28"/>
        </w:rPr>
        <w:t>
      20. Для влажной дезинфекции используют установки, снабженные распыляющими наконечниками. Дезинфекции подвергают вначале пол, затем стены и потолок, после чего вторично дезинфицируют пол.</w:t>
      </w:r>
      <w:r>
        <w:br/>
      </w:r>
      <w:r>
        <w:rPr>
          <w:rFonts w:ascii="Times New Roman"/>
          <w:b w:val="false"/>
          <w:i w:val="false"/>
          <w:color w:val="000000"/>
          <w:sz w:val="28"/>
        </w:rPr>
        <w:t>
      Дезинфицирующий раствор распыляют под возможно прямым углом с равномерным нанесением его на всю внутреннюю поверхность транспортного средства. Особенно тщательно орошают раствором углы, щели, двери. Обязательно дезинфицируют наружные стены транспортных средств.</w:t>
      </w:r>
      <w:r>
        <w:br/>
      </w:r>
      <w:r>
        <w:rPr>
          <w:rFonts w:ascii="Times New Roman"/>
          <w:b w:val="false"/>
          <w:i w:val="false"/>
          <w:color w:val="000000"/>
          <w:sz w:val="28"/>
        </w:rPr>
        <w:t>
      Ветеринарно-санитарная обработка ходовой части транспорта на дезинфицирующем барьере (дезинфицирующий блок) должна включать следующие операции:</w:t>
      </w:r>
      <w:r>
        <w:br/>
      </w:r>
      <w:r>
        <w:rPr>
          <w:rFonts w:ascii="Times New Roman"/>
          <w:b w:val="false"/>
          <w:i w:val="false"/>
          <w:color w:val="000000"/>
          <w:sz w:val="28"/>
        </w:rPr>
        <w:t>
      1) механическая очистка и мойка ходовой части и днища;</w:t>
      </w:r>
      <w:r>
        <w:br/>
      </w:r>
      <w:r>
        <w:rPr>
          <w:rFonts w:ascii="Times New Roman"/>
          <w:b w:val="false"/>
          <w:i w:val="false"/>
          <w:color w:val="000000"/>
          <w:sz w:val="28"/>
        </w:rPr>
        <w:t>
      2) заправка дезинфицирующей ванны рабочим дезинфицирующим раствором;</w:t>
      </w:r>
      <w:r>
        <w:br/>
      </w:r>
      <w:r>
        <w:rPr>
          <w:rFonts w:ascii="Times New Roman"/>
          <w:b w:val="false"/>
          <w:i w:val="false"/>
          <w:color w:val="000000"/>
          <w:sz w:val="28"/>
        </w:rPr>
        <w:t>
      3) обработка транспорта в дезинфицирующем блоке путем орошения (колес и днища);</w:t>
      </w:r>
      <w:r>
        <w:br/>
      </w:r>
      <w:r>
        <w:rPr>
          <w:rFonts w:ascii="Times New Roman"/>
          <w:b w:val="false"/>
          <w:i w:val="false"/>
          <w:color w:val="000000"/>
          <w:sz w:val="28"/>
        </w:rPr>
        <w:t>
      4) удаление остатков дезинфицирующего раствора с поверхности ходовой части.</w:t>
      </w:r>
      <w:r>
        <w:br/>
      </w:r>
      <w:r>
        <w:rPr>
          <w:rFonts w:ascii="Times New Roman"/>
          <w:b w:val="false"/>
          <w:i w:val="false"/>
          <w:color w:val="000000"/>
          <w:sz w:val="28"/>
        </w:rPr>
        <w:t>
</w:t>
      </w:r>
      <w:r>
        <w:rPr>
          <w:rFonts w:ascii="Times New Roman"/>
          <w:b w:val="false"/>
          <w:i w:val="false"/>
          <w:color w:val="000000"/>
          <w:sz w:val="28"/>
        </w:rPr>
        <w:t>
      21. Тара и упаковочные материалы для перемещаемых (перевозимых) объектов должны быть чистыми, сухими, без посторонних запахов, водостойкими и жиростойкими, не растворимыми и несорбирующими, не изменяющими химический состав продукта, не придающими ему вкусов и запахов.</w:t>
      </w:r>
    </w:p>
    <w:bookmarkEnd w:id="18"/>
    <w:bookmarkStart w:name="z34" w:id="19"/>
    <w:p>
      <w:pPr>
        <w:spacing w:after="0"/>
        <w:ind w:left="0"/>
        <w:jc w:val="both"/>
      </w:pPr>
      <w:r>
        <w:rPr>
          <w:rFonts w:ascii="Times New Roman"/>
          <w:b w:val="false"/>
          <w:i w:val="false"/>
          <w:color w:val="000000"/>
          <w:sz w:val="28"/>
        </w:rPr>
        <w:t>
Требования к деятельности физических и юридических лиц</w:t>
      </w:r>
      <w:r>
        <w:br/>
      </w:r>
      <w:r>
        <w:rPr>
          <w:rFonts w:ascii="Times New Roman"/>
          <w:b w:val="false"/>
          <w:i w:val="false"/>
          <w:color w:val="000000"/>
          <w:sz w:val="28"/>
        </w:rPr>
        <w:t xml:space="preserve">
в области ветеринарии </w:t>
      </w:r>
    </w:p>
    <w:bookmarkEnd w:id="19"/>
    <w:bookmarkStart w:name="z35" w:id="20"/>
    <w:p>
      <w:pPr>
        <w:spacing w:after="0"/>
        <w:ind w:left="0"/>
        <w:jc w:val="both"/>
      </w:pPr>
      <w:r>
        <w:rPr>
          <w:rFonts w:ascii="Times New Roman"/>
          <w:b w:val="false"/>
          <w:i w:val="false"/>
          <w:color w:val="000000"/>
          <w:sz w:val="28"/>
        </w:rPr>
        <w:t>
      22. Физические и юридические лица обеспечивают выполнение следующих требований в области ветеринарии:</w:t>
      </w:r>
      <w:r>
        <w:br/>
      </w:r>
      <w:r>
        <w:rPr>
          <w:rFonts w:ascii="Times New Roman"/>
          <w:b w:val="false"/>
          <w:i w:val="false"/>
          <w:color w:val="000000"/>
          <w:sz w:val="28"/>
        </w:rPr>
        <w:t>
      1) осуществляют ветеринарные и административно-хозяйственные мероприятия с соблюдением настоящих Правил, обеспечивающие предупреждение болезней животных и безопасность перемещаемых (перевозимых) объектов;</w:t>
      </w:r>
      <w:r>
        <w:br/>
      </w:r>
      <w:r>
        <w:rPr>
          <w:rFonts w:ascii="Times New Roman"/>
          <w:b w:val="false"/>
          <w:i w:val="false"/>
          <w:color w:val="000000"/>
          <w:sz w:val="28"/>
        </w:rPr>
        <w:t>
      2) осуществляют содержание, разведение и использование животных, включая животных в зоопарках, цирках, на пасеках, в аквариумах, в соответствии с ветеринарными нормативами;</w:t>
      </w:r>
      <w:r>
        <w:br/>
      </w:r>
      <w:r>
        <w:rPr>
          <w:rFonts w:ascii="Times New Roman"/>
          <w:b w:val="false"/>
          <w:i w:val="false"/>
          <w:color w:val="000000"/>
          <w:sz w:val="28"/>
        </w:rPr>
        <w:t>
      3) осуществляют содержание территории, животноводческих помещений, а также сооружений для хранения и переработки кормов, продукции и сырья животного происхождения в соответствии с настоящими Правилами и ветеринарными нормативами, не допускают загрязнений окружающей среды;</w:t>
      </w:r>
      <w:r>
        <w:br/>
      </w:r>
      <w:r>
        <w:rPr>
          <w:rFonts w:ascii="Times New Roman"/>
          <w:b w:val="false"/>
          <w:i w:val="false"/>
          <w:color w:val="000000"/>
          <w:sz w:val="28"/>
        </w:rPr>
        <w:t>
      4) соблюдают зоогигиенические и ветеринарные (ветеринарно-санитарные) требования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5) обеспечивают идентификацию сельскохозяйственных животных и оформление на них ветеринарных паспортов;</w:t>
      </w:r>
      <w:r>
        <w:br/>
      </w:r>
      <w:r>
        <w:rPr>
          <w:rFonts w:ascii="Times New Roman"/>
          <w:b w:val="false"/>
          <w:i w:val="false"/>
          <w:color w:val="000000"/>
          <w:sz w:val="28"/>
        </w:rPr>
        <w:t>
      6) извещают органы государственного ветеринарно-санитарного контроля и надзора о вновь приобретенных животных, полученном приплоде, их убое и продаже;</w:t>
      </w:r>
      <w:r>
        <w:br/>
      </w:r>
      <w:r>
        <w:rPr>
          <w:rFonts w:ascii="Times New Roman"/>
          <w:b w:val="false"/>
          <w:i w:val="false"/>
          <w:color w:val="000000"/>
          <w:sz w:val="28"/>
        </w:rPr>
        <w:t>
      7) обеспечивают своевременную вакцинацию и диагностику своих животных для обеспечения ветеринарно-санитарной безопасности;</w:t>
      </w:r>
      <w:r>
        <w:br/>
      </w:r>
      <w:r>
        <w:rPr>
          <w:rFonts w:ascii="Times New Roman"/>
          <w:b w:val="false"/>
          <w:i w:val="false"/>
          <w:color w:val="000000"/>
          <w:sz w:val="28"/>
        </w:rPr>
        <w:t>
      8) извещают ветеринарных специалистов о случае внезапного падежа, одновременного заболевания нескольких животных или об их необычном поведении и до прибытия ветеринарных специалистов принимают меры к изолированному содержанию животных, подозреваемых в заболевании;</w:t>
      </w:r>
      <w:r>
        <w:br/>
      </w:r>
      <w:r>
        <w:rPr>
          <w:rFonts w:ascii="Times New Roman"/>
          <w:b w:val="false"/>
          <w:i w:val="false"/>
          <w:color w:val="000000"/>
          <w:sz w:val="28"/>
        </w:rPr>
        <w:t>
      9) беспрепятственно предоставляют государственным ветеринарно-санитарным инспекторам для ветеринарного осмотра перемещаемого (перевозимого) объекта;</w:t>
      </w:r>
      <w:r>
        <w:br/>
      </w:r>
      <w:r>
        <w:rPr>
          <w:rFonts w:ascii="Times New Roman"/>
          <w:b w:val="false"/>
          <w:i w:val="false"/>
          <w:color w:val="000000"/>
          <w:sz w:val="28"/>
        </w:rPr>
        <w:t>
      10) выполняют требования государственных ветеринарно-санитарных инспекторов по обезвреживанию (обеззараживанию), переработке перемещаемых (перевозимых) объектов, представляющих опасность для здоровья животных и человека;</w:t>
      </w:r>
      <w:r>
        <w:br/>
      </w:r>
      <w:r>
        <w:rPr>
          <w:rFonts w:ascii="Times New Roman"/>
          <w:b w:val="false"/>
          <w:i w:val="false"/>
          <w:color w:val="000000"/>
          <w:sz w:val="28"/>
        </w:rPr>
        <w:t>
      11) не допускают убой животных для реализации без их предубойного ветеринарного осмотра и послеубойной ветеринарно-санитарной экспертизы туш и органов;</w:t>
      </w:r>
      <w:r>
        <w:br/>
      </w:r>
      <w:r>
        <w:rPr>
          <w:rFonts w:ascii="Times New Roman"/>
          <w:b w:val="false"/>
          <w:i w:val="false"/>
          <w:color w:val="000000"/>
          <w:sz w:val="28"/>
        </w:rPr>
        <w:t>
      12) осуществляют проведение убоя сельскохозяйственных животных, предназначенных для последующей реализации, на мясоперерабатывающих предприятиях, убойных пунктах или площадках по убою сельскохозяйственных животных в порядке, установленном Правительством Республики Казахстан;</w:t>
      </w:r>
      <w:r>
        <w:br/>
      </w:r>
      <w:r>
        <w:rPr>
          <w:rFonts w:ascii="Times New Roman"/>
          <w:b w:val="false"/>
          <w:i w:val="false"/>
          <w:color w:val="000000"/>
          <w:sz w:val="28"/>
        </w:rPr>
        <w:t>
      13) оказывают содействие ветеринарным специалистам в выполнении ими служебных обязанностей;</w:t>
      </w:r>
      <w:r>
        <w:br/>
      </w:r>
      <w:r>
        <w:rPr>
          <w:rFonts w:ascii="Times New Roman"/>
          <w:b w:val="false"/>
          <w:i w:val="false"/>
          <w:color w:val="000000"/>
          <w:sz w:val="28"/>
        </w:rPr>
        <w:t>
      14) обособленно содержат вновь прибывших, ввезенных, приобретенных животных в течение тридцати календарных дней с целью проведения диагностических исследований и ветеринарных обработок;</w:t>
      </w:r>
      <w:r>
        <w:br/>
      </w:r>
      <w:r>
        <w:rPr>
          <w:rFonts w:ascii="Times New Roman"/>
          <w:b w:val="false"/>
          <w:i w:val="false"/>
          <w:color w:val="000000"/>
          <w:sz w:val="28"/>
        </w:rPr>
        <w:t>
      15) согласовывают нормативно-техническую документацию на новые, усовершенствованные ветеринарные препараты, на производство пищевой продукции, кормов, кормовых добавок с уполномоченным органом.</w:t>
      </w:r>
    </w:p>
    <w:bookmarkEnd w:id="20"/>
    <w:bookmarkStart w:name="z36" w:id="21"/>
    <w:p>
      <w:pPr>
        <w:spacing w:after="0"/>
        <w:ind w:left="0"/>
        <w:jc w:val="both"/>
      </w:pPr>
      <w:r>
        <w:rPr>
          <w:rFonts w:ascii="Times New Roman"/>
          <w:b w:val="false"/>
          <w:i w:val="false"/>
          <w:color w:val="000000"/>
          <w:sz w:val="28"/>
        </w:rPr>
        <w:t>
Требования к территориям, производственным помещениям и</w:t>
      </w:r>
      <w:r>
        <w:br/>
      </w:r>
      <w:r>
        <w:rPr>
          <w:rFonts w:ascii="Times New Roman"/>
          <w:b w:val="false"/>
          <w:i w:val="false"/>
          <w:color w:val="000000"/>
          <w:sz w:val="28"/>
        </w:rPr>
        <w:t>
деятельности физических и юридических лиц, выращивающих,</w:t>
      </w:r>
      <w:r>
        <w:br/>
      </w:r>
      <w:r>
        <w:rPr>
          <w:rFonts w:ascii="Times New Roman"/>
          <w:b w:val="false"/>
          <w:i w:val="false"/>
          <w:color w:val="000000"/>
          <w:sz w:val="28"/>
        </w:rPr>
        <w:t>
заготавливающих, хранящих, перерабатывающих, реализующих или</w:t>
      </w:r>
      <w:r>
        <w:br/>
      </w:r>
      <w:r>
        <w:rPr>
          <w:rFonts w:ascii="Times New Roman"/>
          <w:b w:val="false"/>
          <w:i w:val="false"/>
          <w:color w:val="000000"/>
          <w:sz w:val="28"/>
        </w:rPr>
        <w:t>
использующих перемещаемые (перевозимые) объекты, а также</w:t>
      </w:r>
      <w:r>
        <w:br/>
      </w:r>
      <w:r>
        <w:rPr>
          <w:rFonts w:ascii="Times New Roman"/>
          <w:b w:val="false"/>
          <w:i w:val="false"/>
          <w:color w:val="000000"/>
          <w:sz w:val="28"/>
        </w:rPr>
        <w:t>
осуществляющих научную деятельность в области ветеринарии</w:t>
      </w:r>
    </w:p>
    <w:bookmarkEnd w:id="21"/>
    <w:bookmarkStart w:name="z37" w:id="22"/>
    <w:p>
      <w:pPr>
        <w:spacing w:after="0"/>
        <w:ind w:left="0"/>
        <w:jc w:val="both"/>
      </w:pPr>
      <w:r>
        <w:rPr>
          <w:rFonts w:ascii="Times New Roman"/>
          <w:b w:val="false"/>
          <w:i w:val="false"/>
          <w:color w:val="000000"/>
          <w:sz w:val="28"/>
        </w:rPr>
        <w:t>
      23. Требования к территориям, производственным помещениям и деятельности физических и юридических лиц, выращивающих, заготавливающих, хранящих, перерабатывающих, реализующих или использующих перемещаемые (перевозимые) объекты устанавливаются постановлениями Правительства Республики Казахстан от 13 ноября 2012 года № 1439 </w:t>
      </w:r>
      <w:r>
        <w:rPr>
          <w:rFonts w:ascii="Times New Roman"/>
          <w:b w:val="false"/>
          <w:i w:val="false"/>
          <w:color w:val="000000"/>
          <w:sz w:val="28"/>
        </w:rPr>
        <w:t>«Об утверждении ветеринарных (ветеринарно-санитарных) требований к объектам производства, осуществляющим выращивание, реализацию животных»</w:t>
      </w:r>
      <w:r>
        <w:rPr>
          <w:rFonts w:ascii="Times New Roman"/>
          <w:b w:val="false"/>
          <w:i w:val="false"/>
          <w:color w:val="000000"/>
          <w:sz w:val="28"/>
        </w:rPr>
        <w:t>, от 13 ноября 2012 года № 1444 </w:t>
      </w:r>
      <w:r>
        <w:rPr>
          <w:rFonts w:ascii="Times New Roman"/>
          <w:b w:val="false"/>
          <w:i w:val="false"/>
          <w:color w:val="000000"/>
          <w:sz w:val="28"/>
        </w:rPr>
        <w:t>«Об утверждении ветеринарных (ветеринарно-санитарных) требований к объектам производства, осуществляющим заготовку (убой животных), хранение, переработку и реализацию продукции и сырья животного происхождения»</w:t>
      </w:r>
      <w:r>
        <w:rPr>
          <w:rFonts w:ascii="Times New Roman"/>
          <w:b w:val="false"/>
          <w:i w:val="false"/>
          <w:color w:val="000000"/>
          <w:sz w:val="28"/>
        </w:rPr>
        <w:t>, от 19 октября 2012 года № 1327 </w:t>
      </w:r>
      <w:r>
        <w:rPr>
          <w:rFonts w:ascii="Times New Roman"/>
          <w:b w:val="false"/>
          <w:i w:val="false"/>
          <w:color w:val="000000"/>
          <w:sz w:val="28"/>
        </w:rPr>
        <w:t>«Об утверждении ветеринарных (ветеринарно-санитарных) требований к организациям по производству, хранению и реализации кормов и кормовых добавок»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Научные исследования в области ветеринарии, включая процедуры использования животных, а также помещения и территории, где проводятся научные исследования в области ветеринарии, должны соответствовать требованиям законодательства Республики Казахстан в области ветеринарии.</w:t>
      </w:r>
      <w:r>
        <w:br/>
      </w:r>
      <w:r>
        <w:rPr>
          <w:rFonts w:ascii="Times New Roman"/>
          <w:b w:val="false"/>
          <w:i w:val="false"/>
          <w:color w:val="000000"/>
          <w:sz w:val="28"/>
        </w:rPr>
        <w:t>
      Разработанные или усовершенствованные в результате научных исследований ветеринарные препараты, корма и кормовые добавки подлежат апробации с целью определения их соответствия ветеринарным нормативам.</w:t>
      </w:r>
      <w:r>
        <w:br/>
      </w:r>
      <w:r>
        <w:rPr>
          <w:rFonts w:ascii="Times New Roman"/>
          <w:b w:val="false"/>
          <w:i w:val="false"/>
          <w:color w:val="000000"/>
          <w:sz w:val="28"/>
        </w:rPr>
        <w:t>
      Штаммы микроорганизмов, существующие в Республике Казахстан, а также полученные в результате научных исследований, при диагностике болезней животных, подлежат хранению в Национальной коллекции депонированных штаммов микроорганизмов, используемых в ветеринарии.</w:t>
      </w:r>
      <w:r>
        <w:br/>
      </w:r>
      <w:r>
        <w:rPr>
          <w:rFonts w:ascii="Times New Roman"/>
          <w:b w:val="false"/>
          <w:i w:val="false"/>
          <w:color w:val="000000"/>
          <w:sz w:val="28"/>
        </w:rPr>
        <w:t>
      Программы по подготовке и повышению квалификации специалистов в области ветеринарии подлежат обязательному согласованию с уполномоченным органом.</w:t>
      </w:r>
    </w:p>
    <w:bookmarkEnd w:id="22"/>
    <w:bookmarkStart w:name="z39" w:id="23"/>
    <w:p>
      <w:pPr>
        <w:spacing w:after="0"/>
        <w:ind w:left="0"/>
        <w:jc w:val="both"/>
      </w:pPr>
      <w:r>
        <w:rPr>
          <w:rFonts w:ascii="Times New Roman"/>
          <w:b w:val="false"/>
          <w:i w:val="false"/>
          <w:color w:val="000000"/>
          <w:sz w:val="28"/>
        </w:rPr>
        <w:t>
Требования к скотопрогонным трассам, маршрутам, территориям</w:t>
      </w:r>
      <w:r>
        <w:br/>
      </w:r>
      <w:r>
        <w:rPr>
          <w:rFonts w:ascii="Times New Roman"/>
          <w:b w:val="false"/>
          <w:i w:val="false"/>
          <w:color w:val="000000"/>
          <w:sz w:val="28"/>
        </w:rPr>
        <w:t>
пастбищ и водопоям животных</w:t>
      </w:r>
    </w:p>
    <w:bookmarkEnd w:id="23"/>
    <w:bookmarkStart w:name="z40" w:id="24"/>
    <w:p>
      <w:pPr>
        <w:spacing w:after="0"/>
        <w:ind w:left="0"/>
        <w:jc w:val="both"/>
      </w:pPr>
      <w:r>
        <w:rPr>
          <w:rFonts w:ascii="Times New Roman"/>
          <w:b w:val="false"/>
          <w:i w:val="false"/>
          <w:color w:val="000000"/>
          <w:sz w:val="28"/>
        </w:rPr>
        <w:t>
      25. Маршруты транспортировки (перемещения) сельскохозяйственных животных (скотопрогонные трассы) определяются местными исполнительными органами района (города) по согласованию с главными государственными ветеринарно-санитарными инспекторами соответствующих территорий.</w:t>
      </w:r>
      <w:r>
        <w:br/>
      </w:r>
      <w:r>
        <w:rPr>
          <w:rFonts w:ascii="Times New Roman"/>
          <w:b w:val="false"/>
          <w:i w:val="false"/>
          <w:color w:val="000000"/>
          <w:sz w:val="28"/>
        </w:rPr>
        <w:t>
</w:t>
      </w:r>
      <w:r>
        <w:rPr>
          <w:rFonts w:ascii="Times New Roman"/>
          <w:b w:val="false"/>
          <w:i w:val="false"/>
          <w:color w:val="000000"/>
          <w:sz w:val="28"/>
        </w:rPr>
        <w:t>
      Для перегона скота сельских товаропроизводителей на сезонные пастбища, к мясокомбинатам и на пункты закупки скота предоставляются земельные участки под скотопрогонные трассы долгосрочного пользования, как правило, по пастбищным угодьям вдоль границ землепользования в размерах, обеспечивающих подножным кормом перегоняемый скот.</w:t>
      </w:r>
      <w:r>
        <w:br/>
      </w:r>
      <w:r>
        <w:rPr>
          <w:rFonts w:ascii="Times New Roman"/>
          <w:b w:val="false"/>
          <w:i w:val="false"/>
          <w:color w:val="000000"/>
          <w:sz w:val="28"/>
        </w:rPr>
        <w:t>
</w:t>
      </w:r>
      <w:r>
        <w:rPr>
          <w:rFonts w:ascii="Times New Roman"/>
          <w:b w:val="false"/>
          <w:i w:val="false"/>
          <w:color w:val="000000"/>
          <w:sz w:val="28"/>
        </w:rPr>
        <w:t>
      26. Земельные участки под скотопрогонные трассы долгосрочного пользования, предназначенные для перегона скота в пределах одного района, предоставляются районным (городским) исполнительным органом.</w:t>
      </w:r>
      <w:r>
        <w:br/>
      </w:r>
      <w:r>
        <w:rPr>
          <w:rFonts w:ascii="Times New Roman"/>
          <w:b w:val="false"/>
          <w:i w:val="false"/>
          <w:color w:val="000000"/>
          <w:sz w:val="28"/>
        </w:rPr>
        <w:t>
      Для перегона скота по территории нескольких районов решение о предоставлении земельных участков под скотопрогонные трассы принимает областной исполнительный орган.</w:t>
      </w:r>
      <w:r>
        <w:br/>
      </w:r>
      <w:r>
        <w:rPr>
          <w:rFonts w:ascii="Times New Roman"/>
          <w:b w:val="false"/>
          <w:i w:val="false"/>
          <w:color w:val="000000"/>
          <w:sz w:val="28"/>
        </w:rPr>
        <w:t>
</w:t>
      </w:r>
      <w:r>
        <w:rPr>
          <w:rFonts w:ascii="Times New Roman"/>
          <w:b w:val="false"/>
          <w:i w:val="false"/>
          <w:color w:val="000000"/>
          <w:sz w:val="28"/>
        </w:rPr>
        <w:t>
      27. Лица, являющиеся землепользователями скотопрогонных трасс долгосрочного пользования, сооружают на них необходимое количество колодцев, площадок для водопоя и отдыха скота, строений и сооружений, обеспечивающих соблюдение экологических требований и нормальную эксплуатацию трасс, беспрепятственно допускают перегон скота в порядке и сроках, согласованных с уполномоченным государственным органом в области ветеринарии.</w:t>
      </w:r>
    </w:p>
    <w:bookmarkEnd w:id="24"/>
    <w:bookmarkStart w:name="z44" w:id="25"/>
    <w:p>
      <w:pPr>
        <w:spacing w:after="0"/>
        <w:ind w:left="0"/>
        <w:jc w:val="both"/>
      </w:pPr>
      <w:r>
        <w:rPr>
          <w:rFonts w:ascii="Times New Roman"/>
          <w:b w:val="false"/>
          <w:i w:val="false"/>
          <w:color w:val="000000"/>
          <w:sz w:val="28"/>
        </w:rPr>
        <w:t>
Требования к документации по ветеринарному учету и</w:t>
      </w:r>
      <w:r>
        <w:br/>
      </w:r>
      <w:r>
        <w:rPr>
          <w:rFonts w:ascii="Times New Roman"/>
          <w:b w:val="false"/>
          <w:i w:val="false"/>
          <w:color w:val="000000"/>
          <w:sz w:val="28"/>
        </w:rPr>
        <w:t>
отчетности, ветеринарной справке, ветеринарно-санитарному</w:t>
      </w:r>
      <w:r>
        <w:br/>
      </w:r>
      <w:r>
        <w:rPr>
          <w:rFonts w:ascii="Times New Roman"/>
          <w:b w:val="false"/>
          <w:i w:val="false"/>
          <w:color w:val="000000"/>
          <w:sz w:val="28"/>
        </w:rPr>
        <w:t>
заключению, акту экспертизы</w:t>
      </w:r>
    </w:p>
    <w:bookmarkEnd w:id="25"/>
    <w:bookmarkStart w:name="z45" w:id="26"/>
    <w:p>
      <w:pPr>
        <w:spacing w:after="0"/>
        <w:ind w:left="0"/>
        <w:jc w:val="both"/>
      </w:pPr>
      <w:r>
        <w:rPr>
          <w:rFonts w:ascii="Times New Roman"/>
          <w:b w:val="false"/>
          <w:i w:val="false"/>
          <w:color w:val="000000"/>
          <w:sz w:val="28"/>
        </w:rPr>
        <w:t>
      28. Требования к документации по ветеринарному учету и отчетности устанавливаются </w:t>
      </w:r>
      <w:r>
        <w:rPr>
          <w:rFonts w:ascii="Times New Roman"/>
          <w:b w:val="false"/>
          <w:i w:val="false"/>
          <w:color w:val="000000"/>
          <w:sz w:val="28"/>
        </w:rPr>
        <w:t>Правилами</w:t>
      </w:r>
      <w:r>
        <w:rPr>
          <w:rFonts w:ascii="Times New Roman"/>
          <w:b w:val="false"/>
          <w:i w:val="false"/>
          <w:color w:val="000000"/>
          <w:sz w:val="28"/>
        </w:rPr>
        <w:t xml:space="preserve"> ведения, представления ветеринарного учета и отчетности, включая идентификационный учет, утвержденными постановлением Правительства Республики Казахстан от 1 ноября 2011 года № 1259.</w:t>
      </w:r>
      <w:r>
        <w:br/>
      </w:r>
      <w:r>
        <w:rPr>
          <w:rFonts w:ascii="Times New Roman"/>
          <w:b w:val="false"/>
          <w:i w:val="false"/>
          <w:color w:val="000000"/>
          <w:sz w:val="28"/>
        </w:rPr>
        <w:t>
</w:t>
      </w:r>
      <w:r>
        <w:rPr>
          <w:rFonts w:ascii="Times New Roman"/>
          <w:b w:val="false"/>
          <w:i w:val="false"/>
          <w:color w:val="000000"/>
          <w:sz w:val="28"/>
        </w:rPr>
        <w:t>
      29. Требования к ветеринарной </w:t>
      </w:r>
      <w:r>
        <w:rPr>
          <w:rFonts w:ascii="Times New Roman"/>
          <w:b w:val="false"/>
          <w:i w:val="false"/>
          <w:color w:val="000000"/>
          <w:sz w:val="28"/>
        </w:rPr>
        <w:t>справке</w:t>
      </w:r>
      <w:r>
        <w:rPr>
          <w:rFonts w:ascii="Times New Roman"/>
          <w:b w:val="false"/>
          <w:i w:val="false"/>
          <w:color w:val="000000"/>
          <w:sz w:val="28"/>
        </w:rPr>
        <w:t xml:space="preserve"> и ветеринарно-санитарному </w:t>
      </w:r>
      <w:r>
        <w:rPr>
          <w:rFonts w:ascii="Times New Roman"/>
          <w:b w:val="false"/>
          <w:i w:val="false"/>
          <w:color w:val="000000"/>
          <w:sz w:val="28"/>
        </w:rPr>
        <w:t>заключению</w:t>
      </w:r>
      <w:r>
        <w:rPr>
          <w:rFonts w:ascii="Times New Roman"/>
          <w:b w:val="false"/>
          <w:i w:val="false"/>
          <w:color w:val="000000"/>
          <w:sz w:val="28"/>
        </w:rPr>
        <w:t> устанавливаются Правилами выдачи ветеринарных документов на объекты государственного ветеринарно-санитарного контроля и надзора, утвержденными постановлением Правительства Республики Казахстан от 22 сентября 2012 года № 1230.</w:t>
      </w:r>
      <w:r>
        <w:br/>
      </w:r>
      <w:r>
        <w:rPr>
          <w:rFonts w:ascii="Times New Roman"/>
          <w:b w:val="false"/>
          <w:i w:val="false"/>
          <w:color w:val="000000"/>
          <w:sz w:val="28"/>
        </w:rPr>
        <w:t>
</w:t>
      </w:r>
      <w:r>
        <w:rPr>
          <w:rFonts w:ascii="Times New Roman"/>
          <w:b w:val="false"/>
          <w:i w:val="false"/>
          <w:color w:val="000000"/>
          <w:sz w:val="28"/>
        </w:rPr>
        <w:t>
      30. Требования к акту экспертизы устанавливаются Регламентами государственных услуг в области сельского хозяйства,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 октября 2012 года № 1-3/490.</w:t>
      </w:r>
    </w:p>
    <w:bookmarkEnd w:id="26"/>
    <w:bookmarkStart w:name="z48" w:id="27"/>
    <w:p>
      <w:pPr>
        <w:spacing w:after="0"/>
        <w:ind w:left="0"/>
        <w:jc w:val="both"/>
      </w:pPr>
      <w:r>
        <w:rPr>
          <w:rFonts w:ascii="Times New Roman"/>
          <w:b w:val="false"/>
          <w:i w:val="false"/>
          <w:color w:val="000000"/>
          <w:sz w:val="28"/>
        </w:rPr>
        <w:t>
Требования к скотомогильникам (биотермическим ямам)</w:t>
      </w:r>
    </w:p>
    <w:bookmarkEnd w:id="27"/>
    <w:bookmarkStart w:name="z49" w:id="28"/>
    <w:p>
      <w:pPr>
        <w:spacing w:after="0"/>
        <w:ind w:left="0"/>
        <w:jc w:val="both"/>
      </w:pPr>
      <w:r>
        <w:rPr>
          <w:rFonts w:ascii="Times New Roman"/>
          <w:b w:val="false"/>
          <w:i w:val="false"/>
          <w:color w:val="000000"/>
          <w:sz w:val="28"/>
        </w:rPr>
        <w:t>
      31. Требования к скотомогильникам (биотермическим ямам) предусматриваются Нормами технологического проектирования ветеринарных объектов, утвержденными уполномоченным государственным органом в области ветеринарии.</w:t>
      </w:r>
    </w:p>
    <w:bookmarkEnd w:id="28"/>
    <w:bookmarkStart w:name="z50" w:id="29"/>
    <w:p>
      <w:pPr>
        <w:spacing w:after="0"/>
        <w:ind w:left="0"/>
        <w:jc w:val="both"/>
      </w:pPr>
      <w:r>
        <w:rPr>
          <w:rFonts w:ascii="Times New Roman"/>
          <w:b w:val="false"/>
          <w:i w:val="false"/>
          <w:color w:val="000000"/>
          <w:sz w:val="28"/>
        </w:rPr>
        <w:t>
Требования к объектам внутренней торговли</w:t>
      </w:r>
    </w:p>
    <w:bookmarkEnd w:id="29"/>
    <w:bookmarkStart w:name="z51" w:id="30"/>
    <w:p>
      <w:pPr>
        <w:spacing w:after="0"/>
        <w:ind w:left="0"/>
        <w:jc w:val="both"/>
      </w:pPr>
      <w:r>
        <w:rPr>
          <w:rFonts w:ascii="Times New Roman"/>
          <w:b w:val="false"/>
          <w:i w:val="false"/>
          <w:color w:val="000000"/>
          <w:sz w:val="28"/>
        </w:rPr>
        <w:t>
      32. Государственный ветеринарно-санитарный контроль и надзор на объектах внутренней торговли является обязательным.</w:t>
      </w:r>
      <w:r>
        <w:br/>
      </w:r>
      <w:r>
        <w:rPr>
          <w:rFonts w:ascii="Times New Roman"/>
          <w:b w:val="false"/>
          <w:i w:val="false"/>
          <w:color w:val="000000"/>
          <w:sz w:val="28"/>
        </w:rPr>
        <w:t>
</w:t>
      </w:r>
      <w:r>
        <w:rPr>
          <w:rFonts w:ascii="Times New Roman"/>
          <w:b w:val="false"/>
          <w:i w:val="false"/>
          <w:color w:val="000000"/>
          <w:sz w:val="28"/>
        </w:rPr>
        <w:t>
      33. Государственному ветеринарно-санитарному контролю и надзору на объектах внутренней торговли подлежат перемещаемые (перевозимые) объекты.</w:t>
      </w:r>
      <w:r>
        <w:br/>
      </w:r>
      <w:r>
        <w:rPr>
          <w:rFonts w:ascii="Times New Roman"/>
          <w:b w:val="false"/>
          <w:i w:val="false"/>
          <w:color w:val="000000"/>
          <w:sz w:val="28"/>
        </w:rPr>
        <w:t>
</w:t>
      </w:r>
      <w:r>
        <w:rPr>
          <w:rFonts w:ascii="Times New Roman"/>
          <w:b w:val="false"/>
          <w:i w:val="false"/>
          <w:color w:val="000000"/>
          <w:sz w:val="28"/>
        </w:rPr>
        <w:t>
      34. Государственный ветеринарно-санитарный контроль и надзор на объектах внутренней торговли включает:</w:t>
      </w:r>
      <w:r>
        <w:br/>
      </w:r>
      <w:r>
        <w:rPr>
          <w:rFonts w:ascii="Times New Roman"/>
          <w:b w:val="false"/>
          <w:i w:val="false"/>
          <w:color w:val="000000"/>
          <w:sz w:val="28"/>
        </w:rPr>
        <w:t>
      1) проверку соответствия перемещаемых (перевозимых) объектов сопроводительным ветеринарным документам;</w:t>
      </w:r>
      <w:r>
        <w:br/>
      </w:r>
      <w:r>
        <w:rPr>
          <w:rFonts w:ascii="Times New Roman"/>
          <w:b w:val="false"/>
          <w:i w:val="false"/>
          <w:color w:val="000000"/>
          <w:sz w:val="28"/>
        </w:rPr>
        <w:t>
      2) ветеринарный осмотр животных, продукции и сырья животного происхождения;</w:t>
      </w:r>
      <w:r>
        <w:br/>
      </w:r>
      <w:r>
        <w:rPr>
          <w:rFonts w:ascii="Times New Roman"/>
          <w:b w:val="false"/>
          <w:i w:val="false"/>
          <w:color w:val="000000"/>
          <w:sz w:val="28"/>
        </w:rPr>
        <w:t>
      3) проверку соблюдения требований законодательства в области ветеринарии физическими и юридическими лицами;</w:t>
      </w:r>
      <w:r>
        <w:br/>
      </w:r>
      <w:r>
        <w:rPr>
          <w:rFonts w:ascii="Times New Roman"/>
          <w:b w:val="false"/>
          <w:i w:val="false"/>
          <w:color w:val="000000"/>
          <w:sz w:val="28"/>
        </w:rPr>
        <w:t>
      4) изъятие и уничтожение животных, продукции и сырья животного происхождения, представляющих особую опасность для здоровья животных и человека,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5) организацию обезвреживания (обеззараживания), переработки перемещаемых (перевозимых) объектов, не соответствующих требованиям законодательства в области ветеринарии.</w:t>
      </w:r>
      <w:r>
        <w:br/>
      </w:r>
      <w:r>
        <w:rPr>
          <w:rFonts w:ascii="Times New Roman"/>
          <w:b w:val="false"/>
          <w:i w:val="false"/>
          <w:color w:val="000000"/>
          <w:sz w:val="28"/>
        </w:rPr>
        <w:t>
</w:t>
      </w:r>
      <w:r>
        <w:rPr>
          <w:rFonts w:ascii="Times New Roman"/>
          <w:b w:val="false"/>
          <w:i w:val="false"/>
          <w:color w:val="000000"/>
          <w:sz w:val="28"/>
        </w:rPr>
        <w:t>
      35. Определение соответствия перемещаемых (перевозимых) объектов на объектах внутренней торговли ветеринарным нормативам осуществляется лабораториями ветеринарно-санитарной экспертизы.</w:t>
      </w:r>
      <w:r>
        <w:br/>
      </w:r>
      <w:r>
        <w:rPr>
          <w:rFonts w:ascii="Times New Roman"/>
          <w:b w:val="false"/>
          <w:i w:val="false"/>
          <w:color w:val="000000"/>
          <w:sz w:val="28"/>
        </w:rPr>
        <w:t>
</w:t>
      </w:r>
      <w:r>
        <w:rPr>
          <w:rFonts w:ascii="Times New Roman"/>
          <w:b w:val="false"/>
          <w:i w:val="false"/>
          <w:color w:val="000000"/>
          <w:sz w:val="28"/>
        </w:rPr>
        <w:t>
      36. Реализация продукции и сырья животного происхождения без проведения ветеринарно-санитарной экспертизы запрещается.</w:t>
      </w:r>
      <w:r>
        <w:br/>
      </w:r>
      <w:r>
        <w:rPr>
          <w:rFonts w:ascii="Times New Roman"/>
          <w:b w:val="false"/>
          <w:i w:val="false"/>
          <w:color w:val="000000"/>
          <w:sz w:val="28"/>
        </w:rPr>
        <w:t>
</w:t>
      </w:r>
      <w:r>
        <w:rPr>
          <w:rFonts w:ascii="Times New Roman"/>
          <w:b w:val="false"/>
          <w:i w:val="false"/>
          <w:color w:val="000000"/>
          <w:sz w:val="28"/>
        </w:rPr>
        <w:t>
      37. Порядок проведения ветеринарно-санитарной экспертизы продукции и сырья животного происхождения определяется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38. Администрации объектов внутренней торговли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ветеринарии, для осуществления государственного ветеринарно-санитарного контроля и надзора и ветеринарно-санитарной экспертизы предоставляют государственным ветеринарно-санитарным инспекторам, лабораториям ветеринарно-санитарной экспертизы служебные помещения, соответствующие </w:t>
      </w:r>
      <w:r>
        <w:rPr>
          <w:rFonts w:ascii="Times New Roman"/>
          <w:b w:val="false"/>
          <w:i w:val="false"/>
          <w:color w:val="000000"/>
          <w:sz w:val="28"/>
        </w:rPr>
        <w:t>ветеринарным нормативам</w:t>
      </w:r>
      <w:r>
        <w:rPr>
          <w:rFonts w:ascii="Times New Roman"/>
          <w:b w:val="false"/>
          <w:i w:val="false"/>
          <w:color w:val="000000"/>
          <w:sz w:val="28"/>
        </w:rPr>
        <w:t>, на договорной основе в порядке, установленном законодательством Республики Казахстан.</w:t>
      </w:r>
    </w:p>
    <w:bookmarkEnd w:id="30"/>
    <w:bookmarkStart w:name="z58" w:id="31"/>
    <w:p>
      <w:pPr>
        <w:spacing w:after="0"/>
        <w:ind w:left="0"/>
        <w:jc w:val="both"/>
      </w:pPr>
      <w:r>
        <w:rPr>
          <w:rFonts w:ascii="Times New Roman"/>
          <w:b w:val="false"/>
          <w:i w:val="false"/>
          <w:color w:val="000000"/>
          <w:sz w:val="28"/>
        </w:rPr>
        <w:t>
Требования к процессинговому центру</w:t>
      </w:r>
    </w:p>
    <w:bookmarkEnd w:id="31"/>
    <w:bookmarkStart w:name="z59" w:id="32"/>
    <w:p>
      <w:pPr>
        <w:spacing w:after="0"/>
        <w:ind w:left="0"/>
        <w:jc w:val="both"/>
      </w:pPr>
      <w:r>
        <w:rPr>
          <w:rFonts w:ascii="Times New Roman"/>
          <w:b w:val="false"/>
          <w:i w:val="false"/>
          <w:color w:val="000000"/>
          <w:sz w:val="28"/>
        </w:rPr>
        <w:t>
      39. Требования к процессинговому центру устанавливаются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процессингового центра, утвержденными постановлением Правительства Республики Казахстан от 21 июля 2012 года № 959.</w:t>
      </w:r>
    </w:p>
    <w:bookmarkEnd w:id="32"/>
    <w:bookmarkStart w:name="z60" w:id="33"/>
    <w:p>
      <w:pPr>
        <w:spacing w:after="0"/>
        <w:ind w:left="0"/>
        <w:jc w:val="left"/>
      </w:pPr>
      <w:r>
        <w:rPr>
          <w:rFonts w:ascii="Times New Roman"/>
          <w:b/>
          <w:i w:val="false"/>
          <w:color w:val="000000"/>
        </w:rPr>
        <w:t xml:space="preserve"> 
3. Порядок проведения ветеринарных мероприятий</w:t>
      </w:r>
      <w:r>
        <w:br/>
      </w:r>
      <w:r>
        <w:rPr>
          <w:rFonts w:ascii="Times New Roman"/>
          <w:b/>
          <w:i w:val="false"/>
          <w:color w:val="000000"/>
        </w:rPr>
        <w:t xml:space="preserve">
по профилактике и ликвидации болезней </w:t>
      </w:r>
    </w:p>
    <w:bookmarkEnd w:id="33"/>
    <w:bookmarkStart w:name="z61" w:id="34"/>
    <w:p>
      <w:pPr>
        <w:spacing w:after="0"/>
        <w:ind w:left="0"/>
        <w:jc w:val="both"/>
      </w:pPr>
      <w:r>
        <w:rPr>
          <w:rFonts w:ascii="Times New Roman"/>
          <w:b w:val="false"/>
          <w:i w:val="false"/>
          <w:color w:val="000000"/>
          <w:sz w:val="28"/>
        </w:rPr>
        <w:t>
      40. Ветеринарные мероприятия подразделяются на:</w:t>
      </w:r>
      <w:r>
        <w:br/>
      </w:r>
      <w:r>
        <w:rPr>
          <w:rFonts w:ascii="Times New Roman"/>
          <w:b w:val="false"/>
          <w:i w:val="false"/>
          <w:color w:val="000000"/>
          <w:sz w:val="28"/>
        </w:rPr>
        <w:t>
      1) мероприятия, проводимые на территории ветеринарно-санитарного благополучия с целью предупреждения возникновения болезней и пищевых отравлений животных, включая болезни, общие для животных и человека, обеспечения соответствия содержания животных, продукции и сырья животного происхождения, </w:t>
      </w:r>
      <w:r>
        <w:rPr>
          <w:rFonts w:ascii="Times New Roman"/>
          <w:b w:val="false"/>
          <w:i w:val="false"/>
          <w:color w:val="000000"/>
          <w:sz w:val="28"/>
        </w:rPr>
        <w:t>ветеринарных препаратов</w:t>
      </w:r>
      <w:r>
        <w:rPr>
          <w:rFonts w:ascii="Times New Roman"/>
          <w:b w:val="false"/>
          <w:i w:val="false"/>
          <w:color w:val="000000"/>
          <w:sz w:val="28"/>
        </w:rPr>
        <w:t>, </w:t>
      </w:r>
      <w:r>
        <w:rPr>
          <w:rFonts w:ascii="Times New Roman"/>
          <w:b w:val="false"/>
          <w:i w:val="false"/>
          <w:color w:val="000000"/>
          <w:sz w:val="28"/>
        </w:rPr>
        <w:t>кормов</w:t>
      </w:r>
      <w:r>
        <w:rPr>
          <w:rFonts w:ascii="Times New Roman"/>
          <w:b w:val="false"/>
          <w:i w:val="false"/>
          <w:color w:val="000000"/>
          <w:sz w:val="28"/>
        </w:rPr>
        <w:t xml:space="preserve"> и кормовых добавок требованиям законодательства Республики Казахстан в области ветеринарии;</w:t>
      </w:r>
      <w:r>
        <w:br/>
      </w:r>
      <w:r>
        <w:rPr>
          <w:rFonts w:ascii="Times New Roman"/>
          <w:b w:val="false"/>
          <w:i w:val="false"/>
          <w:color w:val="000000"/>
          <w:sz w:val="28"/>
        </w:rPr>
        <w:t>
      2) мероприятия, проводимые в эпизоотическом очаге и неблагополучном пункте, включая зону наблюдения, буферную зону с целью ликвидации и предупреждения распространения особо опасных и энзоотических болезней животных, включающие ограничительные мероприятия или карантин.</w:t>
      </w:r>
      <w:r>
        <w:br/>
      </w:r>
      <w:r>
        <w:rPr>
          <w:rFonts w:ascii="Times New Roman"/>
          <w:b w:val="false"/>
          <w:i w:val="false"/>
          <w:color w:val="000000"/>
          <w:sz w:val="28"/>
        </w:rPr>
        <w:t>
</w:t>
      </w:r>
      <w:r>
        <w:rPr>
          <w:rFonts w:ascii="Times New Roman"/>
          <w:b w:val="false"/>
          <w:i w:val="false"/>
          <w:color w:val="000000"/>
          <w:sz w:val="28"/>
        </w:rPr>
        <w:t>
      41. Мероприятия по каждой конкретной болезни животных, птиц, рыб и пчел проводятся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данным Правилам.</w:t>
      </w:r>
    </w:p>
    <w:bookmarkEnd w:id="34"/>
    <w:bookmarkStart w:name="z63" w:id="35"/>
    <w:p>
      <w:pPr>
        <w:spacing w:after="0"/>
        <w:ind w:left="0"/>
        <w:jc w:val="both"/>
      </w:pPr>
      <w:r>
        <w:rPr>
          <w:rFonts w:ascii="Times New Roman"/>
          <w:b w:val="false"/>
          <w:i w:val="false"/>
          <w:color w:val="000000"/>
          <w:sz w:val="28"/>
        </w:rPr>
        <w:t>
Мероприятия проводимые в благополучном пункте</w:t>
      </w:r>
    </w:p>
    <w:bookmarkEnd w:id="35"/>
    <w:bookmarkStart w:name="z64" w:id="36"/>
    <w:p>
      <w:pPr>
        <w:spacing w:after="0"/>
        <w:ind w:left="0"/>
        <w:jc w:val="both"/>
      </w:pPr>
      <w:r>
        <w:rPr>
          <w:rFonts w:ascii="Times New Roman"/>
          <w:b w:val="false"/>
          <w:i w:val="false"/>
          <w:color w:val="000000"/>
          <w:sz w:val="28"/>
        </w:rPr>
        <w:t>
      42. На территории ветеринарно-санитарного благополучия проводятся следующие мероприятия:</w:t>
      </w:r>
      <w:r>
        <w:br/>
      </w:r>
      <w:r>
        <w:rPr>
          <w:rFonts w:ascii="Times New Roman"/>
          <w:b w:val="false"/>
          <w:i w:val="false"/>
          <w:color w:val="000000"/>
          <w:sz w:val="28"/>
        </w:rPr>
        <w:t>
      1) технология животноводства, способствующая разрыву эпизоотической цепи;</w:t>
      </w:r>
      <w:r>
        <w:br/>
      </w:r>
      <w:r>
        <w:rPr>
          <w:rFonts w:ascii="Times New Roman"/>
          <w:b w:val="false"/>
          <w:i w:val="false"/>
          <w:color w:val="000000"/>
          <w:sz w:val="28"/>
        </w:rPr>
        <w:t xml:space="preserve">
      2) налаженная идентификация животных; </w:t>
      </w:r>
      <w:r>
        <w:br/>
      </w:r>
      <w:r>
        <w:rPr>
          <w:rFonts w:ascii="Times New Roman"/>
          <w:b w:val="false"/>
          <w:i w:val="false"/>
          <w:color w:val="000000"/>
          <w:sz w:val="28"/>
        </w:rPr>
        <w:t xml:space="preserve">
      3) нормированное кормление и содержание; </w:t>
      </w:r>
      <w:r>
        <w:br/>
      </w:r>
      <w:r>
        <w:rPr>
          <w:rFonts w:ascii="Times New Roman"/>
          <w:b w:val="false"/>
          <w:i w:val="false"/>
          <w:color w:val="000000"/>
          <w:sz w:val="28"/>
        </w:rPr>
        <w:t>
      4) разделение территории животноводческой фермы на зоны, строительство необходимых животноводческих, ветеринарно-санитарных объектов;</w:t>
      </w:r>
      <w:r>
        <w:br/>
      </w:r>
      <w:r>
        <w:rPr>
          <w:rFonts w:ascii="Times New Roman"/>
          <w:b w:val="false"/>
          <w:i w:val="false"/>
          <w:color w:val="000000"/>
          <w:sz w:val="28"/>
        </w:rPr>
        <w:t>
      5) охрана территориально-административных границ хозяйствующего субъекта от поступления неосвидетельствованных животных;</w:t>
      </w:r>
      <w:r>
        <w:br/>
      </w:r>
      <w:r>
        <w:rPr>
          <w:rFonts w:ascii="Times New Roman"/>
          <w:b w:val="false"/>
          <w:i w:val="false"/>
          <w:color w:val="000000"/>
          <w:sz w:val="28"/>
        </w:rPr>
        <w:t>
      6) организация правильного, с эпизоотологической точки зрения, использования пастбищных и сенокосных угодий;</w:t>
      </w:r>
      <w:r>
        <w:br/>
      </w:r>
      <w:r>
        <w:rPr>
          <w:rFonts w:ascii="Times New Roman"/>
          <w:b w:val="false"/>
          <w:i w:val="false"/>
          <w:color w:val="000000"/>
          <w:sz w:val="28"/>
        </w:rPr>
        <w:t xml:space="preserve">
      7) ветеринарно-санитарный контроль и надзор за местами скопления животных (объекты внутренней торговли, осуществляющие продажу живых животных, выставки, объекты убоя животных и переработки сырья от них), при перевозке животных с соблюдением настоящих правил и организацией профилактических мероприятий; </w:t>
      </w:r>
      <w:r>
        <w:br/>
      </w:r>
      <w:r>
        <w:rPr>
          <w:rFonts w:ascii="Times New Roman"/>
          <w:b w:val="false"/>
          <w:i w:val="false"/>
          <w:color w:val="000000"/>
          <w:sz w:val="28"/>
        </w:rPr>
        <w:t>
      8) обеспечение работников животноводческих хозяйствующих субъектов необходимым инвентарем и спецодеждой;</w:t>
      </w:r>
      <w:r>
        <w:br/>
      </w:r>
      <w:r>
        <w:rPr>
          <w:rFonts w:ascii="Times New Roman"/>
          <w:b w:val="false"/>
          <w:i w:val="false"/>
          <w:color w:val="000000"/>
          <w:sz w:val="28"/>
        </w:rPr>
        <w:t>
      9) организация просветительской работы среди населения;</w:t>
      </w:r>
      <w:r>
        <w:br/>
      </w:r>
      <w:r>
        <w:rPr>
          <w:rFonts w:ascii="Times New Roman"/>
          <w:b w:val="false"/>
          <w:i w:val="false"/>
          <w:color w:val="000000"/>
          <w:sz w:val="28"/>
        </w:rPr>
        <w:t>
      10) дезинфекция, дератизация и дезинсекция с применением препаратов, зарегистрированных в Республике Казахстан или государствах-участницах Таможенного союза;</w:t>
      </w:r>
      <w:r>
        <w:br/>
      </w:r>
      <w:r>
        <w:rPr>
          <w:rFonts w:ascii="Times New Roman"/>
          <w:b w:val="false"/>
          <w:i w:val="false"/>
          <w:color w:val="000000"/>
          <w:sz w:val="28"/>
        </w:rPr>
        <w:t>
      11) диагностика, специфическая профилактика болезни, с применением средств специфической профилактики, разрешенных к применению в Республике Казахстан уполномоченным органом в области ветеринарии и государствах-членах Таможенного союза.</w:t>
      </w:r>
    </w:p>
    <w:bookmarkEnd w:id="36"/>
    <w:bookmarkStart w:name="z65" w:id="37"/>
    <w:p>
      <w:pPr>
        <w:spacing w:after="0"/>
        <w:ind w:left="0"/>
        <w:jc w:val="both"/>
      </w:pPr>
      <w:r>
        <w:rPr>
          <w:rFonts w:ascii="Times New Roman"/>
          <w:b w:val="false"/>
          <w:i w:val="false"/>
          <w:color w:val="000000"/>
          <w:sz w:val="28"/>
        </w:rPr>
        <w:t>
Мероприятия, проводимые в неблагополучном пункте</w:t>
      </w:r>
    </w:p>
    <w:bookmarkEnd w:id="37"/>
    <w:bookmarkStart w:name="z66" w:id="38"/>
    <w:p>
      <w:pPr>
        <w:spacing w:after="0"/>
        <w:ind w:left="0"/>
        <w:jc w:val="both"/>
      </w:pPr>
      <w:r>
        <w:rPr>
          <w:rFonts w:ascii="Times New Roman"/>
          <w:b w:val="false"/>
          <w:i w:val="false"/>
          <w:color w:val="000000"/>
          <w:sz w:val="28"/>
        </w:rPr>
        <w:t>
      43. В зависимости от эпизоотической ситуации в регионах количество животных, подлежащих плановой иммунизации против особо опасных болезней животных, и объем мониторинговых исследований ежегодно определяется уполномоченным органом в области ветеринарии.</w:t>
      </w:r>
      <w:r>
        <w:br/>
      </w:r>
      <w:r>
        <w:rPr>
          <w:rFonts w:ascii="Times New Roman"/>
          <w:b w:val="false"/>
          <w:i w:val="false"/>
          <w:color w:val="000000"/>
          <w:sz w:val="28"/>
        </w:rPr>
        <w:t>
</w:t>
      </w:r>
      <w:r>
        <w:rPr>
          <w:rFonts w:ascii="Times New Roman"/>
          <w:b w:val="false"/>
          <w:i w:val="false"/>
          <w:color w:val="000000"/>
          <w:sz w:val="28"/>
        </w:rPr>
        <w:t>
      44. Диагноз устанавливается на основании результатов лабораторных исследований с учетом эпизоотологических, клинических, аллергических, гельминтологических и патологоанатомических данных.</w:t>
      </w:r>
      <w:r>
        <w:br/>
      </w:r>
      <w:r>
        <w:rPr>
          <w:rFonts w:ascii="Times New Roman"/>
          <w:b w:val="false"/>
          <w:i w:val="false"/>
          <w:color w:val="000000"/>
          <w:sz w:val="28"/>
        </w:rPr>
        <w:t>
</w:t>
      </w:r>
      <w:r>
        <w:rPr>
          <w:rFonts w:ascii="Times New Roman"/>
          <w:b w:val="false"/>
          <w:i w:val="false"/>
          <w:color w:val="000000"/>
          <w:sz w:val="28"/>
        </w:rPr>
        <w:t>
      45. Местный исполнительный орган соответствующей административно-территориальной единицы по представлению главного государственного ветеринарно-санитарного инспектора соответствующей административно-территориальной единицы принимает решение об установлении карантина или ограничительных мероприятий.</w:t>
      </w:r>
      <w:r>
        <w:br/>
      </w:r>
      <w:r>
        <w:rPr>
          <w:rFonts w:ascii="Times New Roman"/>
          <w:b w:val="false"/>
          <w:i w:val="false"/>
          <w:color w:val="000000"/>
          <w:sz w:val="28"/>
        </w:rPr>
        <w:t>
</w:t>
      </w:r>
      <w:r>
        <w:rPr>
          <w:rFonts w:ascii="Times New Roman"/>
          <w:b w:val="false"/>
          <w:i w:val="false"/>
          <w:color w:val="000000"/>
          <w:sz w:val="28"/>
        </w:rPr>
        <w:t>
      46. Местный исполнительный орган соответствующей административно-территориальной единицы по представлению главного государственного ветеринарно-санитарного инспектора соответствующей административно-территориальной единицы принимает решение о снятии карантина или ограничительных мероприятий.</w:t>
      </w:r>
      <w:r>
        <w:br/>
      </w:r>
      <w:r>
        <w:rPr>
          <w:rFonts w:ascii="Times New Roman"/>
          <w:b w:val="false"/>
          <w:i w:val="false"/>
          <w:color w:val="000000"/>
          <w:sz w:val="28"/>
        </w:rPr>
        <w:t>
</w:t>
      </w:r>
      <w:r>
        <w:rPr>
          <w:rFonts w:ascii="Times New Roman"/>
          <w:b w:val="false"/>
          <w:i w:val="false"/>
          <w:color w:val="000000"/>
          <w:sz w:val="28"/>
        </w:rPr>
        <w:t>
      47. Проводится дезинфекция, дератизация и дезинсекция с применением препаратов, зарегистрированных в Республике Казахстан или государствах-участницах Таможенного союза, а также диагностика, специфическая профилактика болезни, с применением средств специфической профилактики, разрешенных к применению в Республике Казахстан уполномоченным органом в области ветеринарии и государствах-членах Таможенного союза.</w:t>
      </w:r>
    </w:p>
    <w:bookmarkEnd w:id="38"/>
    <w:bookmarkStart w:name="z71" w:id="39"/>
    <w:p>
      <w:pPr>
        <w:spacing w:after="0"/>
        <w:ind w:left="0"/>
        <w:jc w:val="left"/>
      </w:pPr>
      <w:r>
        <w:rPr>
          <w:rFonts w:ascii="Times New Roman"/>
          <w:b/>
          <w:i w:val="false"/>
          <w:color w:val="000000"/>
        </w:rPr>
        <w:t xml:space="preserve"> 
4. Правила предубойного ветеринарного осмотра убойных животных</w:t>
      </w:r>
      <w:r>
        <w:br/>
      </w:r>
      <w:r>
        <w:rPr>
          <w:rFonts w:ascii="Times New Roman"/>
          <w:b/>
          <w:i w:val="false"/>
          <w:color w:val="000000"/>
        </w:rPr>
        <w:t>
и послеубойной ветеринарно-санитарной экспертизы туш и органов,</w:t>
      </w:r>
      <w:r>
        <w:br/>
      </w:r>
      <w:r>
        <w:rPr>
          <w:rFonts w:ascii="Times New Roman"/>
          <w:b/>
          <w:i w:val="false"/>
          <w:color w:val="000000"/>
        </w:rPr>
        <w:t>
их санитарная оценка</w:t>
      </w:r>
    </w:p>
    <w:bookmarkEnd w:id="39"/>
    <w:bookmarkStart w:name="z72" w:id="40"/>
    <w:p>
      <w:pPr>
        <w:spacing w:after="0"/>
        <w:ind w:left="0"/>
        <w:jc w:val="both"/>
      </w:pPr>
      <w:r>
        <w:rPr>
          <w:rFonts w:ascii="Times New Roman"/>
          <w:b w:val="false"/>
          <w:i w:val="false"/>
          <w:color w:val="000000"/>
          <w:sz w:val="28"/>
        </w:rPr>
        <w:t>
Порядок предубойного осмотра убойных животных</w:t>
      </w:r>
    </w:p>
    <w:bookmarkEnd w:id="40"/>
    <w:bookmarkStart w:name="z73" w:id="41"/>
    <w:p>
      <w:pPr>
        <w:spacing w:after="0"/>
        <w:ind w:left="0"/>
        <w:jc w:val="both"/>
      </w:pPr>
      <w:r>
        <w:rPr>
          <w:rFonts w:ascii="Times New Roman"/>
          <w:b w:val="false"/>
          <w:i w:val="false"/>
          <w:color w:val="000000"/>
          <w:sz w:val="28"/>
        </w:rPr>
        <w:t>
      48. К категории убойных животных относятся: крупный рогатый скот (включая яков и буйволов), свиньи, овцы, козы, олени, кролики, лошади, ослы, мулы, верблюды, домашняя птица всех видов.</w:t>
      </w:r>
      <w:r>
        <w:br/>
      </w:r>
      <w:r>
        <w:rPr>
          <w:rFonts w:ascii="Times New Roman"/>
          <w:b w:val="false"/>
          <w:i w:val="false"/>
          <w:color w:val="000000"/>
          <w:sz w:val="28"/>
        </w:rPr>
        <w:t>
</w:t>
      </w:r>
      <w:r>
        <w:rPr>
          <w:rFonts w:ascii="Times New Roman"/>
          <w:b w:val="false"/>
          <w:i w:val="false"/>
          <w:color w:val="000000"/>
          <w:sz w:val="28"/>
        </w:rPr>
        <w:t>
      49. К убою на мясо допускаются здоровые домашние животные.</w:t>
      </w:r>
      <w:r>
        <w:br/>
      </w:r>
      <w:r>
        <w:rPr>
          <w:rFonts w:ascii="Times New Roman"/>
          <w:b w:val="false"/>
          <w:i w:val="false"/>
          <w:color w:val="000000"/>
          <w:sz w:val="28"/>
        </w:rPr>
        <w:t>
</w:t>
      </w:r>
      <w:r>
        <w:rPr>
          <w:rFonts w:ascii="Times New Roman"/>
          <w:b w:val="false"/>
          <w:i w:val="false"/>
          <w:color w:val="000000"/>
          <w:sz w:val="28"/>
        </w:rPr>
        <w:t xml:space="preserve">
      50. Не допускается убой на мясо животных: </w:t>
      </w:r>
      <w:r>
        <w:br/>
      </w:r>
      <w:r>
        <w:rPr>
          <w:rFonts w:ascii="Times New Roman"/>
          <w:b w:val="false"/>
          <w:i w:val="false"/>
          <w:color w:val="000000"/>
          <w:sz w:val="28"/>
        </w:rPr>
        <w:t xml:space="preserve">
      1) больных и подозрительных по заболеванию сибирской язвой, эмфизематозным карбункулом, чумой крупного рогатого скота, чумой верблюдов, бешенством, столбняком, злокачественным отеком, брадзотом, энтеретоксемией овец, катаральной лихорадкой крупного рогатого скота и овец (африканской чумой свиней, ботулизмом, сапом, эпизоотическим лимфангоитом, мелоидозом (ложным сапом), миксоматозом кроликов, классической чумой птиц; </w:t>
      </w:r>
      <w:r>
        <w:br/>
      </w:r>
      <w:r>
        <w:rPr>
          <w:rFonts w:ascii="Times New Roman"/>
          <w:b w:val="false"/>
          <w:i w:val="false"/>
          <w:color w:val="000000"/>
          <w:sz w:val="28"/>
        </w:rPr>
        <w:t>
      2) животных, находящихся в состоянии агонии;</w:t>
      </w:r>
      <w:r>
        <w:br/>
      </w:r>
      <w:r>
        <w:rPr>
          <w:rFonts w:ascii="Times New Roman"/>
          <w:b w:val="false"/>
          <w:i w:val="false"/>
          <w:color w:val="000000"/>
          <w:sz w:val="28"/>
        </w:rPr>
        <w:t xml:space="preserve">
      3) привитых вакцинами, а также подвергнутых лечению против сибирской язвы в течение 14 календарных дней после прививок (лечения), привитых инактивированной вакциной против ящура в течение </w:t>
      </w:r>
      <w:r>
        <w:br/>
      </w:r>
      <w:r>
        <w:rPr>
          <w:rFonts w:ascii="Times New Roman"/>
          <w:b w:val="false"/>
          <w:i w:val="false"/>
          <w:color w:val="000000"/>
          <w:sz w:val="28"/>
        </w:rPr>
        <w:t xml:space="preserve">
21 календарного дня, а также животных, которым применяли антибиотики с лечебной и профилактической целью; </w:t>
      </w:r>
      <w:r>
        <w:br/>
      </w:r>
      <w:r>
        <w:rPr>
          <w:rFonts w:ascii="Times New Roman"/>
          <w:b w:val="false"/>
          <w:i w:val="false"/>
          <w:color w:val="000000"/>
          <w:sz w:val="28"/>
        </w:rPr>
        <w:t xml:space="preserve">
      4) лошадей, не подвергнутых маллеинизации на сап; </w:t>
      </w:r>
      <w:r>
        <w:br/>
      </w:r>
      <w:r>
        <w:rPr>
          <w:rFonts w:ascii="Times New Roman"/>
          <w:b w:val="false"/>
          <w:i w:val="false"/>
          <w:color w:val="000000"/>
          <w:sz w:val="28"/>
        </w:rPr>
        <w:t xml:space="preserve">
      5) животных моложе 14 календарных дней, клинически больных животных, животных с неустановленным диагнозом болезни; больных незаразными болезнями, имеющих повышенную или пониженную температуру тела; </w:t>
      </w:r>
      <w:r>
        <w:br/>
      </w:r>
      <w:r>
        <w:rPr>
          <w:rFonts w:ascii="Times New Roman"/>
          <w:b w:val="false"/>
          <w:i w:val="false"/>
          <w:color w:val="000000"/>
          <w:sz w:val="28"/>
        </w:rPr>
        <w:t xml:space="preserve">
      6) без проведения предубойного осмотра; </w:t>
      </w:r>
      <w:r>
        <w:br/>
      </w:r>
      <w:r>
        <w:rPr>
          <w:rFonts w:ascii="Times New Roman"/>
          <w:b w:val="false"/>
          <w:i w:val="false"/>
          <w:color w:val="000000"/>
          <w:sz w:val="28"/>
        </w:rPr>
        <w:t>
      7) не соответствующих величинам минимально допустимым уровням (МДУ) в мясе и сроки убоя животных, обработанных ветеринарными препаратами.</w:t>
      </w:r>
      <w:r>
        <w:br/>
      </w:r>
      <w:r>
        <w:rPr>
          <w:rFonts w:ascii="Times New Roman"/>
          <w:b w:val="false"/>
          <w:i w:val="false"/>
          <w:color w:val="000000"/>
          <w:sz w:val="28"/>
        </w:rPr>
        <w:t>
</w:t>
      </w:r>
      <w:r>
        <w:rPr>
          <w:rFonts w:ascii="Times New Roman"/>
          <w:b w:val="false"/>
          <w:i w:val="false"/>
          <w:color w:val="000000"/>
          <w:sz w:val="28"/>
        </w:rPr>
        <w:t xml:space="preserve">
      51. Ветеринарному осмотру подвергают также животных при продаже их в живом виде на торговых объектах, где осуществляется торговля животными и птицей. </w:t>
      </w:r>
    </w:p>
    <w:bookmarkEnd w:id="41"/>
    <w:bookmarkStart w:name="z77" w:id="42"/>
    <w:p>
      <w:pPr>
        <w:spacing w:after="0"/>
        <w:ind w:left="0"/>
        <w:jc w:val="both"/>
      </w:pPr>
      <w:r>
        <w:rPr>
          <w:rFonts w:ascii="Times New Roman"/>
          <w:b w:val="false"/>
          <w:i w:val="false"/>
          <w:color w:val="000000"/>
          <w:sz w:val="28"/>
        </w:rPr>
        <w:t xml:space="preserve">
Послеубойный осмотр туш и внутренних органов </w:t>
      </w:r>
      <w:r>
        <w:br/>
      </w:r>
      <w:r>
        <w:rPr>
          <w:rFonts w:ascii="Times New Roman"/>
          <w:b w:val="false"/>
          <w:i w:val="false"/>
          <w:color w:val="000000"/>
          <w:sz w:val="28"/>
        </w:rPr>
        <w:t>
крупного рогатого скота</w:t>
      </w:r>
    </w:p>
    <w:bookmarkEnd w:id="42"/>
    <w:bookmarkStart w:name="z78" w:id="43"/>
    <w:p>
      <w:pPr>
        <w:spacing w:after="0"/>
        <w:ind w:left="0"/>
        <w:jc w:val="both"/>
      </w:pPr>
      <w:r>
        <w:rPr>
          <w:rFonts w:ascii="Times New Roman"/>
          <w:b w:val="false"/>
          <w:i w:val="false"/>
          <w:color w:val="000000"/>
          <w:sz w:val="28"/>
        </w:rPr>
        <w:t>
      52. Послеубойный осмотр туш и внутренних органов крупного рогатого скота устанавливает следующий порядок исследования:</w:t>
      </w:r>
      <w:r>
        <w:br/>
      </w:r>
      <w:r>
        <w:rPr>
          <w:rFonts w:ascii="Times New Roman"/>
          <w:b w:val="false"/>
          <w:i w:val="false"/>
          <w:color w:val="000000"/>
          <w:sz w:val="28"/>
        </w:rPr>
        <w:t>
      1) исследование головы: голову отделяют от туши, язык подрезают у верхушки и с боков так, чтобы он свободно выпадал из подчелюстного пространства. Осматривают и ощупывают губы, язык и слизистую оболочку ротовой полости. Язык фиксируют вилкой и очищают тыльной стороной ножа от кормовых масс и слюны. Если на языке нет видимых патологических изменений, его не разрезают. Вскрывают подчелюстные, заглоточные (средние и боковые), околоушные лимфатические узлы.</w:t>
      </w:r>
      <w:r>
        <w:br/>
      </w:r>
      <w:r>
        <w:rPr>
          <w:rFonts w:ascii="Times New Roman"/>
          <w:b w:val="false"/>
          <w:i w:val="false"/>
          <w:color w:val="000000"/>
          <w:sz w:val="28"/>
        </w:rPr>
        <w:t xml:space="preserve">
      Осматривают и разрезают жевательные мышцы пластами на всю ширину, параллельно их поверхности (наружные – двумя разрезами, внутренние – одним) с каждой стороны (на цистицеркоз); </w:t>
      </w:r>
      <w:r>
        <w:br/>
      </w:r>
      <w:r>
        <w:rPr>
          <w:rFonts w:ascii="Times New Roman"/>
          <w:b w:val="false"/>
          <w:i w:val="false"/>
          <w:color w:val="000000"/>
          <w:sz w:val="28"/>
        </w:rPr>
        <w:t>
      2) исследование ливера (легкие с трахеей, сердце, печень с желчным пузырем, диафрагма и пищевод): легкие осматривают снаружи и прощупывают. Вскрывают средостенные краниальные, средние, каудальные и бронхиальные левый, правый, трахеобронхиальный лимфатические узлы. Осматривают трахею, бронхи и паренхиму легких путем продольного разреза каждого легкого по ходу крупных бронхов;</w:t>
      </w:r>
      <w:r>
        <w:br/>
      </w:r>
      <w:r>
        <w:rPr>
          <w:rFonts w:ascii="Times New Roman"/>
          <w:b w:val="false"/>
          <w:i w:val="false"/>
          <w:color w:val="000000"/>
          <w:sz w:val="28"/>
        </w:rPr>
        <w:t>
      3) исследование сердца: вскрывают околосердечную сумку, осматривают состояние перикарда и эпикарда. Затем по большой кривизне разрезают стенку правого и левого отделов сердца, с одновременным вскрытием желудочков и предсердий. Осматривают миокард, состояние эндокарда, клапанов сердца и крови. Проводят несколько продольных и поперечных несквозных разрезов мышц сердца (на цистицеркоз);</w:t>
      </w:r>
      <w:r>
        <w:br/>
      </w:r>
      <w:r>
        <w:rPr>
          <w:rFonts w:ascii="Times New Roman"/>
          <w:b w:val="false"/>
          <w:i w:val="false"/>
          <w:color w:val="000000"/>
          <w:sz w:val="28"/>
        </w:rPr>
        <w:t>
      4) исследование печени: печень осматривают и прощупывают с диафрагмальной и висцеральной сторон. В случае приращения диафрагмы к печени последнюю отделяют и осматривают паренхиму на наличие патологических изменений (абсцессы). Разрезают и осматривают портальные лимфатические узлы и делают с левой висцеральной стороны по ходу желчных протоков 2 – 3 несквозных разреза;</w:t>
      </w:r>
      <w:r>
        <w:br/>
      </w:r>
      <w:r>
        <w:rPr>
          <w:rFonts w:ascii="Times New Roman"/>
          <w:b w:val="false"/>
          <w:i w:val="false"/>
          <w:color w:val="000000"/>
          <w:sz w:val="28"/>
        </w:rPr>
        <w:t>
      5) исследование селезенки: селезенку осматривают, а затем надрезают, вдоль и определяют ее внешний вид и консистенцию пульпы;</w:t>
      </w:r>
      <w:r>
        <w:br/>
      </w:r>
      <w:r>
        <w:rPr>
          <w:rFonts w:ascii="Times New Roman"/>
          <w:b w:val="false"/>
          <w:i w:val="false"/>
          <w:color w:val="000000"/>
          <w:sz w:val="28"/>
        </w:rPr>
        <w:t xml:space="preserve">
      6) исследование почек: почки извлекают из капсулы, осматривают и прощупывают, а в случае обнаружения патологических изменений разрезают, одновременно вскрывают почечные лимфатические узлы; </w:t>
      </w:r>
      <w:r>
        <w:br/>
      </w:r>
      <w:r>
        <w:rPr>
          <w:rFonts w:ascii="Times New Roman"/>
          <w:b w:val="false"/>
          <w:i w:val="false"/>
          <w:color w:val="000000"/>
          <w:sz w:val="28"/>
        </w:rPr>
        <w:t xml:space="preserve">
      7) исследование вымени: вымя тщательно ощупывают, делают 1 – 2 глубоких параллельных разрезов. Вскрывают поверхностные паховые лимфатические узлы; </w:t>
      </w:r>
      <w:r>
        <w:br/>
      </w:r>
      <w:r>
        <w:rPr>
          <w:rFonts w:ascii="Times New Roman"/>
          <w:b w:val="false"/>
          <w:i w:val="false"/>
          <w:color w:val="000000"/>
          <w:sz w:val="28"/>
        </w:rPr>
        <w:t>
      8) исследование желудка и кишечника: осматривают со стороны серозной оболочки. Разрезают несколько желудочных и брыжеечных лимфатических узлов. В случае необходимости вскрывают и осматривают слизистые оболочки;</w:t>
      </w:r>
      <w:r>
        <w:br/>
      </w:r>
      <w:r>
        <w:rPr>
          <w:rFonts w:ascii="Times New Roman"/>
          <w:b w:val="false"/>
          <w:i w:val="false"/>
          <w:color w:val="000000"/>
          <w:sz w:val="28"/>
        </w:rPr>
        <w:t xml:space="preserve">
      9) исследование матки, семенников, мочевого пузыря и поджелудочной железы: осматривают, а в случае необходимости – вскрывают; </w:t>
      </w:r>
      <w:r>
        <w:br/>
      </w:r>
      <w:r>
        <w:rPr>
          <w:rFonts w:ascii="Times New Roman"/>
          <w:b w:val="false"/>
          <w:i w:val="false"/>
          <w:color w:val="000000"/>
          <w:sz w:val="28"/>
        </w:rPr>
        <w:t>
      10) исследование туши: тушу осматривают с поверхности и с внутренней стороны, обращая внимание на наличие отеков, кровоизлияний, новообразований, переломов костей и других патологических изменений. Определяют состояние плевры и брюшины. При необходимости осматривают лимфатические узлы с поверхности и на разрезе, а также разрезают отдельные мышцы (шеи, поясничные, анконеусы – на цистицеркоз);</w:t>
      </w:r>
      <w:r>
        <w:br/>
      </w:r>
      <w:r>
        <w:rPr>
          <w:rFonts w:ascii="Times New Roman"/>
          <w:b w:val="false"/>
          <w:i w:val="false"/>
          <w:color w:val="000000"/>
          <w:sz w:val="28"/>
        </w:rPr>
        <w:t xml:space="preserve">
      11) осмотр основных лимфатических узлов туши: каудальные глубокие шейные, реберно-шейные, подкрыльцовые, первого ребра, собственно подкрыльцовые (подмышечные или подлопаточные), поверхностные шейные, краниальный грудной (парный или непарный), надгрудинные (грудные), межреберные, вентральные средостенные, дорзальные средостенные, лимфатические узлы коленной складки (надколенные), поясничные, наружные подвздошные (округлые подвздошные), медиальные подвздошные, латеральные подвздошные (передние тазовые), глубокие паховые, седалищные. </w:t>
      </w:r>
      <w:r>
        <w:br/>
      </w:r>
      <w:r>
        <w:rPr>
          <w:rFonts w:ascii="Times New Roman"/>
          <w:b w:val="false"/>
          <w:i w:val="false"/>
          <w:color w:val="000000"/>
          <w:sz w:val="28"/>
        </w:rPr>
        <w:t xml:space="preserve">
      У телят осматривают также пуповину и вскрывают суставы конечностей (запястные и скакательные). </w:t>
      </w:r>
    </w:p>
    <w:bookmarkEnd w:id="43"/>
    <w:bookmarkStart w:name="z79" w:id="44"/>
    <w:p>
      <w:pPr>
        <w:spacing w:after="0"/>
        <w:ind w:left="0"/>
        <w:jc w:val="both"/>
      </w:pPr>
      <w:r>
        <w:rPr>
          <w:rFonts w:ascii="Times New Roman"/>
          <w:b w:val="false"/>
          <w:i w:val="false"/>
          <w:color w:val="000000"/>
          <w:sz w:val="28"/>
        </w:rPr>
        <w:t xml:space="preserve">
Послеубойный осмотр туш и внутренних органов </w:t>
      </w:r>
      <w:r>
        <w:br/>
      </w:r>
      <w:r>
        <w:rPr>
          <w:rFonts w:ascii="Times New Roman"/>
          <w:b w:val="false"/>
          <w:i w:val="false"/>
          <w:color w:val="000000"/>
          <w:sz w:val="28"/>
        </w:rPr>
        <w:t>
мелкого рогатого скота</w:t>
      </w:r>
    </w:p>
    <w:bookmarkEnd w:id="44"/>
    <w:bookmarkStart w:name="z80" w:id="45"/>
    <w:p>
      <w:pPr>
        <w:spacing w:after="0"/>
        <w:ind w:left="0"/>
        <w:jc w:val="both"/>
      </w:pPr>
      <w:r>
        <w:rPr>
          <w:rFonts w:ascii="Times New Roman"/>
          <w:b w:val="false"/>
          <w:i w:val="false"/>
          <w:color w:val="000000"/>
          <w:sz w:val="28"/>
        </w:rPr>
        <w:t>
      53. Внутренние органы и тушу осматривают как у крупного рогатого скота. Для выявления казеозного лимфаденита осматривают лимфатические узлы поверхностно-шейной и коленной складки.</w:t>
      </w:r>
    </w:p>
    <w:bookmarkEnd w:id="45"/>
    <w:bookmarkStart w:name="z81" w:id="46"/>
    <w:p>
      <w:pPr>
        <w:spacing w:after="0"/>
        <w:ind w:left="0"/>
        <w:jc w:val="both"/>
      </w:pPr>
      <w:r>
        <w:rPr>
          <w:rFonts w:ascii="Times New Roman"/>
          <w:b w:val="false"/>
          <w:i w:val="false"/>
          <w:color w:val="000000"/>
          <w:sz w:val="28"/>
        </w:rPr>
        <w:t>
Особенности послеубойного осмотра туш и внутренних органов свиней</w:t>
      </w:r>
    </w:p>
    <w:bookmarkEnd w:id="46"/>
    <w:bookmarkStart w:name="z82" w:id="47"/>
    <w:p>
      <w:pPr>
        <w:spacing w:after="0"/>
        <w:ind w:left="0"/>
        <w:jc w:val="both"/>
      </w:pPr>
      <w:r>
        <w:rPr>
          <w:rFonts w:ascii="Times New Roman"/>
          <w:b w:val="false"/>
          <w:i w:val="false"/>
          <w:color w:val="000000"/>
          <w:sz w:val="28"/>
        </w:rPr>
        <w:t>
      54. Методика послеубойного исследования органов туш свиней как у крупного рогатого скота со следующими особенностями:</w:t>
      </w:r>
      <w:r>
        <w:br/>
      </w:r>
      <w:r>
        <w:rPr>
          <w:rFonts w:ascii="Times New Roman"/>
          <w:b w:val="false"/>
          <w:i w:val="false"/>
          <w:color w:val="000000"/>
          <w:sz w:val="28"/>
        </w:rPr>
        <w:t xml:space="preserve">
      1) у свиней тщательно исследуют подчелюстные лимфатические узлы, слизистую оболочку гортани, надгортанник и миндалины (на ангинозную форму сибирской язвы). Для исследования на цистицеркоз дополнительно разрезают затылочные мышцы и диафрагму, а при необходимости – мышцы лопаточно-локтевые (анконеусы), поясничные, тазовых конечностей. Отбирают и подвергают трихинеллоскопии ножки диафрагмы; </w:t>
      </w:r>
      <w:r>
        <w:br/>
      </w:r>
      <w:r>
        <w:rPr>
          <w:rFonts w:ascii="Times New Roman"/>
          <w:b w:val="false"/>
          <w:i w:val="false"/>
          <w:color w:val="000000"/>
          <w:sz w:val="28"/>
        </w:rPr>
        <w:t xml:space="preserve">
      2) в области головы кроме основных подчелюстных лимфатических узлов есть и добавочные лимфатические узлы. Они находятся позади подчелюстной слюной железы, у места деления яремной вены; </w:t>
      </w:r>
      <w:r>
        <w:br/>
      </w:r>
      <w:r>
        <w:rPr>
          <w:rFonts w:ascii="Times New Roman"/>
          <w:b w:val="false"/>
          <w:i w:val="false"/>
          <w:color w:val="000000"/>
          <w:sz w:val="28"/>
        </w:rPr>
        <w:t>
      3) из средостенных вентральных лимфоузлов имеются только краниальные. Они весьма вариабельны по количеству (1 – 5), расположены впереди дуги аорты. Кроме левого и правого, у свиней еще есть средний (дорсальный) бронхиальный лимфоузел. Он лежит в углу разделения трахеи на бронхи, иногда сливается с левым бронхиальным и образует единый конгломерат;</w:t>
      </w:r>
      <w:r>
        <w:br/>
      </w:r>
      <w:r>
        <w:rPr>
          <w:rFonts w:ascii="Times New Roman"/>
          <w:b w:val="false"/>
          <w:i w:val="false"/>
          <w:color w:val="000000"/>
          <w:sz w:val="28"/>
        </w:rPr>
        <w:t>
      4) у свиней в отличие от крупного рогатого скота, имеются селезеночные лимфоузлы, расположенные вдоль селезеночной артерии;</w:t>
      </w:r>
      <w:r>
        <w:br/>
      </w:r>
      <w:r>
        <w:rPr>
          <w:rFonts w:ascii="Times New Roman"/>
          <w:b w:val="false"/>
          <w:i w:val="false"/>
          <w:color w:val="000000"/>
          <w:sz w:val="28"/>
        </w:rPr>
        <w:t xml:space="preserve">
      5) надгрудинный, межреберные и собственно подмышечные (подлопаточные) лимфоузлы у свиней отсутствуют. Поверхностных шейных лимфоузлов имеется три группы: дорсальные, вентральные и средние; </w:t>
      </w:r>
      <w:r>
        <w:br/>
      </w:r>
      <w:r>
        <w:rPr>
          <w:rFonts w:ascii="Times New Roman"/>
          <w:b w:val="false"/>
          <w:i w:val="false"/>
          <w:color w:val="000000"/>
          <w:sz w:val="28"/>
        </w:rPr>
        <w:t xml:space="preserve">
      6) подколенные лимфоузлы у свиней представлены двумя группами: поверхностными и глубокими. Чаще встречаются поверхностные. </w:t>
      </w:r>
      <w:r>
        <w:br/>
      </w:r>
      <w:r>
        <w:rPr>
          <w:rFonts w:ascii="Times New Roman"/>
          <w:b w:val="false"/>
          <w:i w:val="false"/>
          <w:color w:val="000000"/>
          <w:sz w:val="28"/>
        </w:rPr>
        <w:t xml:space="preserve">
      Подкрыльцовые лимфатические узлы первого ребра у свиней развиты лучше, чем у крупного рогатого скота. Боковые и средние подвздошные, поясничные, почечные, седалищные лимфатические узлы у взрослых упитанных свиней теряются в жировой ткани и у здоровых животных обнаруживаются с трудом. </w:t>
      </w:r>
    </w:p>
    <w:bookmarkEnd w:id="47"/>
    <w:bookmarkStart w:name="z83" w:id="48"/>
    <w:p>
      <w:pPr>
        <w:spacing w:after="0"/>
        <w:ind w:left="0"/>
        <w:jc w:val="both"/>
      </w:pPr>
      <w:r>
        <w:rPr>
          <w:rFonts w:ascii="Times New Roman"/>
          <w:b w:val="false"/>
          <w:i w:val="false"/>
          <w:color w:val="000000"/>
          <w:sz w:val="28"/>
        </w:rPr>
        <w:t xml:space="preserve">
Особенности послеубойного осмотра туш и </w:t>
      </w:r>
      <w:r>
        <w:br/>
      </w:r>
      <w:r>
        <w:rPr>
          <w:rFonts w:ascii="Times New Roman"/>
          <w:b w:val="false"/>
          <w:i w:val="false"/>
          <w:color w:val="000000"/>
          <w:sz w:val="28"/>
        </w:rPr>
        <w:t>
внутренних органов у лошадей</w:t>
      </w:r>
    </w:p>
    <w:bookmarkEnd w:id="48"/>
    <w:bookmarkStart w:name="z84" w:id="49"/>
    <w:p>
      <w:pPr>
        <w:spacing w:after="0"/>
        <w:ind w:left="0"/>
        <w:jc w:val="both"/>
      </w:pPr>
      <w:r>
        <w:rPr>
          <w:rFonts w:ascii="Times New Roman"/>
          <w:b w:val="false"/>
          <w:i w:val="false"/>
          <w:color w:val="000000"/>
          <w:sz w:val="28"/>
        </w:rPr>
        <w:t>
      55. Лимфатические узлы у лошадей представлены в виде пакетов, состоящих из большого количества мелких узелков. Дополнительно у лошадей имеются подъязычные лимфоузлы, находящиеся в межчелюстном пространстве, в углу разветвления нижней челюсти, и локтевые – расположены на плечевой кости вблизи локтевого сустава, между двуглавым и внутренней головкой трехглавого мускула плеча.</w:t>
      </w:r>
      <w:r>
        <w:br/>
      </w:r>
      <w:r>
        <w:rPr>
          <w:rFonts w:ascii="Times New Roman"/>
          <w:b w:val="false"/>
          <w:i w:val="false"/>
          <w:color w:val="000000"/>
          <w:sz w:val="28"/>
        </w:rPr>
        <w:t xml:space="preserve">
      При исследовании головы у лошадей разрезают подчелюстные и подъязычные лимфатические узлы, осматривают носовую полость и вырубленную носовую перегородку. Массетеры не вскрывают. При осмотре ливера вскрывают трахею, крупные бронхи и осматривают слизистую оболочку. Разрезают все бронхиальные, а также глубокие шейные лимфатические узлы, расположенные вдоль трахеи. Разрезают двумя косыми разрезами обе доли легкого, осматривают и прощупывают места. При исследовании туш дополнительно осматривают мышцы с внутренней стороны лопатки на меланомы (особенно у серых лошадей). В остальном методика осмотра органов и туш как у крупного рогатого скота. </w:t>
      </w:r>
    </w:p>
    <w:bookmarkEnd w:id="49"/>
    <w:bookmarkStart w:name="z85" w:id="50"/>
    <w:p>
      <w:pPr>
        <w:spacing w:after="0"/>
        <w:ind w:left="0"/>
        <w:jc w:val="both"/>
      </w:pPr>
      <w:r>
        <w:rPr>
          <w:rFonts w:ascii="Times New Roman"/>
          <w:b w:val="false"/>
          <w:i w:val="false"/>
          <w:color w:val="000000"/>
          <w:sz w:val="28"/>
        </w:rPr>
        <w:t>
Ветеринарно-санитарная оценка продуктов и сырья</w:t>
      </w:r>
      <w:r>
        <w:br/>
      </w:r>
      <w:r>
        <w:rPr>
          <w:rFonts w:ascii="Times New Roman"/>
          <w:b w:val="false"/>
          <w:i w:val="false"/>
          <w:color w:val="000000"/>
          <w:sz w:val="28"/>
        </w:rPr>
        <w:t>
животного происхождения при ветеринарно-санитарной</w:t>
      </w:r>
      <w:r>
        <w:br/>
      </w:r>
      <w:r>
        <w:rPr>
          <w:rFonts w:ascii="Times New Roman"/>
          <w:b w:val="false"/>
          <w:i w:val="false"/>
          <w:color w:val="000000"/>
          <w:sz w:val="28"/>
        </w:rPr>
        <w:t>
экспертизе инфекционных болезней животных</w:t>
      </w:r>
    </w:p>
    <w:bookmarkEnd w:id="50"/>
    <w:bookmarkStart w:name="z86" w:id="51"/>
    <w:p>
      <w:pPr>
        <w:spacing w:after="0"/>
        <w:ind w:left="0"/>
        <w:jc w:val="both"/>
      </w:pPr>
      <w:r>
        <w:rPr>
          <w:rFonts w:ascii="Times New Roman"/>
          <w:b w:val="false"/>
          <w:i w:val="false"/>
          <w:color w:val="000000"/>
          <w:sz w:val="28"/>
        </w:rPr>
        <w:t>
      56. Ящур. Продукты убоя подлежат уничтожению.</w:t>
      </w:r>
      <w:r>
        <w:br/>
      </w:r>
      <w:r>
        <w:rPr>
          <w:rFonts w:ascii="Times New Roman"/>
          <w:b w:val="false"/>
          <w:i w:val="false"/>
          <w:color w:val="000000"/>
          <w:sz w:val="28"/>
        </w:rPr>
        <w:t>
</w:t>
      </w:r>
      <w:r>
        <w:rPr>
          <w:rFonts w:ascii="Times New Roman"/>
          <w:b w:val="false"/>
          <w:i w:val="false"/>
          <w:color w:val="000000"/>
          <w:sz w:val="28"/>
        </w:rPr>
        <w:t xml:space="preserve">
      57. Везикулярный стоматит. Мясо и другие продукты убоя, полученные от больных, подозрительных по заболеванию и вынужденно убитых животных, подвергают проварке с последующей переработкой на предприятии. </w:t>
      </w:r>
      <w:r>
        <w:br/>
      </w:r>
      <w:r>
        <w:rPr>
          <w:rFonts w:ascii="Times New Roman"/>
          <w:b w:val="false"/>
          <w:i w:val="false"/>
          <w:color w:val="000000"/>
          <w:sz w:val="28"/>
        </w:rPr>
        <w:t>
      Шкуры дезинфицируют.</w:t>
      </w:r>
      <w:r>
        <w:br/>
      </w:r>
      <w:r>
        <w:rPr>
          <w:rFonts w:ascii="Times New Roman"/>
          <w:b w:val="false"/>
          <w:i w:val="false"/>
          <w:color w:val="000000"/>
          <w:sz w:val="28"/>
        </w:rPr>
        <w:t>
</w:t>
      </w:r>
      <w:r>
        <w:rPr>
          <w:rFonts w:ascii="Times New Roman"/>
          <w:b w:val="false"/>
          <w:i w:val="false"/>
          <w:color w:val="000000"/>
          <w:sz w:val="28"/>
        </w:rPr>
        <w:t xml:space="preserve">
      58. Везикулярная болезнь свиней. Мясо и другие продукты, полученные от убоя больных, подозрительных по заболеванию и подозреваемых в заражении свиней, используют для приготовления вареных, варено-копченых и копчено-запеченных колбасных изделий и консервов. Субпродукты используют для выработки зельцев, студня, вареных колбас и консервов с соблюдением принятых технологических режимов. </w:t>
      </w:r>
      <w:r>
        <w:br/>
      </w:r>
      <w:r>
        <w:rPr>
          <w:rFonts w:ascii="Times New Roman"/>
          <w:b w:val="false"/>
          <w:i w:val="false"/>
          <w:color w:val="000000"/>
          <w:sz w:val="28"/>
        </w:rPr>
        <w:t>
      Кости после вытопки жиров, слизистые оболочки желудков, копыта перерабатывают на сухие животные корма на том же предприятии, где были убиты свиньи.</w:t>
      </w:r>
      <w:r>
        <w:br/>
      </w:r>
      <w:r>
        <w:rPr>
          <w:rFonts w:ascii="Times New Roman"/>
          <w:b w:val="false"/>
          <w:i w:val="false"/>
          <w:color w:val="000000"/>
          <w:sz w:val="28"/>
        </w:rPr>
        <w:t>
      Кишки, мочевые пузыри, и пищеводы обрабатывают 0,5 %-ным раствором формальдегида в течение одного часа с последующим промыванием водой, после чего используют внутри предприятия. Кишечное и другое сырье, не обеззараженное указанным способом, направляют на утилизацию.</w:t>
      </w:r>
      <w:r>
        <w:br/>
      </w:r>
      <w:r>
        <w:rPr>
          <w:rFonts w:ascii="Times New Roman"/>
          <w:b w:val="false"/>
          <w:i w:val="false"/>
          <w:color w:val="000000"/>
          <w:sz w:val="28"/>
        </w:rPr>
        <w:t xml:space="preserve">
      Шкуры от больных, подозрительных по заболеванию и подозреваемых в заражении дезинфицируют. </w:t>
      </w:r>
      <w:r>
        <w:br/>
      </w:r>
      <w:r>
        <w:rPr>
          <w:rFonts w:ascii="Times New Roman"/>
          <w:b w:val="false"/>
          <w:i w:val="false"/>
          <w:color w:val="000000"/>
          <w:sz w:val="28"/>
        </w:rPr>
        <w:t>
</w:t>
      </w:r>
      <w:r>
        <w:rPr>
          <w:rFonts w:ascii="Times New Roman"/>
          <w:b w:val="false"/>
          <w:i w:val="false"/>
          <w:color w:val="000000"/>
          <w:sz w:val="28"/>
        </w:rPr>
        <w:t xml:space="preserve">
      59. Чума крупного рогатого скота. Чума мелких жвачных. В случае обнаружения этих заболеваний после убоя животного тушу, кровь, шкуры и все остальные продукты убоя уничтожают сжиганием. </w:t>
      </w:r>
      <w:r>
        <w:br/>
      </w:r>
      <w:r>
        <w:rPr>
          <w:rFonts w:ascii="Times New Roman"/>
          <w:b w:val="false"/>
          <w:i w:val="false"/>
          <w:color w:val="000000"/>
          <w:sz w:val="28"/>
        </w:rPr>
        <w:t xml:space="preserve">
      При убое животных, переболевших чумой, мясо и субпродукты направляют на изготовление вареных колбас или консервов. </w:t>
      </w:r>
      <w:r>
        <w:br/>
      </w:r>
      <w:r>
        <w:rPr>
          <w:rFonts w:ascii="Times New Roman"/>
          <w:b w:val="false"/>
          <w:i w:val="false"/>
          <w:color w:val="000000"/>
          <w:sz w:val="28"/>
        </w:rPr>
        <w:t xml:space="preserve">
      Шкуры дезинфицируют. </w:t>
      </w:r>
      <w:r>
        <w:br/>
      </w:r>
      <w:r>
        <w:rPr>
          <w:rFonts w:ascii="Times New Roman"/>
          <w:b w:val="false"/>
          <w:i w:val="false"/>
          <w:color w:val="000000"/>
          <w:sz w:val="28"/>
        </w:rPr>
        <w:t>
</w:t>
      </w:r>
      <w:r>
        <w:rPr>
          <w:rFonts w:ascii="Times New Roman"/>
          <w:b w:val="false"/>
          <w:i w:val="false"/>
          <w:color w:val="000000"/>
          <w:sz w:val="28"/>
        </w:rPr>
        <w:t>
      60. Чума верблюдов. При установлении этой болезни тушу и другие продукты убоя (в том числе шкуры) уничтожают.</w:t>
      </w:r>
      <w:r>
        <w:br/>
      </w:r>
      <w:r>
        <w:rPr>
          <w:rFonts w:ascii="Times New Roman"/>
          <w:b w:val="false"/>
          <w:i w:val="false"/>
          <w:color w:val="000000"/>
          <w:sz w:val="28"/>
        </w:rPr>
        <w:t>
      Все обезличенные продукты (ноги, вымя, уши, кровь и др.), полученные от убоя других животных, смешанные с продуктами убоя от больных животных или находившиеся в контакте с ними, уничтожают.</w:t>
      </w:r>
      <w:r>
        <w:br/>
      </w:r>
      <w:r>
        <w:rPr>
          <w:rFonts w:ascii="Times New Roman"/>
          <w:b w:val="false"/>
          <w:i w:val="false"/>
          <w:color w:val="000000"/>
          <w:sz w:val="28"/>
        </w:rPr>
        <w:t>
</w:t>
      </w:r>
      <w:r>
        <w:rPr>
          <w:rFonts w:ascii="Times New Roman"/>
          <w:b w:val="false"/>
          <w:i w:val="false"/>
          <w:color w:val="000000"/>
          <w:sz w:val="28"/>
        </w:rPr>
        <w:t>
      61. Заразная (контагиозная) плевропневмония крупного рогатого скота.</w:t>
      </w:r>
      <w:r>
        <w:br/>
      </w:r>
      <w:r>
        <w:rPr>
          <w:rFonts w:ascii="Times New Roman"/>
          <w:b w:val="false"/>
          <w:i w:val="false"/>
          <w:color w:val="000000"/>
          <w:sz w:val="28"/>
        </w:rPr>
        <w:t xml:space="preserve">
      Туши и непораженные внутренние органы направляют на проварку или для переработки на вареные колбасы и консервы. </w:t>
      </w:r>
      <w:r>
        <w:br/>
      </w:r>
      <w:r>
        <w:rPr>
          <w:rFonts w:ascii="Times New Roman"/>
          <w:b w:val="false"/>
          <w:i w:val="false"/>
          <w:color w:val="000000"/>
          <w:sz w:val="28"/>
        </w:rPr>
        <w:t xml:space="preserve">
      Патологически измененные органы направляют на утилизацию. </w:t>
      </w:r>
      <w:r>
        <w:br/>
      </w:r>
      <w:r>
        <w:rPr>
          <w:rFonts w:ascii="Times New Roman"/>
          <w:b w:val="false"/>
          <w:i w:val="false"/>
          <w:color w:val="000000"/>
          <w:sz w:val="28"/>
        </w:rPr>
        <w:t>
      Кишки после обработки и консервирования посолом используют на общих основаниях.</w:t>
      </w:r>
      <w:r>
        <w:br/>
      </w:r>
      <w:r>
        <w:rPr>
          <w:rFonts w:ascii="Times New Roman"/>
          <w:b w:val="false"/>
          <w:i w:val="false"/>
          <w:color w:val="000000"/>
          <w:sz w:val="28"/>
        </w:rPr>
        <w:t xml:space="preserve">
      Шкуры, снятые с больного крупного рогатого скота, дезинфицируют. </w:t>
      </w:r>
      <w:r>
        <w:br/>
      </w:r>
      <w:r>
        <w:rPr>
          <w:rFonts w:ascii="Times New Roman"/>
          <w:b w:val="false"/>
          <w:i w:val="false"/>
          <w:color w:val="000000"/>
          <w:sz w:val="28"/>
        </w:rPr>
        <w:t>
</w:t>
      </w:r>
      <w:r>
        <w:rPr>
          <w:rFonts w:ascii="Times New Roman"/>
          <w:b w:val="false"/>
          <w:i w:val="false"/>
          <w:color w:val="000000"/>
          <w:sz w:val="28"/>
        </w:rPr>
        <w:t xml:space="preserve">
      62. Заразный узелковый дерматит овец и коз (контагиозная эктима). При доброкачественной форме болезни тушу и внутренние органы после удаления (зачистки) патологически измененных, отечных тканей направляют на промпереработку. </w:t>
      </w:r>
      <w:r>
        <w:br/>
      </w:r>
      <w:r>
        <w:rPr>
          <w:rFonts w:ascii="Times New Roman"/>
          <w:b w:val="false"/>
          <w:i w:val="false"/>
          <w:color w:val="000000"/>
          <w:sz w:val="28"/>
        </w:rPr>
        <w:t>
      При сливной геморрагической и гангренозной формах тушу вместе с внутренними органами направляют на утилизацию.</w:t>
      </w:r>
      <w:r>
        <w:br/>
      </w:r>
      <w:r>
        <w:rPr>
          <w:rFonts w:ascii="Times New Roman"/>
          <w:b w:val="false"/>
          <w:i w:val="false"/>
          <w:color w:val="000000"/>
          <w:sz w:val="28"/>
        </w:rPr>
        <w:t>
      Шкуры подлежат дезинфекции.</w:t>
      </w:r>
      <w:r>
        <w:br/>
      </w:r>
      <w:r>
        <w:rPr>
          <w:rFonts w:ascii="Times New Roman"/>
          <w:b w:val="false"/>
          <w:i w:val="false"/>
          <w:color w:val="000000"/>
          <w:sz w:val="28"/>
        </w:rPr>
        <w:t>
</w:t>
      </w:r>
      <w:r>
        <w:rPr>
          <w:rFonts w:ascii="Times New Roman"/>
          <w:b w:val="false"/>
          <w:i w:val="false"/>
          <w:color w:val="000000"/>
          <w:sz w:val="28"/>
        </w:rPr>
        <w:t xml:space="preserve">
      63. Блутанг (синий язык, инфекционная катаральная лихорадка). </w:t>
      </w:r>
      <w:r>
        <w:br/>
      </w:r>
      <w:r>
        <w:rPr>
          <w:rFonts w:ascii="Times New Roman"/>
          <w:b w:val="false"/>
          <w:i w:val="false"/>
          <w:color w:val="000000"/>
          <w:sz w:val="28"/>
        </w:rPr>
        <w:t>
      При первичном выявлении единичных случаев заболевания все продукты убоя уничтожаются.</w:t>
      </w:r>
      <w:r>
        <w:br/>
      </w:r>
      <w:r>
        <w:rPr>
          <w:rFonts w:ascii="Times New Roman"/>
          <w:b w:val="false"/>
          <w:i w:val="false"/>
          <w:color w:val="000000"/>
          <w:sz w:val="28"/>
        </w:rPr>
        <w:t xml:space="preserve">
      В случае убоя животных при массовом их заболевании мясо и другие продукты убоя направляют на промпереработку или проварку. Туши с дистрофическими изменениями в мускулатуре, кровоизлияниями в подкожной клетчатке или признаками истощения, внутренние органы, голову и ноги направляют на утилизацию. </w:t>
      </w:r>
      <w:r>
        <w:br/>
      </w:r>
      <w:r>
        <w:rPr>
          <w:rFonts w:ascii="Times New Roman"/>
          <w:b w:val="false"/>
          <w:i w:val="false"/>
          <w:color w:val="000000"/>
          <w:sz w:val="28"/>
        </w:rPr>
        <w:t xml:space="preserve">
      Шкуры от больных и подозрительных по заболеванию блутангом животных дезинфицируют. </w:t>
      </w:r>
      <w:r>
        <w:br/>
      </w:r>
      <w:r>
        <w:rPr>
          <w:rFonts w:ascii="Times New Roman"/>
          <w:b w:val="false"/>
          <w:i w:val="false"/>
          <w:color w:val="000000"/>
          <w:sz w:val="28"/>
        </w:rPr>
        <w:t>
</w:t>
      </w:r>
      <w:r>
        <w:rPr>
          <w:rFonts w:ascii="Times New Roman"/>
          <w:b w:val="false"/>
          <w:i w:val="false"/>
          <w:color w:val="000000"/>
          <w:sz w:val="28"/>
        </w:rPr>
        <w:t>
      64. Оспа животных. Туши и внутренние органы крупного рогатого скота, овец, коз, свиней и лошадей при доброкачественной форме болезни и заживлении пустул после удаления (зачистки) патологически измененных, отечных тканей направляют на промпереработку.</w:t>
      </w:r>
      <w:r>
        <w:br/>
      </w:r>
      <w:r>
        <w:rPr>
          <w:rFonts w:ascii="Times New Roman"/>
          <w:b w:val="false"/>
          <w:i w:val="false"/>
          <w:color w:val="000000"/>
          <w:sz w:val="28"/>
        </w:rPr>
        <w:t xml:space="preserve">
      Туши, а также продукты убоя при сливной и гемморрагической формах направляют на утилизацию. </w:t>
      </w:r>
      <w:r>
        <w:br/>
      </w:r>
      <w:r>
        <w:rPr>
          <w:rFonts w:ascii="Times New Roman"/>
          <w:b w:val="false"/>
          <w:i w:val="false"/>
          <w:color w:val="000000"/>
          <w:sz w:val="28"/>
        </w:rPr>
        <w:t>
      Шкуры дезинфицируют.</w:t>
      </w:r>
      <w:r>
        <w:br/>
      </w:r>
      <w:r>
        <w:rPr>
          <w:rFonts w:ascii="Times New Roman"/>
          <w:b w:val="false"/>
          <w:i w:val="false"/>
          <w:color w:val="000000"/>
          <w:sz w:val="28"/>
        </w:rPr>
        <w:t>
</w:t>
      </w:r>
      <w:r>
        <w:rPr>
          <w:rFonts w:ascii="Times New Roman"/>
          <w:b w:val="false"/>
          <w:i w:val="false"/>
          <w:color w:val="000000"/>
          <w:sz w:val="28"/>
        </w:rPr>
        <w:t xml:space="preserve">
      65. Африканская чума лошадей (африканская чума однокопытных). </w:t>
      </w:r>
      <w:r>
        <w:br/>
      </w:r>
      <w:r>
        <w:rPr>
          <w:rFonts w:ascii="Times New Roman"/>
          <w:b w:val="false"/>
          <w:i w:val="false"/>
          <w:color w:val="000000"/>
          <w:sz w:val="28"/>
        </w:rPr>
        <w:t>
      В случае выявления болезни при послеубойной экспертизе все продукты убоя подвергают уничтожению сжиганием.</w:t>
      </w:r>
      <w:r>
        <w:br/>
      </w:r>
      <w:r>
        <w:rPr>
          <w:rFonts w:ascii="Times New Roman"/>
          <w:b w:val="false"/>
          <w:i w:val="false"/>
          <w:color w:val="000000"/>
          <w:sz w:val="28"/>
        </w:rPr>
        <w:t xml:space="preserve">
      При убое переболевших животных мясо и субпродукты направляют на изготовление вареных колбас или консервов. </w:t>
      </w:r>
      <w:r>
        <w:br/>
      </w:r>
      <w:r>
        <w:rPr>
          <w:rFonts w:ascii="Times New Roman"/>
          <w:b w:val="false"/>
          <w:i w:val="false"/>
          <w:color w:val="000000"/>
          <w:sz w:val="28"/>
        </w:rPr>
        <w:t>
</w:t>
      </w:r>
      <w:r>
        <w:rPr>
          <w:rFonts w:ascii="Times New Roman"/>
          <w:b w:val="false"/>
          <w:i w:val="false"/>
          <w:color w:val="000000"/>
          <w:sz w:val="28"/>
        </w:rPr>
        <w:t>
      66. Африканская чума свиней. При выявлении признаков африканской чумы свиней тушу с внутренними органами и шкурой уничтожают сжиганием.</w:t>
      </w:r>
      <w:r>
        <w:br/>
      </w:r>
      <w:r>
        <w:rPr>
          <w:rFonts w:ascii="Times New Roman"/>
          <w:b w:val="false"/>
          <w:i w:val="false"/>
          <w:color w:val="000000"/>
          <w:sz w:val="28"/>
        </w:rPr>
        <w:t>
      Мясо и другие продукты, полученные от убоя свиней из первой угрожаемой зоны по африканской чуме, перерабатывают на вареные, варено-копченые колбасы, консервы или проваривают. Готовую продукцию реализуют в пределах неблагополучной зоны.</w:t>
      </w:r>
      <w:r>
        <w:br/>
      </w:r>
      <w:r>
        <w:rPr>
          <w:rFonts w:ascii="Times New Roman"/>
          <w:b w:val="false"/>
          <w:i w:val="false"/>
          <w:color w:val="000000"/>
          <w:sz w:val="28"/>
        </w:rPr>
        <w:t>
      Туши с дистрофическими изменениями и кровоизлияниями в мышечной ткани и внутренних органах подлежат со всеми другими продуктами убоя уничтожению сжиганием.</w:t>
      </w:r>
      <w:r>
        <w:br/>
      </w:r>
      <w:r>
        <w:rPr>
          <w:rFonts w:ascii="Times New Roman"/>
          <w:b w:val="false"/>
          <w:i w:val="false"/>
          <w:color w:val="000000"/>
          <w:sz w:val="28"/>
        </w:rPr>
        <w:t xml:space="preserve">
      Кости, кровь и субпродукты, а также боенские конфискаты перерабатывают на мясокостную муку или проваривают в течение 2,5 часов и используют в корм птице в пределах угрожаемой зоны. </w:t>
      </w:r>
      <w:r>
        <w:br/>
      </w:r>
      <w:r>
        <w:rPr>
          <w:rFonts w:ascii="Times New Roman"/>
          <w:b w:val="false"/>
          <w:i w:val="false"/>
          <w:color w:val="000000"/>
          <w:sz w:val="28"/>
        </w:rPr>
        <w:t xml:space="preserve">
      Шкуры дезинфицируют. </w:t>
      </w:r>
      <w:r>
        <w:br/>
      </w:r>
      <w:r>
        <w:rPr>
          <w:rFonts w:ascii="Times New Roman"/>
          <w:b w:val="false"/>
          <w:i w:val="false"/>
          <w:color w:val="000000"/>
          <w:sz w:val="28"/>
        </w:rPr>
        <w:t>
</w:t>
      </w:r>
      <w:r>
        <w:rPr>
          <w:rFonts w:ascii="Times New Roman"/>
          <w:b w:val="false"/>
          <w:i w:val="false"/>
          <w:color w:val="000000"/>
          <w:sz w:val="28"/>
        </w:rPr>
        <w:t>
      67. Классическая чума свиней. Туши и продукты убоя от животных, больных и подозрительных по заболеванию выпускать в сыром виде запрещается.</w:t>
      </w:r>
      <w:r>
        <w:br/>
      </w:r>
      <w:r>
        <w:rPr>
          <w:rFonts w:ascii="Times New Roman"/>
          <w:b w:val="false"/>
          <w:i w:val="false"/>
          <w:color w:val="000000"/>
          <w:sz w:val="28"/>
        </w:rPr>
        <w:t xml:space="preserve">
      При наличии дистрофических или других (осложненных) патологических изменений в мускулатуре тушу с внутренними органами направляют на утилизацию. </w:t>
      </w:r>
      <w:r>
        <w:br/>
      </w:r>
      <w:r>
        <w:rPr>
          <w:rFonts w:ascii="Times New Roman"/>
          <w:b w:val="false"/>
          <w:i w:val="false"/>
          <w:color w:val="000000"/>
          <w:sz w:val="28"/>
        </w:rPr>
        <w:t>
      При отсутствии патологических изменений в туше и во внутренних органах решение об их использовании принимают после бактериологического исследования на наличие сальмонелл. При этом в случае обнаружения в мясе или внутренних органах сальмонелл, внутренние органы направляют на утилизацию или уничтожают, а туши выпускают после проварки или направляют на изготовление консервов, мясных хлебов. Внутренний жир перетапливают.</w:t>
      </w:r>
      <w:r>
        <w:br/>
      </w:r>
      <w:r>
        <w:rPr>
          <w:rFonts w:ascii="Times New Roman"/>
          <w:b w:val="false"/>
          <w:i w:val="false"/>
          <w:color w:val="000000"/>
          <w:sz w:val="28"/>
        </w:rPr>
        <w:t xml:space="preserve">
      При отсутствии сальмонелл тушу, шпик и внутренние органы перерабатывают в вареные, варено-копченые колбасные изделия, консервы и мясные хлеба или направляют на проварку. </w:t>
      </w:r>
      <w:r>
        <w:br/>
      </w:r>
      <w:r>
        <w:rPr>
          <w:rFonts w:ascii="Times New Roman"/>
          <w:b w:val="false"/>
          <w:i w:val="false"/>
          <w:color w:val="000000"/>
          <w:sz w:val="28"/>
        </w:rPr>
        <w:t>
</w:t>
      </w:r>
      <w:r>
        <w:rPr>
          <w:rFonts w:ascii="Times New Roman"/>
          <w:b w:val="false"/>
          <w:i w:val="false"/>
          <w:color w:val="000000"/>
          <w:sz w:val="28"/>
        </w:rPr>
        <w:t>
      68. Сибирская язва. В случае установления сибирской язвы тушу, органы и шкуру, не ожидая получения результатов бактериологического исследования сжигают. Все обезличенные продукты, полученные от убоя других животных, смешанные с продуктами от животного, больного сибирской язвой, сжигают, а шкуры дезинфицируют.</w:t>
      </w:r>
      <w:r>
        <w:br/>
      </w:r>
      <w:r>
        <w:rPr>
          <w:rFonts w:ascii="Times New Roman"/>
          <w:b w:val="false"/>
          <w:i w:val="false"/>
          <w:color w:val="000000"/>
          <w:sz w:val="28"/>
        </w:rPr>
        <w:t>
</w:t>
      </w:r>
      <w:r>
        <w:rPr>
          <w:rFonts w:ascii="Times New Roman"/>
          <w:b w:val="false"/>
          <w:i w:val="false"/>
          <w:color w:val="000000"/>
          <w:sz w:val="28"/>
        </w:rPr>
        <w:t xml:space="preserve">
      69. Болезнь Ауески (ложное бешенство). </w:t>
      </w:r>
      <w:r>
        <w:br/>
      </w:r>
      <w:r>
        <w:rPr>
          <w:rFonts w:ascii="Times New Roman"/>
          <w:b w:val="false"/>
          <w:i w:val="false"/>
          <w:color w:val="000000"/>
          <w:sz w:val="28"/>
        </w:rPr>
        <w:t>
      При наличии дегенеративных изменений в туше или других патологических изменений в мускулатуре, тушу и органы утилизируют. При отсутствии патологических изменений в туше и внутренних органах решение об их использовании принимают после бактериологического исследования на сальмонеллез. При отсутствии сальмонелл тушу и внутренние органы проваривают или используют на приготовление вареных, варено-копченых колбас, грудинок и кореек.</w:t>
      </w:r>
      <w:r>
        <w:br/>
      </w:r>
      <w:r>
        <w:rPr>
          <w:rFonts w:ascii="Times New Roman"/>
          <w:b w:val="false"/>
          <w:i w:val="false"/>
          <w:color w:val="000000"/>
          <w:sz w:val="28"/>
        </w:rPr>
        <w:t>
</w:t>
      </w:r>
      <w:r>
        <w:rPr>
          <w:rFonts w:ascii="Times New Roman"/>
          <w:b w:val="false"/>
          <w:i w:val="false"/>
          <w:color w:val="000000"/>
          <w:sz w:val="28"/>
        </w:rPr>
        <w:t>
      70. Туберкулез. Туши, независимо от состояния упитанности, внутренние органы (в том числе кишечник) при генерализованном туберкулезном процессе, т. е. когда одновременно поражены грудные и брюшные органы с регионарными лимфатическими узлами, утилизируют.</w:t>
      </w:r>
      <w:r>
        <w:br/>
      </w:r>
      <w:r>
        <w:rPr>
          <w:rFonts w:ascii="Times New Roman"/>
          <w:b w:val="false"/>
          <w:i w:val="false"/>
          <w:color w:val="000000"/>
          <w:sz w:val="28"/>
        </w:rPr>
        <w:t xml:space="preserve">
      Туши нормальной упитанности (кроме туш свиней) при наличии туберкулезного поражения в лимфатическом узле, в одном из внутренних органов или других тканях, а также непораженные органы проваривают или перерабатывают в консервы или мясные хлеба, а их внутренний жир перетапливают. Пораженные туберкулезом органы и ткани независимо от формы поражения утилизируют. </w:t>
      </w:r>
      <w:r>
        <w:br/>
      </w:r>
      <w:r>
        <w:rPr>
          <w:rFonts w:ascii="Times New Roman"/>
          <w:b w:val="false"/>
          <w:i w:val="false"/>
          <w:color w:val="000000"/>
          <w:sz w:val="28"/>
        </w:rPr>
        <w:t xml:space="preserve">
      При обнаружении в свиной туше туберкулезного поражения в виде обызвествления очагов только в подчелюстных лимфатических узлах их удаляют, а голову вместе с внутренними органами выпускают без ограничений. </w:t>
      </w:r>
      <w:r>
        <w:br/>
      </w:r>
      <w:r>
        <w:rPr>
          <w:rFonts w:ascii="Times New Roman"/>
          <w:b w:val="false"/>
          <w:i w:val="false"/>
          <w:color w:val="000000"/>
          <w:sz w:val="28"/>
        </w:rPr>
        <w:t>
      При туберкулезном поражении только брыжеечных лимфатических узлов кишечник утилизируют, а тушу и остальные внутренние органы выпускают без ограничений.</w:t>
      </w:r>
      <w:r>
        <w:br/>
      </w:r>
      <w:r>
        <w:rPr>
          <w:rFonts w:ascii="Times New Roman"/>
          <w:b w:val="false"/>
          <w:i w:val="false"/>
          <w:color w:val="000000"/>
          <w:sz w:val="28"/>
        </w:rPr>
        <w:t>
      При обнаружении в подчелюстном или брыжеечном лимфатических узлах поражения в виде казеозных, необызвествленных очагов или туберкулезных очагов (независимо от их вида) одновременно в подчелюстных и брыжеечных узлах последние вместе с кишечником утилизируют, а тушу и остальные органы проваривают или перерабатывают в консервы.</w:t>
      </w:r>
      <w:r>
        <w:br/>
      </w:r>
      <w:r>
        <w:rPr>
          <w:rFonts w:ascii="Times New Roman"/>
          <w:b w:val="false"/>
          <w:i w:val="false"/>
          <w:color w:val="000000"/>
          <w:sz w:val="28"/>
        </w:rPr>
        <w:t>
      При обнаружении в лимфатических узлах свиной туши туберкулезных поражений, вызванных коринебактериями или атипичными микобактериями, тушу и органы выпускают без ограничения, а пораженные лимфатические узлы удаляют и утилизируют.</w:t>
      </w:r>
      <w:r>
        <w:br/>
      </w:r>
      <w:r>
        <w:rPr>
          <w:rFonts w:ascii="Times New Roman"/>
          <w:b w:val="false"/>
          <w:i w:val="false"/>
          <w:color w:val="000000"/>
          <w:sz w:val="28"/>
        </w:rPr>
        <w:t>
      Шкуры, полученные от животных, больных туберкулезом, выпускают без ограничений (без дезинфекции).</w:t>
      </w:r>
      <w:r>
        <w:br/>
      </w:r>
      <w:r>
        <w:rPr>
          <w:rFonts w:ascii="Times New Roman"/>
          <w:b w:val="false"/>
          <w:i w:val="false"/>
          <w:color w:val="000000"/>
          <w:sz w:val="28"/>
        </w:rPr>
        <w:t>
</w:t>
      </w:r>
      <w:r>
        <w:rPr>
          <w:rFonts w:ascii="Times New Roman"/>
          <w:b w:val="false"/>
          <w:i w:val="false"/>
          <w:color w:val="000000"/>
          <w:sz w:val="28"/>
        </w:rPr>
        <w:t xml:space="preserve">
      71. Бруцеллез. Мясо крупного рогатого скота и свиней, верблюдов, лошадей, положительно реагирующих на бруцеллез, при отсутствии патологоанатомических изменений в туше и органах выпускают без ограничения после 12 часового созревания мяса. При установлении патологических изменений в тушах и органах выпускается на колбасные и консервные изделия. </w:t>
      </w:r>
      <w:r>
        <w:br/>
      </w:r>
      <w:r>
        <w:rPr>
          <w:rFonts w:ascii="Times New Roman"/>
          <w:b w:val="false"/>
          <w:i w:val="false"/>
          <w:color w:val="000000"/>
          <w:sz w:val="28"/>
        </w:rPr>
        <w:t>
      Мясо, полученное от санитарного убоя овец и коз, положительно реагирующих на бруцеллез, перерабатывают на вареные колбасы или консервы при соблюдении ветеринарных (ветеринарно-санитарных) правил.</w:t>
      </w:r>
      <w:r>
        <w:br/>
      </w:r>
      <w:r>
        <w:rPr>
          <w:rFonts w:ascii="Times New Roman"/>
          <w:b w:val="false"/>
          <w:i w:val="false"/>
          <w:color w:val="000000"/>
          <w:sz w:val="28"/>
        </w:rPr>
        <w:t>
</w:t>
      </w:r>
      <w:r>
        <w:rPr>
          <w:rFonts w:ascii="Times New Roman"/>
          <w:b w:val="false"/>
          <w:i w:val="false"/>
          <w:color w:val="000000"/>
          <w:sz w:val="28"/>
        </w:rPr>
        <w:t>
      72. Инфекционный ринотрахеит крупного рогатого скота. Туши и субпродукты, полученные от убоя животных, больных и подозрительных по заболеванию ринотрахеитом, выпускать в сыром виде запрещается. Органы, имеющие патологические изменения, утилизируют. При наличии патологоанатомических изменений в туше и внутренних органах проводят бактериологические исследования на наличие сальмонелл. При обнаружении сальмонелл внутренние органы утилизируют, тушу проваривают.</w:t>
      </w:r>
      <w:r>
        <w:br/>
      </w:r>
      <w:r>
        <w:rPr>
          <w:rFonts w:ascii="Times New Roman"/>
          <w:b w:val="false"/>
          <w:i w:val="false"/>
          <w:color w:val="000000"/>
          <w:sz w:val="28"/>
        </w:rPr>
        <w:t>
      Голову, трахею, пищевод, рога, копыта и другие отходы утилизируют. Шкуры дезинфицируют.</w:t>
      </w:r>
      <w:r>
        <w:br/>
      </w:r>
      <w:r>
        <w:rPr>
          <w:rFonts w:ascii="Times New Roman"/>
          <w:b w:val="false"/>
          <w:i w:val="false"/>
          <w:color w:val="000000"/>
          <w:sz w:val="28"/>
        </w:rPr>
        <w:t>
</w:t>
      </w:r>
      <w:r>
        <w:rPr>
          <w:rFonts w:ascii="Times New Roman"/>
          <w:b w:val="false"/>
          <w:i w:val="false"/>
          <w:color w:val="000000"/>
          <w:sz w:val="28"/>
        </w:rPr>
        <w:t xml:space="preserve">
      73. Лейкоз. В случаях поражения мышц, лимфатических узлов и нескольких внутренних органов или при наличии лейкозных разрастаний на серозных покровах (бляшек) тушу и другие продукты убоя утилизируют. При поражении отдельных лимфатических узлов или внутренних органов, но при отсутствии изменений в скелетной мускулатуре пораженные органы утилизируют, а вопрос об использовании мяса и непораженных органов решают в зависимости от бактериологического исследования. </w:t>
      </w:r>
      <w:r>
        <w:br/>
      </w:r>
      <w:r>
        <w:rPr>
          <w:rFonts w:ascii="Times New Roman"/>
          <w:b w:val="false"/>
          <w:i w:val="false"/>
          <w:color w:val="000000"/>
          <w:sz w:val="28"/>
        </w:rPr>
        <w:t xml:space="preserve">
      При положительном результате гематологических исследований животных на лейкоз, но при отсутствии патологических изменений, свойственных этому заболеванию, тушу и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74. Пастереллез. При наличии дегенеративных или других патологических изменений тушу и внутренние органы утилизируют.</w:t>
      </w:r>
      <w:r>
        <w:br/>
      </w:r>
      <w:r>
        <w:rPr>
          <w:rFonts w:ascii="Times New Roman"/>
          <w:b w:val="false"/>
          <w:i w:val="false"/>
          <w:color w:val="000000"/>
          <w:sz w:val="28"/>
        </w:rPr>
        <w:t>
      При отсутствии патологических изменений в туше и внутренних органах решение об использовании мяса принимают после бактериологического исследования на сальмонеллез. При обнаружении сальмонелл внутренние органы утилизируют, а тушу проваривают. При отсутствии сальмонелл, тушу и внутренние органы проваривают или используют для приготовления вареных, варено-копченых колбас, грудинок, кореек или консервов. Шкуры дезинфицируют.</w:t>
      </w:r>
      <w:r>
        <w:br/>
      </w:r>
      <w:r>
        <w:rPr>
          <w:rFonts w:ascii="Times New Roman"/>
          <w:b w:val="false"/>
          <w:i w:val="false"/>
          <w:color w:val="000000"/>
          <w:sz w:val="28"/>
        </w:rPr>
        <w:t>
</w:t>
      </w:r>
      <w:r>
        <w:rPr>
          <w:rFonts w:ascii="Times New Roman"/>
          <w:b w:val="false"/>
          <w:i w:val="false"/>
          <w:color w:val="000000"/>
          <w:sz w:val="28"/>
        </w:rPr>
        <w:t>
      75. Инфекционная агалактия овец и коз. Патологические измененные органы утилизируют. Туши и непораженные внутренние органы проваривают или используют для приготовления вареных колбас или консервов.</w:t>
      </w:r>
      <w:r>
        <w:br/>
      </w:r>
      <w:r>
        <w:rPr>
          <w:rFonts w:ascii="Times New Roman"/>
          <w:b w:val="false"/>
          <w:i w:val="false"/>
          <w:color w:val="000000"/>
          <w:sz w:val="28"/>
        </w:rPr>
        <w:t>
</w:t>
      </w:r>
      <w:r>
        <w:rPr>
          <w:rFonts w:ascii="Times New Roman"/>
          <w:b w:val="false"/>
          <w:i w:val="false"/>
          <w:color w:val="000000"/>
          <w:sz w:val="28"/>
        </w:rPr>
        <w:t xml:space="preserve">
      76. Инфекционная энтеротоксемия овец и коз. Туши, внутренние органы и шкуры уничтожаются. Туши и непораженные внутренние органы проваривают или используют для приготовления вареных колбас или консервов. </w:t>
      </w:r>
      <w:r>
        <w:br/>
      </w:r>
      <w:r>
        <w:rPr>
          <w:rFonts w:ascii="Times New Roman"/>
          <w:b w:val="false"/>
          <w:i w:val="false"/>
          <w:color w:val="000000"/>
          <w:sz w:val="28"/>
        </w:rPr>
        <w:t>
</w:t>
      </w:r>
      <w:r>
        <w:rPr>
          <w:rFonts w:ascii="Times New Roman"/>
          <w:b w:val="false"/>
          <w:i w:val="false"/>
          <w:color w:val="000000"/>
          <w:sz w:val="28"/>
        </w:rPr>
        <w:t xml:space="preserve">
      77. Вирусный (трансмиссивный) гастроэнтерит. Тушу и внутренние органы больных и подозреваемых по заболеванию, а также подозреваемых в заражении свиней проваривают или направляют на изготовление вареных, варено-копченых колбасных изделий и консервов. Истощенные туши утилизируют. Шкуры дезинфицируют. </w:t>
      </w:r>
      <w:r>
        <w:br/>
      </w:r>
      <w:r>
        <w:rPr>
          <w:rFonts w:ascii="Times New Roman"/>
          <w:b w:val="false"/>
          <w:i w:val="false"/>
          <w:color w:val="000000"/>
          <w:sz w:val="28"/>
        </w:rPr>
        <w:t>
</w:t>
      </w:r>
      <w:r>
        <w:rPr>
          <w:rFonts w:ascii="Times New Roman"/>
          <w:b w:val="false"/>
          <w:i w:val="false"/>
          <w:color w:val="000000"/>
          <w:sz w:val="28"/>
        </w:rPr>
        <w:t>
      78. Энозоотический энцефаломиелит свиней (болезнь Тешена). При наличии дегенеративных изменений в мышцах тушу и внутренние органы утилизируют. При отсутствии дегенеративных изменений в мышцах тушу и внутренние органы проваривают или используют для приготовления вареных, варено-копченых колбас или консервов.</w:t>
      </w:r>
      <w:r>
        <w:br/>
      </w:r>
      <w:r>
        <w:rPr>
          <w:rFonts w:ascii="Times New Roman"/>
          <w:b w:val="false"/>
          <w:i w:val="false"/>
          <w:color w:val="000000"/>
          <w:sz w:val="28"/>
        </w:rPr>
        <w:t xml:space="preserve">
      Шкуры дезинфицируют. </w:t>
      </w:r>
      <w:r>
        <w:br/>
      </w:r>
      <w:r>
        <w:rPr>
          <w:rFonts w:ascii="Times New Roman"/>
          <w:b w:val="false"/>
          <w:i w:val="false"/>
          <w:color w:val="000000"/>
          <w:sz w:val="28"/>
        </w:rPr>
        <w:t>
</w:t>
      </w:r>
      <w:r>
        <w:rPr>
          <w:rFonts w:ascii="Times New Roman"/>
          <w:b w:val="false"/>
          <w:i w:val="false"/>
          <w:color w:val="000000"/>
          <w:sz w:val="28"/>
        </w:rPr>
        <w:t xml:space="preserve">
      79. Эмфизематозный карбункул. Тушу с органами и шкурой уничтожают (сжигают). </w:t>
      </w:r>
      <w:r>
        <w:br/>
      </w:r>
      <w:r>
        <w:rPr>
          <w:rFonts w:ascii="Times New Roman"/>
          <w:b w:val="false"/>
          <w:i w:val="false"/>
          <w:color w:val="000000"/>
          <w:sz w:val="28"/>
        </w:rPr>
        <w:t>
</w:t>
      </w:r>
      <w:r>
        <w:rPr>
          <w:rFonts w:ascii="Times New Roman"/>
          <w:b w:val="false"/>
          <w:i w:val="false"/>
          <w:color w:val="000000"/>
          <w:sz w:val="28"/>
        </w:rPr>
        <w:t xml:space="preserve">
      80. Сап. При обнаружении сапа тушу, внутренние органы и шкуру уничтожают. </w:t>
      </w:r>
      <w:r>
        <w:br/>
      </w:r>
      <w:r>
        <w:rPr>
          <w:rFonts w:ascii="Times New Roman"/>
          <w:b w:val="false"/>
          <w:i w:val="false"/>
          <w:color w:val="000000"/>
          <w:sz w:val="28"/>
        </w:rPr>
        <w:t>
      Туши, подозреваемые в обсеменении возбудителем сапа, проваривают, а при невозможности – утилизируют. Внутренние органы утилизируют.</w:t>
      </w:r>
      <w:r>
        <w:br/>
      </w:r>
      <w:r>
        <w:rPr>
          <w:rFonts w:ascii="Times New Roman"/>
          <w:b w:val="false"/>
          <w:i w:val="false"/>
          <w:color w:val="000000"/>
          <w:sz w:val="28"/>
        </w:rPr>
        <w:t xml:space="preserve">
      Животных, больных сапом или положительно реагирующих на маллеин, к убою не допускают и уничтожают. </w:t>
      </w:r>
      <w:r>
        <w:br/>
      </w:r>
      <w:r>
        <w:rPr>
          <w:rFonts w:ascii="Times New Roman"/>
          <w:b w:val="false"/>
          <w:i w:val="false"/>
          <w:color w:val="000000"/>
          <w:sz w:val="28"/>
        </w:rPr>
        <w:t>
</w:t>
      </w:r>
      <w:r>
        <w:rPr>
          <w:rFonts w:ascii="Times New Roman"/>
          <w:b w:val="false"/>
          <w:i w:val="false"/>
          <w:color w:val="000000"/>
          <w:sz w:val="28"/>
        </w:rPr>
        <w:t>
      81. Актиномикоз. При поражении актиномикозом костей и мышцы головы ее утилизируют. При поражении только лимфатических узлов головы их удаляют, а голову проваривают.</w:t>
      </w:r>
      <w:r>
        <w:br/>
      </w:r>
      <w:r>
        <w:rPr>
          <w:rFonts w:ascii="Times New Roman"/>
          <w:b w:val="false"/>
          <w:i w:val="false"/>
          <w:color w:val="000000"/>
          <w:sz w:val="28"/>
        </w:rPr>
        <w:t xml:space="preserve">
      При ограниченном поражении языка и внутренних органов их выпускают без ограничений после удаления пораженных участков. </w:t>
      </w:r>
      <w:r>
        <w:br/>
      </w:r>
      <w:r>
        <w:rPr>
          <w:rFonts w:ascii="Times New Roman"/>
          <w:b w:val="false"/>
          <w:i w:val="false"/>
          <w:color w:val="000000"/>
          <w:sz w:val="28"/>
        </w:rPr>
        <w:t xml:space="preserve">
      При обширных поражениях, язык и внутренние органы утилизируют, при распространенном актиномикозе с поражением костей, внутренних органов и мускулатуры, тушу и органы утилизируют. </w:t>
      </w:r>
      <w:r>
        <w:br/>
      </w:r>
      <w:r>
        <w:rPr>
          <w:rFonts w:ascii="Times New Roman"/>
          <w:b w:val="false"/>
          <w:i w:val="false"/>
          <w:color w:val="000000"/>
          <w:sz w:val="28"/>
        </w:rPr>
        <w:t>
</w:t>
      </w:r>
      <w:r>
        <w:rPr>
          <w:rFonts w:ascii="Times New Roman"/>
          <w:b w:val="false"/>
          <w:i w:val="false"/>
          <w:color w:val="000000"/>
          <w:sz w:val="28"/>
        </w:rPr>
        <w:t xml:space="preserve">
      82. Некробактериоз. При наличии местного поражения отдельных органов их утилизируют, тушу выпускают без ограничений. При септическом процессе тушу и органы утилизируют. </w:t>
      </w:r>
      <w:r>
        <w:br/>
      </w:r>
      <w:r>
        <w:rPr>
          <w:rFonts w:ascii="Times New Roman"/>
          <w:b w:val="false"/>
          <w:i w:val="false"/>
          <w:color w:val="000000"/>
          <w:sz w:val="28"/>
        </w:rPr>
        <w:t>
</w:t>
      </w:r>
      <w:r>
        <w:rPr>
          <w:rFonts w:ascii="Times New Roman"/>
          <w:b w:val="false"/>
          <w:i w:val="false"/>
          <w:color w:val="000000"/>
          <w:sz w:val="28"/>
        </w:rPr>
        <w:t xml:space="preserve">
      83. Стахиботритоксикоз. Тушу и внутренние органы при наличии в них некротических участков утилизируют. При отсутствии патологоанатомических изменений в туше проводят бактериологические исследования на сальмонеллез. При отсутствии сальмонелл и патологических изменений, тушу и продукты убоя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84. Фузариотоксикоз. Тушу проваривают,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85. Туляремия. Туши, органы и шкуру, полученные от больных или подозреваемых на заболевание животных, утилизируют. </w:t>
      </w:r>
      <w:r>
        <w:br/>
      </w:r>
      <w:r>
        <w:rPr>
          <w:rFonts w:ascii="Times New Roman"/>
          <w:b w:val="false"/>
          <w:i w:val="false"/>
          <w:color w:val="000000"/>
          <w:sz w:val="28"/>
        </w:rPr>
        <w:t>
      Мясо и мясопродукты, бывшие в контакте с продуктами убоя животных, больных туляремией, проваривают.</w:t>
      </w:r>
      <w:r>
        <w:br/>
      </w:r>
      <w:r>
        <w:rPr>
          <w:rFonts w:ascii="Times New Roman"/>
          <w:b w:val="false"/>
          <w:i w:val="false"/>
          <w:color w:val="000000"/>
          <w:sz w:val="28"/>
        </w:rPr>
        <w:t>
</w:t>
      </w:r>
      <w:r>
        <w:rPr>
          <w:rFonts w:ascii="Times New Roman"/>
          <w:b w:val="false"/>
          <w:i w:val="false"/>
          <w:color w:val="000000"/>
          <w:sz w:val="28"/>
        </w:rPr>
        <w:t xml:space="preserve">
      86. Паратуберкулезный энтерит. При наличии патологических изменений в кишечнике, брыжейке, лимфатических узлах и отеков в области головы, измененные органы и кишечник с брыжейкой утилизируют, а тушу и другие органы выпускают без ограничений. Тощие туши и их органы при наличии паратуберкулезных поражений утилизируют. </w:t>
      </w:r>
      <w:r>
        <w:br/>
      </w:r>
      <w:r>
        <w:rPr>
          <w:rFonts w:ascii="Times New Roman"/>
          <w:b w:val="false"/>
          <w:i w:val="false"/>
          <w:color w:val="000000"/>
          <w:sz w:val="28"/>
        </w:rPr>
        <w:t>
</w:t>
      </w:r>
      <w:r>
        <w:rPr>
          <w:rFonts w:ascii="Times New Roman"/>
          <w:b w:val="false"/>
          <w:i w:val="false"/>
          <w:color w:val="000000"/>
          <w:sz w:val="28"/>
        </w:rPr>
        <w:t xml:space="preserve">
      87. Псевдотуберкулез. Туши и внутренние органы при множественном поражении лимфатических узлов или поражении мышц, а также при наличии истощения утилизируют. </w:t>
      </w:r>
      <w:r>
        <w:br/>
      </w:r>
      <w:r>
        <w:rPr>
          <w:rFonts w:ascii="Times New Roman"/>
          <w:b w:val="false"/>
          <w:i w:val="false"/>
          <w:color w:val="000000"/>
          <w:sz w:val="28"/>
        </w:rPr>
        <w:t>
</w:t>
      </w:r>
      <w:r>
        <w:rPr>
          <w:rFonts w:ascii="Times New Roman"/>
          <w:b w:val="false"/>
          <w:i w:val="false"/>
          <w:color w:val="000000"/>
          <w:sz w:val="28"/>
        </w:rPr>
        <w:t xml:space="preserve">
      88. Инфекционный атрофический ринит свиней. При обнаружении воспалительных и некротических изменений на слизистых оболочках носа, головы с языком, трахеи и легких их утилизируют. Тушу и внутренние органы при отсутствии в них дегенеративных изменений выпускают без ограничений. </w:t>
      </w:r>
      <w:r>
        <w:br/>
      </w:r>
      <w:r>
        <w:rPr>
          <w:rFonts w:ascii="Times New Roman"/>
          <w:b w:val="false"/>
          <w:i w:val="false"/>
          <w:color w:val="000000"/>
          <w:sz w:val="28"/>
        </w:rPr>
        <w:t>
      При отсутствии истощения и поражении только внутренних органов и лимфатических узлов, внутренние органы, пораженные лимфатические узлы утилизируют, а тушу выпускают без ограничений.</w:t>
      </w:r>
      <w:r>
        <w:br/>
      </w:r>
      <w:r>
        <w:rPr>
          <w:rFonts w:ascii="Times New Roman"/>
          <w:b w:val="false"/>
          <w:i w:val="false"/>
          <w:color w:val="000000"/>
          <w:sz w:val="28"/>
        </w:rPr>
        <w:t>
</w:t>
      </w:r>
      <w:r>
        <w:rPr>
          <w:rFonts w:ascii="Times New Roman"/>
          <w:b w:val="false"/>
          <w:i w:val="false"/>
          <w:color w:val="000000"/>
          <w:sz w:val="28"/>
        </w:rPr>
        <w:t xml:space="preserve">
      89. Лептоспироз. При наличии желтушного окрашивания мышц, не исчезающего в течение 2 суток, или дегенеративных изменений тушу и внутренние органы утилизируют. </w:t>
      </w:r>
      <w:r>
        <w:br/>
      </w:r>
      <w:r>
        <w:rPr>
          <w:rFonts w:ascii="Times New Roman"/>
          <w:b w:val="false"/>
          <w:i w:val="false"/>
          <w:color w:val="000000"/>
          <w:sz w:val="28"/>
        </w:rPr>
        <w:t xml:space="preserve">
      При отсутствии дегенеративных изменений в мышцах, но при наличии желтушного окрашивания, исчезающего в течение 2 суток, тушу и внутренние органы, не имеющие патологоанатомических изменений, проваривают. Кишечник утилизируют. </w:t>
      </w:r>
      <w:r>
        <w:br/>
      </w:r>
      <w:r>
        <w:rPr>
          <w:rFonts w:ascii="Times New Roman"/>
          <w:b w:val="false"/>
          <w:i w:val="false"/>
          <w:color w:val="000000"/>
          <w:sz w:val="28"/>
        </w:rPr>
        <w:t>
      Туши и органы, полученные от положительно реагирующих на лептоспироз животных, но при отсутствии у них патологоанатомических изменений в мышечной ткани и органах выпускают без ограничений. Шкуры от больных лептоспирозом животных дезинфицируют.</w:t>
      </w:r>
      <w:r>
        <w:br/>
      </w:r>
      <w:r>
        <w:rPr>
          <w:rFonts w:ascii="Times New Roman"/>
          <w:b w:val="false"/>
          <w:i w:val="false"/>
          <w:color w:val="000000"/>
          <w:sz w:val="28"/>
        </w:rPr>
        <w:t>
</w:t>
      </w:r>
      <w:r>
        <w:rPr>
          <w:rFonts w:ascii="Times New Roman"/>
          <w:b w:val="false"/>
          <w:i w:val="false"/>
          <w:color w:val="000000"/>
          <w:sz w:val="28"/>
        </w:rPr>
        <w:t xml:space="preserve">
      90. Ку-лихорадка. При установлении ку-лихорадки тушу и органы проваривают. Измененные органы и кровь утилизируют, шкуры дезинфицируют. </w:t>
      </w:r>
    </w:p>
    <w:bookmarkEnd w:id="51"/>
    <w:bookmarkStart w:name="z121" w:id="52"/>
    <w:p>
      <w:pPr>
        <w:spacing w:after="0"/>
        <w:ind w:left="0"/>
        <w:jc w:val="both"/>
      </w:pPr>
      <w:r>
        <w:rPr>
          <w:rFonts w:ascii="Times New Roman"/>
          <w:b w:val="false"/>
          <w:i w:val="false"/>
          <w:color w:val="000000"/>
          <w:sz w:val="28"/>
        </w:rPr>
        <w:t>
Ветеринарно-санитарная экспертиза мяса и других продуктов</w:t>
      </w:r>
      <w:r>
        <w:br/>
      </w:r>
      <w:r>
        <w:rPr>
          <w:rFonts w:ascii="Times New Roman"/>
          <w:b w:val="false"/>
          <w:i w:val="false"/>
          <w:color w:val="000000"/>
          <w:sz w:val="28"/>
        </w:rPr>
        <w:t>
убоя, животных при инвазионных болезнях</w:t>
      </w:r>
    </w:p>
    <w:bookmarkEnd w:id="52"/>
    <w:bookmarkStart w:name="z122" w:id="53"/>
    <w:p>
      <w:pPr>
        <w:spacing w:after="0"/>
        <w:ind w:left="0"/>
        <w:jc w:val="both"/>
      </w:pPr>
      <w:r>
        <w:rPr>
          <w:rFonts w:ascii="Times New Roman"/>
          <w:b w:val="false"/>
          <w:i w:val="false"/>
          <w:color w:val="000000"/>
          <w:sz w:val="28"/>
        </w:rPr>
        <w:t>
      91. Трихинеллез. Туши свиней (кроме поросят до 3-недельного возраста), также кабанов, барсуков, медведей, нутрий, других всеядных и плотоядных животных, мясо которых используется в пищу людям или на корм животным, подлежат обязательному исследованию на трихинеллез.</w:t>
      </w:r>
      <w:r>
        <w:br/>
      </w:r>
      <w:r>
        <w:rPr>
          <w:rFonts w:ascii="Times New Roman"/>
          <w:b w:val="false"/>
          <w:i w:val="false"/>
          <w:color w:val="000000"/>
          <w:sz w:val="28"/>
        </w:rPr>
        <w:t xml:space="preserve">
      При обнаружении в срезах хотя бы одной трихинеллы, независимо от ее жизнеспособности, тушу и субпродукты, имеющие мышечную ткань, а также обезличенные мясные продукты утилизируют. </w:t>
      </w:r>
      <w:r>
        <w:br/>
      </w:r>
      <w:r>
        <w:rPr>
          <w:rFonts w:ascii="Times New Roman"/>
          <w:b w:val="false"/>
          <w:i w:val="false"/>
          <w:color w:val="000000"/>
          <w:sz w:val="28"/>
        </w:rPr>
        <w:t>
      Наружный жир (шпик) снимают и перетапливают. Внутренний жир выпускают без ограничений.</w:t>
      </w:r>
      <w:r>
        <w:br/>
      </w:r>
      <w:r>
        <w:rPr>
          <w:rFonts w:ascii="Times New Roman"/>
          <w:b w:val="false"/>
          <w:i w:val="false"/>
          <w:color w:val="000000"/>
          <w:sz w:val="28"/>
        </w:rPr>
        <w:t xml:space="preserve">
      Шкуры выпускают без ограничений после удаления с них остатков мышц. Отходы утилизируют. </w:t>
      </w:r>
      <w:r>
        <w:br/>
      </w:r>
      <w:r>
        <w:rPr>
          <w:rFonts w:ascii="Times New Roman"/>
          <w:b w:val="false"/>
          <w:i w:val="false"/>
          <w:color w:val="000000"/>
          <w:sz w:val="28"/>
        </w:rPr>
        <w:t>
</w:t>
      </w:r>
      <w:r>
        <w:rPr>
          <w:rFonts w:ascii="Times New Roman"/>
          <w:b w:val="false"/>
          <w:i w:val="false"/>
          <w:color w:val="000000"/>
          <w:sz w:val="28"/>
        </w:rPr>
        <w:t>
      92. Цистицеркоз (финноз крупного рогатого скота и свиней). При обнаружении цистицерков на разрезах мышц головы (массетеров) или сердца производят дополнительно по два паралельных разреза мышц шейных в выйной области, а также лопаточно-локтевых, спинных, тазовой конечности и диафрагмы.</w:t>
      </w:r>
      <w:r>
        <w:br/>
      </w:r>
      <w:r>
        <w:rPr>
          <w:rFonts w:ascii="Times New Roman"/>
          <w:b w:val="false"/>
          <w:i w:val="false"/>
          <w:color w:val="000000"/>
          <w:sz w:val="28"/>
        </w:rPr>
        <w:t>
      При обнаружении на 40 см</w:t>
      </w:r>
      <w:r>
        <w:rPr>
          <w:rFonts w:ascii="Times New Roman"/>
          <w:b w:val="false"/>
          <w:i w:val="false"/>
          <w:color w:val="000000"/>
          <w:vertAlign w:val="superscript"/>
        </w:rPr>
        <w:t>2</w:t>
      </w:r>
      <w:r>
        <w:rPr>
          <w:rFonts w:ascii="Times New Roman"/>
          <w:b w:val="false"/>
          <w:i w:val="false"/>
          <w:color w:val="000000"/>
          <w:sz w:val="28"/>
        </w:rPr>
        <w:t xml:space="preserve"> разреза мышц головы или сердца и хотя бы на одном из разрезов мышц туши более трех живых или погибших финн – тушу, голову и внутренние органы утилизируют.</w:t>
      </w:r>
      <w:r>
        <w:br/>
      </w:r>
      <w:r>
        <w:rPr>
          <w:rFonts w:ascii="Times New Roman"/>
          <w:b w:val="false"/>
          <w:i w:val="false"/>
          <w:color w:val="000000"/>
          <w:sz w:val="28"/>
        </w:rPr>
        <w:t xml:space="preserve">
      Внутренний жир и шпик перерабатывают для пищевых целей или обезвреживают замораживанием или посолом. </w:t>
      </w:r>
      <w:r>
        <w:br/>
      </w:r>
      <w:r>
        <w:rPr>
          <w:rFonts w:ascii="Times New Roman"/>
          <w:b w:val="false"/>
          <w:i w:val="false"/>
          <w:color w:val="000000"/>
          <w:sz w:val="28"/>
        </w:rPr>
        <w:t>
      При обнаружении на 40 см</w:t>
      </w:r>
      <w:r>
        <w:rPr>
          <w:rFonts w:ascii="Times New Roman"/>
          <w:b w:val="false"/>
          <w:i w:val="false"/>
          <w:color w:val="000000"/>
          <w:vertAlign w:val="superscript"/>
        </w:rPr>
        <w:t>2</w:t>
      </w:r>
      <w:r>
        <w:rPr>
          <w:rFonts w:ascii="Times New Roman"/>
          <w:b w:val="false"/>
          <w:i w:val="false"/>
          <w:color w:val="000000"/>
          <w:sz w:val="28"/>
        </w:rPr>
        <w:t xml:space="preserve"> разреза мышц головы или сердца менее трех живых или погибших финн и при отсутствии или наличии не более трех финн на остальных разрезах мышц туши, голову и сердце утилизируют, тушу и остальные органы обезвреживают проваркой, посолом или замораживанием. </w:t>
      </w:r>
      <w:r>
        <w:br/>
      </w:r>
      <w:r>
        <w:rPr>
          <w:rFonts w:ascii="Times New Roman"/>
          <w:b w:val="false"/>
          <w:i w:val="false"/>
          <w:color w:val="000000"/>
          <w:sz w:val="28"/>
        </w:rPr>
        <w:t xml:space="preserve">
      Внутренний жир и шпик перетапливают на пищевые цели или обезвреживают замораживанием или послом. Обезвреженные замораживанием или послом туши используют для приготовления фаршевых колбас или консервов, а субпродукты направляют на промышленную переработку. </w:t>
      </w:r>
      <w:r>
        <w:br/>
      </w:r>
      <w:r>
        <w:rPr>
          <w:rFonts w:ascii="Times New Roman"/>
          <w:b w:val="false"/>
          <w:i w:val="false"/>
          <w:color w:val="000000"/>
          <w:sz w:val="28"/>
        </w:rPr>
        <w:t>
</w:t>
      </w:r>
      <w:r>
        <w:rPr>
          <w:rFonts w:ascii="Times New Roman"/>
          <w:b w:val="false"/>
          <w:i w:val="false"/>
          <w:color w:val="000000"/>
          <w:sz w:val="28"/>
        </w:rPr>
        <w:t xml:space="preserve">
      93. Цистицеркоз тонкошейный (тениукольный) или финноз серозных оболочек. Пузыри вместе с близлежащими тканями пораженных органов уничтожают. Туши, непораженные и зачищенные внутренние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94. Цистицеркоз (финноз) овец и коз, оленей. При обнаружении на тушах и органах овец, коз и оленей не более 5 финн на разрезе 40 квадратных сантиметров и отсутствии изменений в мышцах, тушу и органы обезвреживают замораживанием с последующей переработкой на колбасные изделия или консервы. При обнаружении на туше более 5 финн на поверхности разреза 40 квадратных сантиметров или при наличии патологических изменений в мышцах, тушу и органы утилизируют, а внутренний и курдючный жир перетапливают.</w:t>
      </w:r>
      <w:r>
        <w:br/>
      </w:r>
      <w:r>
        <w:rPr>
          <w:rFonts w:ascii="Times New Roman"/>
          <w:b w:val="false"/>
          <w:i w:val="false"/>
          <w:color w:val="000000"/>
          <w:sz w:val="28"/>
        </w:rPr>
        <w:t>
</w:t>
      </w:r>
      <w:r>
        <w:rPr>
          <w:rFonts w:ascii="Times New Roman"/>
          <w:b w:val="false"/>
          <w:i w:val="false"/>
          <w:color w:val="000000"/>
          <w:sz w:val="28"/>
        </w:rPr>
        <w:t xml:space="preserve">
      95. Эхинококкоз. При наличии множественных поражений мышц или внутренних органов, а также истощений, тушу и органы утилизируют. При поражении отдельных органов или тканей их утилизируют, а непораженные части туши и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96. Фасциоллез. Пораженные части органов утилизируют. Тушу и непораженные части внутренних органов выпускают без ограничений. При поражении 2/3 объема органа его целиком утилизируют. </w:t>
      </w:r>
      <w:r>
        <w:br/>
      </w:r>
      <w:r>
        <w:rPr>
          <w:rFonts w:ascii="Times New Roman"/>
          <w:b w:val="false"/>
          <w:i w:val="false"/>
          <w:color w:val="000000"/>
          <w:sz w:val="28"/>
        </w:rPr>
        <w:t>
</w:t>
      </w:r>
      <w:r>
        <w:rPr>
          <w:rFonts w:ascii="Times New Roman"/>
          <w:b w:val="false"/>
          <w:i w:val="false"/>
          <w:color w:val="000000"/>
          <w:sz w:val="28"/>
        </w:rPr>
        <w:t xml:space="preserve">
      97. Дикроцелиоз. Пораженные печени утилизируют. При поражении более 2/3 объема печень утилизируют целиком. Тушу и непораженные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98. Диктиокаулез. Пораженные части легких утилизируют. Туши и непораженные части легких выпускают без ограничений. При поражении 2/3 объема легких их целиком утилизируют. </w:t>
      </w:r>
      <w:r>
        <w:br/>
      </w:r>
      <w:r>
        <w:rPr>
          <w:rFonts w:ascii="Times New Roman"/>
          <w:b w:val="false"/>
          <w:i w:val="false"/>
          <w:color w:val="000000"/>
          <w:sz w:val="28"/>
        </w:rPr>
        <w:t>
</w:t>
      </w:r>
      <w:r>
        <w:rPr>
          <w:rFonts w:ascii="Times New Roman"/>
          <w:b w:val="false"/>
          <w:i w:val="false"/>
          <w:color w:val="000000"/>
          <w:sz w:val="28"/>
        </w:rPr>
        <w:t xml:space="preserve">
      99. Метстронгилез свиней. Пораженные части легких утилизируют. Непораженные части легких и тушу выпускают без ограничений. </w:t>
      </w:r>
      <w:r>
        <w:br/>
      </w:r>
      <w:r>
        <w:rPr>
          <w:rFonts w:ascii="Times New Roman"/>
          <w:b w:val="false"/>
          <w:i w:val="false"/>
          <w:color w:val="000000"/>
          <w:sz w:val="28"/>
        </w:rPr>
        <w:t>
</w:t>
      </w:r>
      <w:r>
        <w:rPr>
          <w:rFonts w:ascii="Times New Roman"/>
          <w:b w:val="false"/>
          <w:i w:val="false"/>
          <w:color w:val="000000"/>
          <w:sz w:val="28"/>
        </w:rPr>
        <w:t>
      100. Аскаридоз. Туши и органы при отсутствии в них патологических изменений выпускают без ограничений.</w:t>
      </w:r>
      <w:r>
        <w:br/>
      </w:r>
      <w:r>
        <w:rPr>
          <w:rFonts w:ascii="Times New Roman"/>
          <w:b w:val="false"/>
          <w:i w:val="false"/>
          <w:color w:val="000000"/>
          <w:sz w:val="28"/>
        </w:rPr>
        <w:t>
</w:t>
      </w:r>
      <w:r>
        <w:rPr>
          <w:rFonts w:ascii="Times New Roman"/>
          <w:b w:val="false"/>
          <w:i w:val="false"/>
          <w:color w:val="000000"/>
          <w:sz w:val="28"/>
        </w:rPr>
        <w:t>
      101. Пироплазмидозы (пироплазмоз, тейляриоз, бабезиоз, анаплазмоз). При отсутствии желтушного окрашивания и дегенеративных изменений туши, внутренние органы выпускают без ограничений. При наличии желтушного окрашивания, не исчезающего в течение 2 суток, тушу и внутренние органы утилизируют. При исчезновении желтушного окрашивания в течение 2 суток, проводят бактериологические исследования на наличие сальмонелл, тушу и неизмененные органы выпускают без ограничений.</w:t>
      </w:r>
      <w:r>
        <w:br/>
      </w:r>
      <w:r>
        <w:rPr>
          <w:rFonts w:ascii="Times New Roman"/>
          <w:b w:val="false"/>
          <w:i w:val="false"/>
          <w:color w:val="000000"/>
          <w:sz w:val="28"/>
        </w:rPr>
        <w:t>
</w:t>
      </w:r>
      <w:r>
        <w:rPr>
          <w:rFonts w:ascii="Times New Roman"/>
          <w:b w:val="false"/>
          <w:i w:val="false"/>
          <w:color w:val="000000"/>
          <w:sz w:val="28"/>
        </w:rPr>
        <w:t xml:space="preserve">
      102. Токсоплазмоз. Туши проваривают, внутренние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103. Саркоцистоз. При наличии в мышцах саркоцист и отсутствии в них патологических изменений, тушу и органы выпускают без ограничений. </w:t>
      </w:r>
      <w:r>
        <w:br/>
      </w:r>
      <w:r>
        <w:rPr>
          <w:rFonts w:ascii="Times New Roman"/>
          <w:b w:val="false"/>
          <w:i w:val="false"/>
          <w:color w:val="000000"/>
          <w:sz w:val="28"/>
        </w:rPr>
        <w:t xml:space="preserve">
      При наличии изменений в мышцах (гидремия, обесцвечивание, обызвествление, дегенеративные изменения) тушу и внутренние органы утилизируют. </w:t>
      </w:r>
      <w:r>
        <w:br/>
      </w:r>
      <w:r>
        <w:rPr>
          <w:rFonts w:ascii="Times New Roman"/>
          <w:b w:val="false"/>
          <w:i w:val="false"/>
          <w:color w:val="000000"/>
          <w:sz w:val="28"/>
        </w:rPr>
        <w:t xml:space="preserve">
      Свиной шпик и внутренний жир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104. Гиподерматоз. После зачистки инфильтратов, очагов некроза и измененных участков, тушу и другие продукты убоя выпускают без ограничений. </w:t>
      </w:r>
    </w:p>
    <w:bookmarkEnd w:id="53"/>
    <w:bookmarkStart w:name="z136" w:id="54"/>
    <w:p>
      <w:pPr>
        <w:spacing w:after="0"/>
        <w:ind w:left="0"/>
        <w:jc w:val="both"/>
      </w:pPr>
      <w:r>
        <w:rPr>
          <w:rFonts w:ascii="Times New Roman"/>
          <w:b w:val="false"/>
          <w:i w:val="false"/>
          <w:color w:val="000000"/>
          <w:sz w:val="28"/>
        </w:rPr>
        <w:t>
Ветеринарно-санитарная экспертиза мяса и других продуктов</w:t>
      </w:r>
      <w:r>
        <w:br/>
      </w:r>
      <w:r>
        <w:rPr>
          <w:rFonts w:ascii="Times New Roman"/>
          <w:b w:val="false"/>
          <w:i w:val="false"/>
          <w:color w:val="000000"/>
          <w:sz w:val="28"/>
        </w:rPr>
        <w:t>
убоя, животных при незаразных болезнях и отклонениях от норм,</w:t>
      </w:r>
      <w:r>
        <w:br/>
      </w:r>
      <w:r>
        <w:rPr>
          <w:rFonts w:ascii="Times New Roman"/>
          <w:b w:val="false"/>
          <w:i w:val="false"/>
          <w:color w:val="000000"/>
          <w:sz w:val="28"/>
        </w:rPr>
        <w:t>
имеющих санитарное значение</w:t>
      </w:r>
    </w:p>
    <w:bookmarkEnd w:id="54"/>
    <w:bookmarkStart w:name="z137" w:id="55"/>
    <w:p>
      <w:pPr>
        <w:spacing w:after="0"/>
        <w:ind w:left="0"/>
        <w:jc w:val="both"/>
      </w:pPr>
      <w:r>
        <w:rPr>
          <w:rFonts w:ascii="Times New Roman"/>
          <w:b w:val="false"/>
          <w:i w:val="false"/>
          <w:color w:val="000000"/>
          <w:sz w:val="28"/>
        </w:rPr>
        <w:t>
      105. Болезни органов дыхания (бронхиты, бронхопневмонии, пневмонии, плевропневмонии). Следует исключить наличие инфекционных болезней. Пораженные органы утилизируют. При наличии пневмонии, плеврита и вовлечении в процесс лимфатических узлов решение о санитарной оценке мяса и других продуктов убоя решается в зависимости от результатов бактериологического исследования. При аспирации легких их утилизируют.</w:t>
      </w:r>
      <w:r>
        <w:br/>
      </w:r>
      <w:r>
        <w:rPr>
          <w:rFonts w:ascii="Times New Roman"/>
          <w:b w:val="false"/>
          <w:i w:val="false"/>
          <w:color w:val="000000"/>
          <w:sz w:val="28"/>
        </w:rPr>
        <w:t>
</w:t>
      </w:r>
      <w:r>
        <w:rPr>
          <w:rFonts w:ascii="Times New Roman"/>
          <w:b w:val="false"/>
          <w:i w:val="false"/>
          <w:color w:val="000000"/>
          <w:sz w:val="28"/>
        </w:rPr>
        <w:t xml:space="preserve">
      106. Болезни органов кровообращения (хронический перикардит), болезнь молодых подсвинков. Отмечают фибринозное воспаление и утолщение стенок перикарда, на поверхности шероховатость вследствие отложения фибрина, частичное сращение перикарда с эндокардом. </w:t>
      </w:r>
      <w:r>
        <w:br/>
      </w:r>
      <w:r>
        <w:rPr>
          <w:rFonts w:ascii="Times New Roman"/>
          <w:b w:val="false"/>
          <w:i w:val="false"/>
          <w:color w:val="000000"/>
          <w:sz w:val="28"/>
        </w:rPr>
        <w:t>
      Травматический перикардит – болезнь взрослого крупного рогатого скота – фибринозное или гнойное воспаление сердечной сумки. В полости перикардита содержится много фибрина и гнойного содержимого с неприятным запахом. Стенки перикардита утолщены (2–4 сантиметра), иногда спайки с эпикардом, наличие инородного тела (проволока, гвозди и другие). Лимфатические узлы увеличены, набухшие.</w:t>
      </w:r>
      <w:r>
        <w:br/>
      </w:r>
      <w:r>
        <w:rPr>
          <w:rFonts w:ascii="Times New Roman"/>
          <w:b w:val="false"/>
          <w:i w:val="false"/>
          <w:color w:val="000000"/>
          <w:sz w:val="28"/>
        </w:rPr>
        <w:t>
</w:t>
      </w:r>
      <w:r>
        <w:rPr>
          <w:rFonts w:ascii="Times New Roman"/>
          <w:b w:val="false"/>
          <w:i w:val="false"/>
          <w:color w:val="000000"/>
          <w:sz w:val="28"/>
        </w:rPr>
        <w:t xml:space="preserve">
      107. Миокардит. При обнаружении гнойного перикарда, гнойников в окружающих тканях и грудной стенке, отечности, гидремии и желтушности, а также при истощении тушу и внутренние органы утилизируют. При наличии патологических изменений в перикарде, эпикарде, легких, грудной стенке, пораженные органы утилизируют, а вопрос об использовании мяса и других продуктов убоя решают после бактериологических исследований. </w:t>
      </w:r>
      <w:r>
        <w:br/>
      </w:r>
      <w:r>
        <w:rPr>
          <w:rFonts w:ascii="Times New Roman"/>
          <w:b w:val="false"/>
          <w:i w:val="false"/>
          <w:color w:val="000000"/>
          <w:sz w:val="28"/>
        </w:rPr>
        <w:t>
</w:t>
      </w:r>
      <w:r>
        <w:rPr>
          <w:rFonts w:ascii="Times New Roman"/>
          <w:b w:val="false"/>
          <w:i w:val="false"/>
          <w:color w:val="000000"/>
          <w:sz w:val="28"/>
        </w:rPr>
        <w:t>
      108. Болезни печени (цирроз, капиллярная экстазия, жировая дистрофия, гнойники). При гнойном воспалении, выраженном циррозе, перерождениях, желтухе, опухолях и других патологических изменениях паренхимы печени, утилизируют. При единичных поражениях участки печени удаляют. Непораженную часть печени, а также при слабовыраженной капиллярной экстазии выпускают без ограничений.</w:t>
      </w:r>
      <w:r>
        <w:br/>
      </w:r>
      <w:r>
        <w:rPr>
          <w:rFonts w:ascii="Times New Roman"/>
          <w:b w:val="false"/>
          <w:i w:val="false"/>
          <w:color w:val="000000"/>
          <w:sz w:val="28"/>
        </w:rPr>
        <w:t>
</w:t>
      </w:r>
      <w:r>
        <w:rPr>
          <w:rFonts w:ascii="Times New Roman"/>
          <w:b w:val="false"/>
          <w:i w:val="false"/>
          <w:color w:val="000000"/>
          <w:sz w:val="28"/>
        </w:rPr>
        <w:t>
      109. Болезни почек (нефриты, нефрозы, кисты, почечные камни, опухоли, «белая почка» телят). При всех видах нефритов, нефрозов, множественных кистах, опухолях, камнях почки утилизируют.</w:t>
      </w:r>
      <w:r>
        <w:br/>
      </w:r>
      <w:r>
        <w:rPr>
          <w:rFonts w:ascii="Times New Roman"/>
          <w:b w:val="false"/>
          <w:i w:val="false"/>
          <w:color w:val="000000"/>
          <w:sz w:val="28"/>
        </w:rPr>
        <w:t xml:space="preserve">
      При обнаружении «белой почки», гнойном нефрите, наличии патологических изменений в других органах вопрос об использовании мяса решается после бактериологических исследований. </w:t>
      </w:r>
      <w:r>
        <w:br/>
      </w:r>
      <w:r>
        <w:rPr>
          <w:rFonts w:ascii="Times New Roman"/>
          <w:b w:val="false"/>
          <w:i w:val="false"/>
          <w:color w:val="000000"/>
          <w:sz w:val="28"/>
        </w:rPr>
        <w:t>
</w:t>
      </w:r>
      <w:r>
        <w:rPr>
          <w:rFonts w:ascii="Times New Roman"/>
          <w:b w:val="false"/>
          <w:i w:val="false"/>
          <w:color w:val="000000"/>
          <w:sz w:val="28"/>
        </w:rPr>
        <w:t>
      110. Болезни органов пищеварения. Туши и органы, имеющие патологические изменения, утилизируют. Санитарная оценка мяса и других продуктов убоя, не имеющих патологических изменений, осуществляется в зависимости от результатов бактериологического исследования.</w:t>
      </w:r>
      <w:r>
        <w:br/>
      </w:r>
      <w:r>
        <w:rPr>
          <w:rFonts w:ascii="Times New Roman"/>
          <w:b w:val="false"/>
          <w:i w:val="false"/>
          <w:color w:val="000000"/>
          <w:sz w:val="28"/>
        </w:rPr>
        <w:t>
</w:t>
      </w:r>
      <w:r>
        <w:rPr>
          <w:rFonts w:ascii="Times New Roman"/>
          <w:b w:val="false"/>
          <w:i w:val="false"/>
          <w:color w:val="000000"/>
          <w:sz w:val="28"/>
        </w:rPr>
        <w:t xml:space="preserve">
      111. Перитонит. Внутренние органы и ткани с патологическими изменениями утилизируют. Все другие продукты убоя проваривают. </w:t>
      </w:r>
      <w:r>
        <w:br/>
      </w:r>
      <w:r>
        <w:rPr>
          <w:rFonts w:ascii="Times New Roman"/>
          <w:b w:val="false"/>
          <w:i w:val="false"/>
          <w:color w:val="000000"/>
          <w:sz w:val="28"/>
        </w:rPr>
        <w:t>
</w:t>
      </w:r>
      <w:r>
        <w:rPr>
          <w:rFonts w:ascii="Times New Roman"/>
          <w:b w:val="false"/>
          <w:i w:val="false"/>
          <w:color w:val="000000"/>
          <w:sz w:val="28"/>
        </w:rPr>
        <w:t>
      112. При изучении новообразований (опухолей) их делят на доброкачественные (фиброма, миксома, миома, неврома и другие) и злокачественные (саркома, карцинома и другие). Органы и части туши, пораженные злокачественными, а также доброкачественными множественными новообразованиями, утилизируют. Непораженные части туши проваривают, при обширном поражении и невозможности удаления пораженных частей, тушу и органы утилизируют.</w:t>
      </w:r>
      <w:r>
        <w:br/>
      </w:r>
      <w:r>
        <w:rPr>
          <w:rFonts w:ascii="Times New Roman"/>
          <w:b w:val="false"/>
          <w:i w:val="false"/>
          <w:color w:val="000000"/>
          <w:sz w:val="28"/>
        </w:rPr>
        <w:t>
      При наличии единичных доброкачественных опухолей пораженные части удаляют, а тушу и органы выпускают без ограничений.</w:t>
      </w:r>
      <w:r>
        <w:br/>
      </w:r>
      <w:r>
        <w:rPr>
          <w:rFonts w:ascii="Times New Roman"/>
          <w:b w:val="false"/>
          <w:i w:val="false"/>
          <w:color w:val="000000"/>
          <w:sz w:val="28"/>
        </w:rPr>
        <w:t>
</w:t>
      </w:r>
      <w:r>
        <w:rPr>
          <w:rFonts w:ascii="Times New Roman"/>
          <w:b w:val="false"/>
          <w:i w:val="false"/>
          <w:color w:val="000000"/>
          <w:sz w:val="28"/>
        </w:rPr>
        <w:t>
      113. Болезни, возникающие при обмене веществ (гидремия). При наличии отеков в мышцах, тушу и внутренние органы утилизируют.</w:t>
      </w:r>
      <w:r>
        <w:br/>
      </w:r>
      <w:r>
        <w:rPr>
          <w:rFonts w:ascii="Times New Roman"/>
          <w:b w:val="false"/>
          <w:i w:val="false"/>
          <w:color w:val="000000"/>
          <w:sz w:val="28"/>
        </w:rPr>
        <w:t>
</w:t>
      </w:r>
      <w:r>
        <w:rPr>
          <w:rFonts w:ascii="Times New Roman"/>
          <w:b w:val="false"/>
          <w:i w:val="false"/>
          <w:color w:val="000000"/>
          <w:sz w:val="28"/>
        </w:rPr>
        <w:t xml:space="preserve">
      114. Беломышечная болезнь молодняка сельскохозяйственных животных и птиц. При наличии дегенеративных изменений в мышцах (отечность, обесцвеченность, дряблость), тушу и внутренние органы утилизируют. При слабовыраженных изменениях в мышцах (цвет бело-розовый) или при патологических изменениях в органах и частях мышц, оценку мяса осуществляют после бактериологического исследования на наличие сальмонелл. При отсутствии сальмонелл тушу и неповрежденные органы проваривают на вареные или варено-копченые колбасы, а пораженные органы утилизируют. </w:t>
      </w:r>
      <w:r>
        <w:br/>
      </w:r>
      <w:r>
        <w:rPr>
          <w:rFonts w:ascii="Times New Roman"/>
          <w:b w:val="false"/>
          <w:i w:val="false"/>
          <w:color w:val="000000"/>
          <w:sz w:val="28"/>
        </w:rPr>
        <w:t>
</w:t>
      </w:r>
      <w:r>
        <w:rPr>
          <w:rFonts w:ascii="Times New Roman"/>
          <w:b w:val="false"/>
          <w:i w:val="false"/>
          <w:color w:val="000000"/>
          <w:sz w:val="28"/>
        </w:rPr>
        <w:t xml:space="preserve">
      115. Уремия. Туши и другие продукты убоя утилизируют. </w:t>
      </w:r>
      <w:r>
        <w:br/>
      </w:r>
      <w:r>
        <w:rPr>
          <w:rFonts w:ascii="Times New Roman"/>
          <w:b w:val="false"/>
          <w:i w:val="false"/>
          <w:color w:val="000000"/>
          <w:sz w:val="28"/>
        </w:rPr>
        <w:t>
</w:t>
      </w:r>
      <w:r>
        <w:rPr>
          <w:rFonts w:ascii="Times New Roman"/>
          <w:b w:val="false"/>
          <w:i w:val="false"/>
          <w:color w:val="000000"/>
          <w:sz w:val="28"/>
        </w:rPr>
        <w:t xml:space="preserve">
      116. Желтуха. При желтушном окрашивании, не исчезающем в течение 2 суток, тушу и внутренние органы утилизируют. В случае, когда желтушное окрашивание исчезло, санитарную оценку мяса производят в зависимости от результатов бактериологического исследования. При кормовой и возрастной желтухе мясо выпускают без ограничений. </w:t>
      </w:r>
      <w:r>
        <w:br/>
      </w:r>
      <w:r>
        <w:rPr>
          <w:rFonts w:ascii="Times New Roman"/>
          <w:b w:val="false"/>
          <w:i w:val="false"/>
          <w:color w:val="000000"/>
          <w:sz w:val="28"/>
        </w:rPr>
        <w:t>
</w:t>
      </w:r>
      <w:r>
        <w:rPr>
          <w:rFonts w:ascii="Times New Roman"/>
          <w:b w:val="false"/>
          <w:i w:val="false"/>
          <w:color w:val="000000"/>
          <w:sz w:val="28"/>
        </w:rPr>
        <w:t>
      117. Гнойные воспаления. При обнаружении разлитой флегмоны, обширных некрозов, при наличии абсцессов в органах, тканях и лимфатических узлах, органы утилизируют. При обнаружении в паренхиматозных органах множественных абсцессов пораженные органы утилизируют, а оценку туши проводят в зависимости от результатов бактериологических исследований. При наличии единичных абсцессов и небольших гнойных ран и при отсутствии патологических изменений в окружающих тканях и лимфатических узлах, пораженные органы бракуют, а мясо подвергают бактериологическому исследованию.</w:t>
      </w:r>
      <w:r>
        <w:br/>
      </w:r>
      <w:r>
        <w:rPr>
          <w:rFonts w:ascii="Times New Roman"/>
          <w:b w:val="false"/>
          <w:i w:val="false"/>
          <w:color w:val="000000"/>
          <w:sz w:val="28"/>
        </w:rPr>
        <w:t>
      Омертвевшие (гангренозные) участки при незначительном поражении и окружающие их ткани утилизируют, а туши подвергают бактериологическому исследованию. При обширных поражениях тканей или органов и интоксикации организма, туши и органы утилизируют.</w:t>
      </w:r>
      <w:r>
        <w:br/>
      </w:r>
      <w:r>
        <w:rPr>
          <w:rFonts w:ascii="Times New Roman"/>
          <w:b w:val="false"/>
          <w:i w:val="false"/>
          <w:color w:val="000000"/>
          <w:sz w:val="28"/>
        </w:rPr>
        <w:t>
</w:t>
      </w:r>
      <w:r>
        <w:rPr>
          <w:rFonts w:ascii="Times New Roman"/>
          <w:b w:val="false"/>
          <w:i w:val="false"/>
          <w:color w:val="000000"/>
          <w:sz w:val="28"/>
        </w:rPr>
        <w:t>
      118. Травмы (свежие травмы). При свежих травмах, переломах костей, незначительных кровоизлияниях, при условии отсутствия явлений воспалительного характера в окружающих тканях и лимфатических узлах, пропитанные кровью ткани удаляют, а тушу и внутренние органы выпускают без ограничений.</w:t>
      </w:r>
      <w:r>
        <w:br/>
      </w:r>
      <w:r>
        <w:rPr>
          <w:rFonts w:ascii="Times New Roman"/>
          <w:b w:val="false"/>
          <w:i w:val="false"/>
          <w:color w:val="000000"/>
          <w:sz w:val="28"/>
        </w:rPr>
        <w:t>
</w:t>
      </w:r>
      <w:r>
        <w:rPr>
          <w:rFonts w:ascii="Times New Roman"/>
          <w:b w:val="false"/>
          <w:i w:val="false"/>
          <w:color w:val="000000"/>
          <w:sz w:val="28"/>
        </w:rPr>
        <w:t xml:space="preserve">
      119. Ожоги. При обширных ожогах пораженные части туши удаляют и утилизируют. Санитарную оценку непораженных частей туши проводят в зависимости от результатов бактериологического исследования. Внутренние органы утилизируют. При незначительных ожогах пораженные участки удаляют, а тушу и внутренние органы выпускают без ограничений. </w:t>
      </w:r>
      <w:r>
        <w:br/>
      </w:r>
      <w:r>
        <w:rPr>
          <w:rFonts w:ascii="Times New Roman"/>
          <w:b w:val="false"/>
          <w:i w:val="false"/>
          <w:color w:val="000000"/>
          <w:sz w:val="28"/>
        </w:rPr>
        <w:t>
</w:t>
      </w:r>
      <w:r>
        <w:rPr>
          <w:rFonts w:ascii="Times New Roman"/>
          <w:b w:val="false"/>
          <w:i w:val="false"/>
          <w:color w:val="000000"/>
          <w:sz w:val="28"/>
        </w:rPr>
        <w:t>
      120. Отравления животных. Мясо и продукты запрещается использовать в пищу при обнаружении в них следующих остатков, независимо от их количества: цианидов, желтого фосфора, пропазина, гептахлора, дихлоральмочевины, полихлоркамфена, альдрина, тетраметилтиурамдисульфида, дидихлорвинилфосфата, цинеба, дикрезила, байгона, метафоса, хлорофоса, тиофоса, уарбофоса, ртутьсодержащих пестицидов, мышьякосодержащих препаратов и гербицидов.</w:t>
      </w:r>
      <w:r>
        <w:br/>
      </w:r>
      <w:r>
        <w:rPr>
          <w:rFonts w:ascii="Times New Roman"/>
          <w:b w:val="false"/>
          <w:i w:val="false"/>
          <w:color w:val="000000"/>
          <w:sz w:val="28"/>
        </w:rPr>
        <w:t xml:space="preserve">
      Если в мясе содержатся остатки токсических веществ в пределах, не превышающих четыре величины предельно допустимых количеств или четыре предела чувствительности официальных методов определения остатков химикатов, мясо может быть допущено для переработки на сухие животные корма. </w:t>
      </w:r>
      <w:r>
        <w:br/>
      </w:r>
      <w:r>
        <w:rPr>
          <w:rFonts w:ascii="Times New Roman"/>
          <w:b w:val="false"/>
          <w:i w:val="false"/>
          <w:color w:val="000000"/>
          <w:sz w:val="28"/>
        </w:rPr>
        <w:t xml:space="preserve">
      При обнаружении в мышечной ткани химикатов в пределах допустимых остаточных количеств, мясо проваривают, внутренние органы, вымя и мозг утилизируют. При отравлении животных препаратами фтора, солями цинка и меди, хлористым натрием и калием, кислотами и щелочами, газообразными веществами (аммиак, сернокислый ангидрид, угарный газ, хлор и другие), мочевиной, алкалоидами, ядовитыми и плесневыми грибами, растениями, содержащими сапонины, эфирные масла, смолы и вещества фотодинамического действия или вызывающими поражение желудочно-кишечного тракта (купол, молочай), а также семейства лютиковых, вехам ядовитым, мясо и другие продукты убоя оценивают после бактериологического, а при необходимости и физико-химического исследования и обязательно пробы варкой для выявления посторонних запахов. </w:t>
      </w:r>
      <w:r>
        <w:br/>
      </w:r>
      <w:r>
        <w:rPr>
          <w:rFonts w:ascii="Times New Roman"/>
          <w:b w:val="false"/>
          <w:i w:val="false"/>
          <w:color w:val="000000"/>
          <w:sz w:val="28"/>
        </w:rPr>
        <w:t>
</w:t>
      </w:r>
      <w:r>
        <w:rPr>
          <w:rFonts w:ascii="Times New Roman"/>
          <w:b w:val="false"/>
          <w:i w:val="false"/>
          <w:color w:val="000000"/>
          <w:sz w:val="28"/>
        </w:rPr>
        <w:t xml:space="preserve">
      121. Отравление нитратами и нитритами. Убой животных при отравлении разрешается производить не ранее чем через 72 часа после клинического выздоровления. Мясо вынужденно убитых животных подлежит бактериологическому и биохимическому исследованиям с установлением остаточных количеств нитритов и нитратов. Туши при отрицательном бактериологическом исследовании и наличии в них нитратов до 100 милиграмм/килограмм или нитритов 10 милиграмм/килограмм проваривают. При более высоком содержании нитратов и нитритов, мясо используют для приготовления вареных колбас при условии 5-ти кратного разбавления мясом от здоровых животных, а при невозможности выполнения этого условия – утилизируют. </w:t>
      </w:r>
      <w:r>
        <w:br/>
      </w:r>
      <w:r>
        <w:rPr>
          <w:rFonts w:ascii="Times New Roman"/>
          <w:b w:val="false"/>
          <w:i w:val="false"/>
          <w:color w:val="000000"/>
          <w:sz w:val="28"/>
        </w:rPr>
        <w:t>
</w:t>
      </w:r>
      <w:r>
        <w:rPr>
          <w:rFonts w:ascii="Times New Roman"/>
          <w:b w:val="false"/>
          <w:i w:val="false"/>
          <w:color w:val="000000"/>
          <w:sz w:val="28"/>
        </w:rPr>
        <w:t>
      122. Радиационные поражения животных. Туши и органы, полученные от животных, подвергшихся радиационному поражению средней и тяжелой степени, убитых при наличии патологоанатомических признаков лучевой болезни, оценивают аналогично мясу животных подвергнутых вынужденному убою с обязательным проведением бактериологического исследования и радиометрии в микрорентгенах. Туши и продукты убоя, полученные от животных при внутреннем и поверхностном облучении, подвергают радиометрии. По результатам радиометрии туши и другие продукты убоя, если в них отсутствуют патологоанатомические изменения, подразделяют на две группы:</w:t>
      </w:r>
      <w:r>
        <w:br/>
      </w:r>
      <w:r>
        <w:rPr>
          <w:rFonts w:ascii="Times New Roman"/>
          <w:b w:val="false"/>
          <w:i w:val="false"/>
          <w:color w:val="000000"/>
          <w:sz w:val="28"/>
        </w:rPr>
        <w:t>
      1) пищевые продукты, загрязненные радиоактивными веществами не выше допустимых концентраций (выпускают без ограничений);</w:t>
      </w:r>
      <w:r>
        <w:br/>
      </w:r>
      <w:r>
        <w:rPr>
          <w:rFonts w:ascii="Times New Roman"/>
          <w:b w:val="false"/>
          <w:i w:val="false"/>
          <w:color w:val="000000"/>
          <w:sz w:val="28"/>
        </w:rPr>
        <w:t>
      2) выше допустимых концентраций – подвергают дезактивации (обвалка мяса, проварка, посол и замораживание с длительным хранением), с последующей повторной радиометрией.</w:t>
      </w:r>
      <w:r>
        <w:br/>
      </w:r>
      <w:r>
        <w:rPr>
          <w:rFonts w:ascii="Times New Roman"/>
          <w:b w:val="false"/>
          <w:i w:val="false"/>
          <w:color w:val="000000"/>
          <w:sz w:val="28"/>
        </w:rPr>
        <w:t>
</w:t>
      </w:r>
      <w:r>
        <w:rPr>
          <w:rFonts w:ascii="Times New Roman"/>
          <w:b w:val="false"/>
          <w:i w:val="false"/>
          <w:color w:val="000000"/>
          <w:sz w:val="28"/>
        </w:rPr>
        <w:t>
      123. Мясо с отклонениями от норм:</w:t>
      </w:r>
      <w:r>
        <w:br/>
      </w:r>
      <w:r>
        <w:rPr>
          <w:rFonts w:ascii="Times New Roman"/>
          <w:b w:val="false"/>
          <w:i w:val="false"/>
          <w:color w:val="000000"/>
          <w:sz w:val="28"/>
        </w:rPr>
        <w:t>
      1) мясо с несвойственным запахом и вкусом (кормовой запах и привкус возникают в случаях, когда у животных незадолго до убоя в рацион входили сильнопахнущие (свекла, репа, брюква и другие), или содержащие горечь (полынь и другие) растения или рыба и ее отходы, а также испорченные корма. При варке запах усиливается. Мясо половозрелых, некастрированных или кастрированных незадолго до убоя самцов имеет неприятный половой запах: у козлов – запах пота, у хряков – запах разлагающейся мочи, у быков – чесночный. Неприятный запах и вкус в мясе может возникнуть при наличии различных патологических процессов (флегмоны, перикардит, нефрит и другие), а также при применении пахнущих лекарственных препаратов, при хранении мяса рядом с пахнущими веществами (нефтепродукты, химические вещества).</w:t>
      </w:r>
      <w:r>
        <w:br/>
      </w:r>
      <w:r>
        <w:rPr>
          <w:rFonts w:ascii="Times New Roman"/>
          <w:b w:val="false"/>
          <w:i w:val="false"/>
          <w:color w:val="000000"/>
          <w:sz w:val="28"/>
        </w:rPr>
        <w:t>
      При наличии в мясе запаха рыбы, не исчезающего в течение 48 часов, мочи, ворвани, лекарственных веществ или другого, несвойственного мясу запаха, не исчезающего при пробе варкой, тушу и внутренние органы утилизируют. При наличии горького привкуса или фекального запаха, не исчезающего в течение 48 часов при пробе варкой, тушу и внутренние органы утилизируют.</w:t>
      </w:r>
      <w:r>
        <w:br/>
      </w:r>
      <w:r>
        <w:rPr>
          <w:rFonts w:ascii="Times New Roman"/>
          <w:b w:val="false"/>
          <w:i w:val="false"/>
          <w:color w:val="000000"/>
          <w:sz w:val="28"/>
        </w:rPr>
        <w:t>
      2) мясо с несвойственным цветом:</w:t>
      </w:r>
      <w:r>
        <w:br/>
      </w:r>
      <w:r>
        <w:rPr>
          <w:rFonts w:ascii="Times New Roman"/>
          <w:b w:val="false"/>
          <w:i w:val="false"/>
          <w:color w:val="000000"/>
          <w:sz w:val="28"/>
        </w:rPr>
        <w:t>
      липохромотоз (ненормально желтый цвет жировых отложений). Туши и другие продукты убоя с желтушной окраской возрастного или кормового происхождения при отсутствии других патологических изменений выпускают без ограничений. При желтушном окрашивании всех тканей не кормового происхождения, не исчезающем в течение двух суток, тушу и внутренние органы утилизируют.</w:t>
      </w:r>
      <w:r>
        <w:br/>
      </w:r>
      <w:r>
        <w:rPr>
          <w:rFonts w:ascii="Times New Roman"/>
          <w:b w:val="false"/>
          <w:i w:val="false"/>
          <w:color w:val="000000"/>
          <w:sz w:val="28"/>
        </w:rPr>
        <w:t xml:space="preserve">
      лилапоз (бурый цвет) образуется в результате отложения в тканях пигмента меланина, чаще всего у крупного и мелкого рогатого скота. Меланин обычно откладывается в печени, легких, лимфатических узлах и подкожной клетчатке. При меланозе только отдельных органов их утилизируют, а тушу выпускают без ограничений. </w:t>
      </w:r>
      <w:r>
        <w:br/>
      </w:r>
      <w:r>
        <w:rPr>
          <w:rFonts w:ascii="Times New Roman"/>
          <w:b w:val="false"/>
          <w:i w:val="false"/>
          <w:color w:val="000000"/>
          <w:sz w:val="28"/>
        </w:rPr>
        <w:t>
</w:t>
      </w:r>
      <w:r>
        <w:rPr>
          <w:rFonts w:ascii="Times New Roman"/>
          <w:b w:val="false"/>
          <w:i w:val="false"/>
          <w:color w:val="000000"/>
          <w:sz w:val="28"/>
        </w:rPr>
        <w:t xml:space="preserve">
      124. Мясо с наличием посторонних тел – дерматоидные кисты у овец (семена ковыля, отложения в мышцах солей извести). </w:t>
      </w:r>
      <w:r>
        <w:br/>
      </w:r>
      <w:r>
        <w:rPr>
          <w:rFonts w:ascii="Times New Roman"/>
          <w:b w:val="false"/>
          <w:i w:val="false"/>
          <w:color w:val="000000"/>
          <w:sz w:val="28"/>
        </w:rPr>
        <w:t xml:space="preserve">
      Органы и отдельные части мышц с отложением в них извести или наличием посторонних тел утилизируют. Дерматоидные кисты с окружающей их капсулой удаляют, туши и органы выпускают без ограничений. Туши овец при сильном поражении остями ковыля при наличии абсцессов или других воспалительных изменений утилизируют. </w:t>
      </w:r>
      <w:r>
        <w:br/>
      </w:r>
      <w:r>
        <w:rPr>
          <w:rFonts w:ascii="Times New Roman"/>
          <w:b w:val="false"/>
          <w:i w:val="false"/>
          <w:color w:val="000000"/>
          <w:sz w:val="28"/>
        </w:rPr>
        <w:t>
</w:t>
      </w:r>
      <w:r>
        <w:rPr>
          <w:rFonts w:ascii="Times New Roman"/>
          <w:b w:val="false"/>
          <w:i w:val="false"/>
          <w:color w:val="000000"/>
          <w:sz w:val="28"/>
        </w:rPr>
        <w:t>
      125. Мясо исхудавших и истощенных животных. При наличии истощения студенистого отека в местах отложения жира или мышцах, независимо от причин, вызвавших истощение, либо при атрофии или дегенеративных изменениях мышцы и отечности лимфатических узлов, тушу и внутренние органы утилизируют.</w:t>
      </w:r>
      <w:r>
        <w:br/>
      </w:r>
      <w:r>
        <w:rPr>
          <w:rFonts w:ascii="Times New Roman"/>
          <w:b w:val="false"/>
          <w:i w:val="false"/>
          <w:color w:val="000000"/>
          <w:sz w:val="28"/>
        </w:rPr>
        <w:t>
      Оценку мяса, близкого к истощению, осуществляют после бактериологического исследования.</w:t>
      </w:r>
      <w:r>
        <w:br/>
      </w:r>
      <w:r>
        <w:rPr>
          <w:rFonts w:ascii="Times New Roman"/>
          <w:b w:val="false"/>
          <w:i w:val="false"/>
          <w:color w:val="000000"/>
          <w:sz w:val="28"/>
        </w:rPr>
        <w:t>
</w:t>
      </w:r>
      <w:r>
        <w:rPr>
          <w:rFonts w:ascii="Times New Roman"/>
          <w:b w:val="false"/>
          <w:i w:val="false"/>
          <w:color w:val="000000"/>
          <w:sz w:val="28"/>
        </w:rPr>
        <w:t xml:space="preserve">
      126. Мясо незрелых телят, ягнят, поросят (мясо, полученное от молодых животных в возрасте до 14 дней). Мясо незрелого молодняка убойных животных утилизируют. </w:t>
      </w:r>
    </w:p>
    <w:bookmarkEnd w:id="55"/>
    <w:bookmarkStart w:name="z159" w:id="56"/>
    <w:p>
      <w:pPr>
        <w:spacing w:after="0"/>
        <w:ind w:left="0"/>
        <w:jc w:val="both"/>
      </w:pPr>
      <w:r>
        <w:rPr>
          <w:rFonts w:ascii="Times New Roman"/>
          <w:b w:val="false"/>
          <w:i w:val="false"/>
          <w:color w:val="000000"/>
          <w:sz w:val="28"/>
        </w:rPr>
        <w:t>
Ветеринарно-санитарная экспертиза туш и органов при</w:t>
      </w:r>
      <w:r>
        <w:br/>
      </w:r>
      <w:r>
        <w:rPr>
          <w:rFonts w:ascii="Times New Roman"/>
          <w:b w:val="false"/>
          <w:i w:val="false"/>
          <w:color w:val="000000"/>
          <w:sz w:val="28"/>
        </w:rPr>
        <w:t>
вынужденном убое животных</w:t>
      </w:r>
    </w:p>
    <w:bookmarkEnd w:id="56"/>
    <w:bookmarkStart w:name="z160" w:id="57"/>
    <w:p>
      <w:pPr>
        <w:spacing w:after="0"/>
        <w:ind w:left="0"/>
        <w:jc w:val="both"/>
      </w:pPr>
      <w:r>
        <w:rPr>
          <w:rFonts w:ascii="Times New Roman"/>
          <w:b w:val="false"/>
          <w:i w:val="false"/>
          <w:color w:val="000000"/>
          <w:sz w:val="28"/>
        </w:rPr>
        <w:t>
      127. Происхождение мяса от больного, убитого в агональном состоянии или здорового животного можно установить органолептическим и лабораторными методами исследования.</w:t>
      </w:r>
      <w:r>
        <w:br/>
      </w:r>
      <w:r>
        <w:rPr>
          <w:rFonts w:ascii="Times New Roman"/>
          <w:b w:val="false"/>
          <w:i w:val="false"/>
          <w:color w:val="000000"/>
          <w:sz w:val="28"/>
        </w:rPr>
        <w:t>
</w:t>
      </w:r>
      <w:r>
        <w:rPr>
          <w:rFonts w:ascii="Times New Roman"/>
          <w:b w:val="false"/>
          <w:i w:val="false"/>
          <w:color w:val="000000"/>
          <w:sz w:val="28"/>
        </w:rPr>
        <w:t>
      128. По результатам ветеринарно-санитарной экспертизы, бактериологического и физико-химического исследований, мясо и другие продукты вынужденного убоя, признанные пригодными для использования в пищу, направляют на проварку или изготовление мясных хлебов или консервов (гуляш, паштет мясной). Выпуск мяса и других продуктов убоя в сыром виде в сеть общественного питания (рестораны, столовые и другие) без предварительного обезвреживания запрещается.</w:t>
      </w:r>
      <w:r>
        <w:br/>
      </w:r>
      <w:r>
        <w:rPr>
          <w:rFonts w:ascii="Times New Roman"/>
          <w:b w:val="false"/>
          <w:i w:val="false"/>
          <w:color w:val="000000"/>
          <w:sz w:val="28"/>
        </w:rPr>
        <w:t>
</w:t>
      </w:r>
      <w:r>
        <w:rPr>
          <w:rFonts w:ascii="Times New Roman"/>
          <w:b w:val="false"/>
          <w:i w:val="false"/>
          <w:color w:val="000000"/>
          <w:sz w:val="28"/>
        </w:rPr>
        <w:t xml:space="preserve">
      129. Органолептический метод. Внешние признаки, которые следует принимать во внимание для определения мяса павшего, больного или убитого в агонии животного, следующие: </w:t>
      </w:r>
      <w:r>
        <w:br/>
      </w:r>
      <w:r>
        <w:rPr>
          <w:rFonts w:ascii="Times New Roman"/>
          <w:b w:val="false"/>
          <w:i w:val="false"/>
          <w:color w:val="000000"/>
          <w:sz w:val="28"/>
        </w:rPr>
        <w:t xml:space="preserve">
      1) состояние места зареза. У животного, убитого в нормальном физиологическом состоянии, место зареза неровное и в большей степени пропитано кровью, чем мясо в других местах туши, а у животного, убитого в агональном состоянии или разделанного после падежа, места зареза ровное и пропитано кровью в такой же степени, как и остальные мышцы. Однако, если область зареза хорошо зачищена или отрублена, то этот показатель не учитывают; </w:t>
      </w:r>
      <w:r>
        <w:br/>
      </w:r>
      <w:r>
        <w:rPr>
          <w:rFonts w:ascii="Times New Roman"/>
          <w:b w:val="false"/>
          <w:i w:val="false"/>
          <w:color w:val="000000"/>
          <w:sz w:val="28"/>
        </w:rPr>
        <w:t xml:space="preserve">
      2) степень обескровливания туши. Степень обескровливания определяют различными способами: </w:t>
      </w:r>
      <w:r>
        <w:br/>
      </w:r>
      <w:r>
        <w:rPr>
          <w:rFonts w:ascii="Times New Roman"/>
          <w:b w:val="false"/>
          <w:i w:val="false"/>
          <w:color w:val="000000"/>
          <w:sz w:val="28"/>
        </w:rPr>
        <w:t xml:space="preserve">
      1 способ – визуально устанавливают наличие крови в крупных и мелких сосудах под серозными оболочками и в мышцах; </w:t>
      </w:r>
      <w:r>
        <w:br/>
      </w:r>
      <w:r>
        <w:rPr>
          <w:rFonts w:ascii="Times New Roman"/>
          <w:b w:val="false"/>
          <w:i w:val="false"/>
          <w:color w:val="000000"/>
          <w:sz w:val="28"/>
        </w:rPr>
        <w:t xml:space="preserve">
      2 способ – просматривают срезы под микроскопом; </w:t>
      </w:r>
      <w:r>
        <w:br/>
      </w:r>
      <w:r>
        <w:rPr>
          <w:rFonts w:ascii="Times New Roman"/>
          <w:b w:val="false"/>
          <w:i w:val="false"/>
          <w:color w:val="000000"/>
          <w:sz w:val="28"/>
        </w:rPr>
        <w:t xml:space="preserve">
      3 способ – ставят гемоглобино-пероксидазную пробу. </w:t>
      </w:r>
      <w:r>
        <w:br/>
      </w:r>
      <w:r>
        <w:rPr>
          <w:rFonts w:ascii="Times New Roman"/>
          <w:b w:val="false"/>
          <w:i w:val="false"/>
          <w:color w:val="000000"/>
          <w:sz w:val="28"/>
        </w:rPr>
        <w:t>
      Различают четыре степени обескровливания: хорошее, удовлетворительное, плохое и очень плохое.</w:t>
      </w:r>
      <w:r>
        <w:br/>
      </w:r>
      <w:r>
        <w:rPr>
          <w:rFonts w:ascii="Times New Roman"/>
          <w:b w:val="false"/>
          <w:i w:val="false"/>
          <w:color w:val="000000"/>
          <w:sz w:val="28"/>
        </w:rPr>
        <w:t xml:space="preserve">
      При хорошем обескровливании кровь в мышцах и в кровеносных сосудах отсутствует, мелкие сосуды под плеврой и брюшиной не просвечиваются, что свидетельствует о том, что мясо происходит от здорового животного. </w:t>
      </w:r>
      <w:r>
        <w:br/>
      </w:r>
      <w:r>
        <w:rPr>
          <w:rFonts w:ascii="Times New Roman"/>
          <w:b w:val="false"/>
          <w:i w:val="false"/>
          <w:color w:val="000000"/>
          <w:sz w:val="28"/>
        </w:rPr>
        <w:t>
      При удовлетворительном обескровливании в кровеносных сосудах обнаруживают незначительное количество крови; в мышцах кровь отсутствует или выступает мелкими капельками при надавливании на поверхность разреза, со стороны плевры и брюшины сосуды просвечиваются слабо.</w:t>
      </w:r>
      <w:r>
        <w:br/>
      </w:r>
      <w:r>
        <w:rPr>
          <w:rFonts w:ascii="Times New Roman"/>
          <w:b w:val="false"/>
          <w:i w:val="false"/>
          <w:color w:val="000000"/>
          <w:sz w:val="28"/>
        </w:rPr>
        <w:t xml:space="preserve">
      При плохом обескровливании на разрезе в мышцах встречаются отдельные кровянистые участки. В сосудах имеются остатки крови; со стороны плевры и брюшины хорошо просвечиваются мелкие кровеносные сосуды; при надавливании на поверхность мышечного разреза выступают темные капельки крови. Плохо обескровлены, бывают, как правило, туши больных животных. </w:t>
      </w:r>
      <w:r>
        <w:br/>
      </w:r>
      <w:r>
        <w:rPr>
          <w:rFonts w:ascii="Times New Roman"/>
          <w:b w:val="false"/>
          <w:i w:val="false"/>
          <w:color w:val="000000"/>
          <w:sz w:val="28"/>
        </w:rPr>
        <w:t>
      При очень плохом обескровливании крупные и мелкие кровеносные сосуды кровенаполнены; сосуды под плеврой и брюшиной инъецированы кровью, поверхность плевры и брюшины фиолетово-красного цвета; на разрезе мышц имеется много темно-красных участков, и выступают капли крови. Туши животных убитых в тяжелом патологическом или агональном состоянии, всегда очень плохо обескровлены;</w:t>
      </w:r>
      <w:r>
        <w:br/>
      </w:r>
      <w:r>
        <w:rPr>
          <w:rFonts w:ascii="Times New Roman"/>
          <w:b w:val="false"/>
          <w:i w:val="false"/>
          <w:color w:val="000000"/>
          <w:sz w:val="28"/>
        </w:rPr>
        <w:t xml:space="preserve">
      3) наличие гипостазов. У больных животных кровь сначала застаивается в сосудах, а затем ввиду увеличения пороздности сосудов выходит за их пределы и окрашивает ограниченные участки окружающей ткани в сине-красный цвет. Гипостазы наблюдают в трупах, тушах тяжело больных и убитых в агональном состоянии животных. Как правило, они находятся на той стороне, на которой лежало животное. Поэтому при осмотре, туши всегда переворачивают; </w:t>
      </w:r>
      <w:r>
        <w:br/>
      </w:r>
      <w:r>
        <w:rPr>
          <w:rFonts w:ascii="Times New Roman"/>
          <w:b w:val="false"/>
          <w:i w:val="false"/>
          <w:color w:val="000000"/>
          <w:sz w:val="28"/>
        </w:rPr>
        <w:t xml:space="preserve">
      4) изменения в лимфатических узлах. В тушах от здоровых и своевременно разделанных животных поверхность разреза лимфатических узлов светло-серого или слабо-желтого цвета. У больных животных, убитых в агонии, лимфатические узлы на разрезе сиренево-розовой окраски. Причиной этого является кровь, скопившаяся в мелких сосудах лимфатического узла, которая через стенки сосудов проникает в синусы и окрашивает его в розовый цвет. Торможение окислительных процессов в организме больных животных приводит к накоплению углекислоты, что является причиной цианотического (синеватого) окрашивания. </w:t>
      </w:r>
      <w:r>
        <w:br/>
      </w:r>
      <w:r>
        <w:rPr>
          <w:rFonts w:ascii="Times New Roman"/>
          <w:b w:val="false"/>
          <w:i w:val="false"/>
          <w:color w:val="000000"/>
          <w:sz w:val="28"/>
        </w:rPr>
        <w:t>
      В зависимости от заболеваний патологические изменения в лимфатических узлах могут носить разнообразный характер (атрофия, гипертрофия, кровоизлияние, отек, гиперемия и другие).</w:t>
      </w:r>
      <w:r>
        <w:br/>
      </w:r>
      <w:r>
        <w:rPr>
          <w:rFonts w:ascii="Times New Roman"/>
          <w:b w:val="false"/>
          <w:i w:val="false"/>
          <w:color w:val="000000"/>
          <w:sz w:val="28"/>
        </w:rPr>
        <w:t>
</w:t>
      </w:r>
      <w:r>
        <w:rPr>
          <w:rFonts w:ascii="Times New Roman"/>
          <w:b w:val="false"/>
          <w:i w:val="false"/>
          <w:color w:val="000000"/>
          <w:sz w:val="28"/>
        </w:rPr>
        <w:t xml:space="preserve">
      130. При подозрении, что мясо получено от убоя больных животных и убитых в состоянии агонии, кроме бактериологического анализа, проводят физико-химические исследования; определяют рН, ставят реакцию на пероксидаза, а с мясом крупного рогатого скота – и формальную пробу (реакция с нейтральным формалином). </w:t>
      </w:r>
    </w:p>
    <w:bookmarkEnd w:id="57"/>
    <w:bookmarkStart w:name="z164" w:id="58"/>
    <w:p>
      <w:pPr>
        <w:spacing w:after="0"/>
        <w:ind w:left="0"/>
        <w:jc w:val="both"/>
      </w:pPr>
      <w:r>
        <w:rPr>
          <w:rFonts w:ascii="Times New Roman"/>
          <w:b w:val="false"/>
          <w:i w:val="false"/>
          <w:color w:val="000000"/>
          <w:sz w:val="28"/>
        </w:rPr>
        <w:t>
Санитарная оценка тушек и внутренних органов птиц при</w:t>
      </w:r>
      <w:r>
        <w:br/>
      </w:r>
      <w:r>
        <w:rPr>
          <w:rFonts w:ascii="Times New Roman"/>
          <w:b w:val="false"/>
          <w:i w:val="false"/>
          <w:color w:val="000000"/>
          <w:sz w:val="28"/>
        </w:rPr>
        <w:t>
различных инфекционных и других болезнях</w:t>
      </w:r>
    </w:p>
    <w:bookmarkEnd w:id="58"/>
    <w:bookmarkStart w:name="z165" w:id="59"/>
    <w:p>
      <w:pPr>
        <w:spacing w:after="0"/>
        <w:ind w:left="0"/>
        <w:jc w:val="both"/>
      </w:pPr>
      <w:r>
        <w:rPr>
          <w:rFonts w:ascii="Times New Roman"/>
          <w:b w:val="false"/>
          <w:i w:val="false"/>
          <w:color w:val="000000"/>
          <w:sz w:val="28"/>
        </w:rPr>
        <w:t>
      131. Туберкулез. При поражении внутренних органов и истощении, тушку с органами утилизируют. При поражении отдельных органов, но при нормальной упитанности тушки, внутренние органы утилизируют, а тушку выпускают после проварки. Тушку, полученную от убоя птицы, положительно реагирующей на туберкулин, но при отсутствии туберкулезных поражений выпускают после проварки или направляют для переработки в консервы. Пух и перо дезинфицируют.</w:t>
      </w:r>
      <w:r>
        <w:br/>
      </w:r>
      <w:r>
        <w:rPr>
          <w:rFonts w:ascii="Times New Roman"/>
          <w:b w:val="false"/>
          <w:i w:val="false"/>
          <w:color w:val="000000"/>
          <w:sz w:val="28"/>
        </w:rPr>
        <w:t>
</w:t>
      </w:r>
      <w:r>
        <w:rPr>
          <w:rFonts w:ascii="Times New Roman"/>
          <w:b w:val="false"/>
          <w:i w:val="false"/>
          <w:color w:val="000000"/>
          <w:sz w:val="28"/>
        </w:rPr>
        <w:t>
      132. Сальмонеллез. Внутренние органы утилизируют, а тушу проваривают или перерабатывают на консервы.</w:t>
      </w:r>
      <w:r>
        <w:br/>
      </w:r>
      <w:r>
        <w:rPr>
          <w:rFonts w:ascii="Times New Roman"/>
          <w:b w:val="false"/>
          <w:i w:val="false"/>
          <w:color w:val="000000"/>
          <w:sz w:val="28"/>
        </w:rPr>
        <w:t>
</w:t>
      </w:r>
      <w:r>
        <w:rPr>
          <w:rFonts w:ascii="Times New Roman"/>
          <w:b w:val="false"/>
          <w:i w:val="false"/>
          <w:color w:val="000000"/>
          <w:sz w:val="28"/>
        </w:rPr>
        <w:t>
      133. Орнитоз (Пситтакоз). Внутренние органы утилизируют, тушки проваривают. Пух и перо уничтожают.</w:t>
      </w:r>
      <w:r>
        <w:br/>
      </w:r>
      <w:r>
        <w:rPr>
          <w:rFonts w:ascii="Times New Roman"/>
          <w:b w:val="false"/>
          <w:i w:val="false"/>
          <w:color w:val="000000"/>
          <w:sz w:val="28"/>
        </w:rPr>
        <w:t>
</w:t>
      </w:r>
      <w:r>
        <w:rPr>
          <w:rFonts w:ascii="Times New Roman"/>
          <w:b w:val="false"/>
          <w:i w:val="false"/>
          <w:color w:val="000000"/>
          <w:sz w:val="28"/>
        </w:rPr>
        <w:t>
      134. Пуллороз - тиф. Тушку с измененной мускулатурой при наличии кровоизлияний в грудобрюшной полости или перитонитах вместе с органами утилизируют. При отсутствии изменений в мускулатуре пораженные органы утилизируют, а тушку проваривают или перерабатывают на консервы.</w:t>
      </w:r>
      <w:r>
        <w:br/>
      </w:r>
      <w:r>
        <w:rPr>
          <w:rFonts w:ascii="Times New Roman"/>
          <w:b w:val="false"/>
          <w:i w:val="false"/>
          <w:color w:val="000000"/>
          <w:sz w:val="28"/>
        </w:rPr>
        <w:t>
</w:t>
      </w:r>
      <w:r>
        <w:rPr>
          <w:rFonts w:ascii="Times New Roman"/>
          <w:b w:val="false"/>
          <w:i w:val="false"/>
          <w:color w:val="000000"/>
          <w:sz w:val="28"/>
        </w:rPr>
        <w:t>
      135. Листериоз. Голову и пораженные органы утилизируют. Тушку и непораженные органы проваривают. Пух и перо уничтожают.</w:t>
      </w:r>
      <w:r>
        <w:br/>
      </w:r>
      <w:r>
        <w:rPr>
          <w:rFonts w:ascii="Times New Roman"/>
          <w:b w:val="false"/>
          <w:i w:val="false"/>
          <w:color w:val="000000"/>
          <w:sz w:val="28"/>
        </w:rPr>
        <w:t>
</w:t>
      </w:r>
      <w:r>
        <w:rPr>
          <w:rFonts w:ascii="Times New Roman"/>
          <w:b w:val="false"/>
          <w:i w:val="false"/>
          <w:color w:val="000000"/>
          <w:sz w:val="28"/>
        </w:rPr>
        <w:t>
      136. Колибактериоз. При наличии патологоанатомических изменений в мышцах и внутренних органах (перикардит, перигепатит, аэросаккулит, перитонит) тушку и органы утилизируют. При наличии изменений только во внутренних органах их утилизируют, а тушку проваривают или направляют на изготовление консервов.</w:t>
      </w:r>
      <w:r>
        <w:br/>
      </w:r>
      <w:r>
        <w:rPr>
          <w:rFonts w:ascii="Times New Roman"/>
          <w:b w:val="false"/>
          <w:i w:val="false"/>
          <w:color w:val="000000"/>
          <w:sz w:val="28"/>
        </w:rPr>
        <w:t>
</w:t>
      </w:r>
      <w:r>
        <w:rPr>
          <w:rFonts w:ascii="Times New Roman"/>
          <w:b w:val="false"/>
          <w:i w:val="false"/>
          <w:color w:val="000000"/>
          <w:sz w:val="28"/>
        </w:rPr>
        <w:t>
      137. Стафилококкоз. При распространенном процессе (патологоанатомические изменения в органах, абсцессы в суставах) тушку и органы утилизируют. При поражении одного из суставов его утилизируют, а тушку выпускают после проварки.</w:t>
      </w:r>
      <w:r>
        <w:br/>
      </w:r>
      <w:r>
        <w:rPr>
          <w:rFonts w:ascii="Times New Roman"/>
          <w:b w:val="false"/>
          <w:i w:val="false"/>
          <w:color w:val="000000"/>
          <w:sz w:val="28"/>
        </w:rPr>
        <w:t>
</w:t>
      </w:r>
      <w:r>
        <w:rPr>
          <w:rFonts w:ascii="Times New Roman"/>
          <w:b w:val="false"/>
          <w:i w:val="false"/>
          <w:color w:val="000000"/>
          <w:sz w:val="28"/>
        </w:rPr>
        <w:t>
      138. Стрептококкоз. Тушку и внутренние органы утилизируют.</w:t>
      </w:r>
      <w:r>
        <w:br/>
      </w:r>
      <w:r>
        <w:rPr>
          <w:rFonts w:ascii="Times New Roman"/>
          <w:b w:val="false"/>
          <w:i w:val="false"/>
          <w:color w:val="000000"/>
          <w:sz w:val="28"/>
        </w:rPr>
        <w:t>
</w:t>
      </w:r>
      <w:r>
        <w:rPr>
          <w:rFonts w:ascii="Times New Roman"/>
          <w:b w:val="false"/>
          <w:i w:val="false"/>
          <w:color w:val="000000"/>
          <w:sz w:val="28"/>
        </w:rPr>
        <w:t>
      139. Ботулизм. Тушку, внутренние органы, пух и перо уничтожают.</w:t>
      </w:r>
      <w:r>
        <w:br/>
      </w:r>
      <w:r>
        <w:rPr>
          <w:rFonts w:ascii="Times New Roman"/>
          <w:b w:val="false"/>
          <w:i w:val="false"/>
          <w:color w:val="000000"/>
          <w:sz w:val="28"/>
        </w:rPr>
        <w:t>
</w:t>
      </w:r>
      <w:r>
        <w:rPr>
          <w:rFonts w:ascii="Times New Roman"/>
          <w:b w:val="false"/>
          <w:i w:val="false"/>
          <w:color w:val="000000"/>
          <w:sz w:val="28"/>
        </w:rPr>
        <w:t>
      140. Рожа. При наличии патологоанатомических изменений в мышцах тушку с внутренними органами утилизируют. При отсутствии изменений в мышцах внутренние органы утилизируют, а тушу проваривают.</w:t>
      </w:r>
      <w:r>
        <w:br/>
      </w:r>
      <w:r>
        <w:rPr>
          <w:rFonts w:ascii="Times New Roman"/>
          <w:b w:val="false"/>
          <w:i w:val="false"/>
          <w:color w:val="000000"/>
          <w:sz w:val="28"/>
        </w:rPr>
        <w:t>
</w:t>
      </w:r>
      <w:r>
        <w:rPr>
          <w:rFonts w:ascii="Times New Roman"/>
          <w:b w:val="false"/>
          <w:i w:val="false"/>
          <w:color w:val="000000"/>
          <w:sz w:val="28"/>
        </w:rPr>
        <w:t>
      141. Пастереллез. Тушку проваривают, прожаривают или перерабатывают на консервы. Пух и перо дезинфицируют.</w:t>
      </w:r>
      <w:r>
        <w:br/>
      </w:r>
      <w:r>
        <w:rPr>
          <w:rFonts w:ascii="Times New Roman"/>
          <w:b w:val="false"/>
          <w:i w:val="false"/>
          <w:color w:val="000000"/>
          <w:sz w:val="28"/>
        </w:rPr>
        <w:t>
</w:t>
      </w:r>
      <w:r>
        <w:rPr>
          <w:rFonts w:ascii="Times New Roman"/>
          <w:b w:val="false"/>
          <w:i w:val="false"/>
          <w:color w:val="000000"/>
          <w:sz w:val="28"/>
        </w:rPr>
        <w:t xml:space="preserve">
      142. Некробактериоз (инфекционный синусит). При септическом процессе тушки с внутренними органами утилизируют. При поражении только головы и шеи их утилизируют, а тушку выпускают без ограничения. </w:t>
      </w:r>
      <w:r>
        <w:br/>
      </w:r>
      <w:r>
        <w:rPr>
          <w:rFonts w:ascii="Times New Roman"/>
          <w:b w:val="false"/>
          <w:i w:val="false"/>
          <w:color w:val="000000"/>
          <w:sz w:val="28"/>
        </w:rPr>
        <w:t>
</w:t>
      </w:r>
      <w:r>
        <w:rPr>
          <w:rFonts w:ascii="Times New Roman"/>
          <w:b w:val="false"/>
          <w:i w:val="false"/>
          <w:color w:val="000000"/>
          <w:sz w:val="28"/>
        </w:rPr>
        <w:t>
      143. Грипп. При отсутствии перитонита, синюшности, дегенеративных изменений органы и части тушек утилизируют; при отсутствии изменений тушки и органы проваривают или тушки перерабатывают на консервы. Пух и перо дезинфицируют.</w:t>
      </w:r>
      <w:r>
        <w:br/>
      </w:r>
      <w:r>
        <w:rPr>
          <w:rFonts w:ascii="Times New Roman"/>
          <w:b w:val="false"/>
          <w:i w:val="false"/>
          <w:color w:val="000000"/>
          <w:sz w:val="28"/>
        </w:rPr>
        <w:t>
</w:t>
      </w:r>
      <w:r>
        <w:rPr>
          <w:rFonts w:ascii="Times New Roman"/>
          <w:b w:val="false"/>
          <w:i w:val="false"/>
          <w:color w:val="000000"/>
          <w:sz w:val="28"/>
        </w:rPr>
        <w:t>
      144. Инфекционный бронхит. Инфекционный ларинготрахеит. Пораженные внутренние органы и части тушек утилизируют; при отсутствии изменений тушки и органы проваривают или тушки перерабатывают на консервы. Пух и перо дезинфицируют.</w:t>
      </w:r>
      <w:r>
        <w:br/>
      </w:r>
      <w:r>
        <w:rPr>
          <w:rFonts w:ascii="Times New Roman"/>
          <w:b w:val="false"/>
          <w:i w:val="false"/>
          <w:color w:val="000000"/>
          <w:sz w:val="28"/>
        </w:rPr>
        <w:t>
</w:t>
      </w:r>
      <w:r>
        <w:rPr>
          <w:rFonts w:ascii="Times New Roman"/>
          <w:b w:val="false"/>
          <w:i w:val="false"/>
          <w:color w:val="000000"/>
          <w:sz w:val="28"/>
        </w:rPr>
        <w:t>
      145. Лейкоз. Болезнь Марека. Опухоли. При генерализованном процессе, или поражении кожи и мышц, или при наличии истощения, желтухи, независимо от степени поражения тушку и внутренние органы утилизируют. При отсутствии анемии или желтухи, или патологоанатомических изменений в мышцах или при ограниченном поражении внутренних органов, их утилизируют, а тушку проваривают или перерабатывают на консервы. При болезни Марека пух и перо дезинфицируют.</w:t>
      </w:r>
      <w:r>
        <w:br/>
      </w:r>
      <w:r>
        <w:rPr>
          <w:rFonts w:ascii="Times New Roman"/>
          <w:b w:val="false"/>
          <w:i w:val="false"/>
          <w:color w:val="000000"/>
          <w:sz w:val="28"/>
        </w:rPr>
        <w:t>
</w:t>
      </w:r>
      <w:r>
        <w:rPr>
          <w:rFonts w:ascii="Times New Roman"/>
          <w:b w:val="false"/>
          <w:i w:val="false"/>
          <w:color w:val="000000"/>
          <w:sz w:val="28"/>
        </w:rPr>
        <w:t>
      146. Болезнь Ньюкасла. Тушки и внутренние органы утилизируют. Тушку и потроха, полученные от убоя птицы, подозреваемой в заражении, но и отсутствии патологоанатомических изменений проваривают. Пух и перо уничтожают.</w:t>
      </w:r>
      <w:r>
        <w:br/>
      </w:r>
      <w:r>
        <w:rPr>
          <w:rFonts w:ascii="Times New Roman"/>
          <w:b w:val="false"/>
          <w:i w:val="false"/>
          <w:color w:val="000000"/>
          <w:sz w:val="28"/>
        </w:rPr>
        <w:t>
</w:t>
      </w:r>
      <w:r>
        <w:rPr>
          <w:rFonts w:ascii="Times New Roman"/>
          <w:b w:val="false"/>
          <w:i w:val="false"/>
          <w:color w:val="000000"/>
          <w:sz w:val="28"/>
        </w:rPr>
        <w:t>
      147. Оспа. При генерализованном процессе тушку со всеми внутренними органами утилизируют. При поражении только головы ее утилизируют, а тушку и органы проваривают или перерабатывают на консервы.</w:t>
      </w:r>
      <w:r>
        <w:br/>
      </w:r>
      <w:r>
        <w:rPr>
          <w:rFonts w:ascii="Times New Roman"/>
          <w:b w:val="false"/>
          <w:i w:val="false"/>
          <w:color w:val="000000"/>
          <w:sz w:val="28"/>
        </w:rPr>
        <w:t>
</w:t>
      </w:r>
      <w:r>
        <w:rPr>
          <w:rFonts w:ascii="Times New Roman"/>
          <w:b w:val="false"/>
          <w:i w:val="false"/>
          <w:color w:val="000000"/>
          <w:sz w:val="28"/>
        </w:rPr>
        <w:t>
      148. Спирохетоз. При истощении и наличии патологоанатомических изменений во внутренних органах, тушку с внутренними органами утилизируют.</w:t>
      </w:r>
      <w:r>
        <w:br/>
      </w:r>
      <w:r>
        <w:rPr>
          <w:rFonts w:ascii="Times New Roman"/>
          <w:b w:val="false"/>
          <w:i w:val="false"/>
          <w:color w:val="000000"/>
          <w:sz w:val="28"/>
        </w:rPr>
        <w:t>
</w:t>
      </w:r>
      <w:r>
        <w:rPr>
          <w:rFonts w:ascii="Times New Roman"/>
          <w:b w:val="false"/>
          <w:i w:val="false"/>
          <w:color w:val="000000"/>
          <w:sz w:val="28"/>
        </w:rPr>
        <w:t>
      149. Микоплазмоз. При фибринозных поражениях воздухоносных мешков, тушку утилизируют. При их отсутствии головы и внутренние органы утилизируют, а тушку подвергают проварке.</w:t>
      </w:r>
      <w:r>
        <w:br/>
      </w:r>
      <w:r>
        <w:rPr>
          <w:rFonts w:ascii="Times New Roman"/>
          <w:b w:val="false"/>
          <w:i w:val="false"/>
          <w:color w:val="000000"/>
          <w:sz w:val="28"/>
        </w:rPr>
        <w:t>
</w:t>
      </w:r>
      <w:r>
        <w:rPr>
          <w:rFonts w:ascii="Times New Roman"/>
          <w:b w:val="false"/>
          <w:i w:val="false"/>
          <w:color w:val="000000"/>
          <w:sz w:val="28"/>
        </w:rPr>
        <w:t>
      150. Авитаминозы. При наличии истощения или при висцеральной подагре, тушку и внутренние органы утилизируют.</w:t>
      </w:r>
      <w:r>
        <w:br/>
      </w:r>
      <w:r>
        <w:rPr>
          <w:rFonts w:ascii="Times New Roman"/>
          <w:b w:val="false"/>
          <w:i w:val="false"/>
          <w:color w:val="000000"/>
          <w:sz w:val="28"/>
        </w:rPr>
        <w:t>
</w:t>
      </w:r>
      <w:r>
        <w:rPr>
          <w:rFonts w:ascii="Times New Roman"/>
          <w:b w:val="false"/>
          <w:i w:val="false"/>
          <w:color w:val="000000"/>
          <w:sz w:val="28"/>
        </w:rPr>
        <w:t xml:space="preserve">
      151. Перитонит. При диффузном перитоните с поражением внутренних органов и серозных покровов грудобрюшной полости, наличии в ней серозно-фибринозного или гнойного экссудата, тушку и внутренние органы утилизируют. При очаговом воспалении серозных покровов внутренних органов, плевры и брюшины, пораженные органы утилизируют, а тушку проваривают, прожаривают или перерабатывают на консервы. </w:t>
      </w:r>
      <w:r>
        <w:br/>
      </w:r>
      <w:r>
        <w:rPr>
          <w:rFonts w:ascii="Times New Roman"/>
          <w:b w:val="false"/>
          <w:i w:val="false"/>
          <w:color w:val="000000"/>
          <w:sz w:val="28"/>
        </w:rPr>
        <w:t>
</w:t>
      </w:r>
      <w:r>
        <w:rPr>
          <w:rFonts w:ascii="Times New Roman"/>
          <w:b w:val="false"/>
          <w:i w:val="false"/>
          <w:color w:val="000000"/>
          <w:sz w:val="28"/>
        </w:rPr>
        <w:t>
      152. Энтерогепатит. Пораженные органы (печень, железистый желудок, зоб) утилизируют, а тушку выпускают без ограничений.</w:t>
      </w:r>
      <w:r>
        <w:br/>
      </w:r>
      <w:r>
        <w:rPr>
          <w:rFonts w:ascii="Times New Roman"/>
          <w:b w:val="false"/>
          <w:i w:val="false"/>
          <w:color w:val="000000"/>
          <w:sz w:val="28"/>
        </w:rPr>
        <w:t>
</w:t>
      </w:r>
      <w:r>
        <w:rPr>
          <w:rFonts w:ascii="Times New Roman"/>
          <w:b w:val="false"/>
          <w:i w:val="false"/>
          <w:color w:val="000000"/>
          <w:sz w:val="28"/>
        </w:rPr>
        <w:t xml:space="preserve">
      153. Травмы. Абсцессы. При наличии в тушке абсцессов, патологоанатомических изменений, вызванных травмами, пораженные части, а при значительном поражении – тушку с внутренними органами утилизируют. При незначительных поражениях после зачистки измененной мышечной ткани, части тушки направляют для изготовления консервов (обычный режим) или проваривают. </w:t>
      </w:r>
      <w:r>
        <w:br/>
      </w:r>
      <w:r>
        <w:rPr>
          <w:rFonts w:ascii="Times New Roman"/>
          <w:b w:val="false"/>
          <w:i w:val="false"/>
          <w:color w:val="000000"/>
          <w:sz w:val="28"/>
        </w:rPr>
        <w:t>
      При свежих травмах и незначительных свежих кровоизлияниях, но при условии отсутствия воспалительных процессов все пропитанные кровью и отечные ткани утилизируют, а остальную часть тушки направляют на промышленную переработку без ограничений.</w:t>
      </w:r>
      <w:r>
        <w:br/>
      </w:r>
      <w:r>
        <w:rPr>
          <w:rFonts w:ascii="Times New Roman"/>
          <w:b w:val="false"/>
          <w:i w:val="false"/>
          <w:color w:val="000000"/>
          <w:sz w:val="28"/>
        </w:rPr>
        <w:t>
</w:t>
      </w:r>
      <w:r>
        <w:rPr>
          <w:rFonts w:ascii="Times New Roman"/>
          <w:b w:val="false"/>
          <w:i w:val="false"/>
          <w:color w:val="000000"/>
          <w:sz w:val="28"/>
        </w:rPr>
        <w:t>
      154. Парша. Голову и шею направляют на утилизацию, а тушку выпускают без ограничений.</w:t>
      </w:r>
      <w:r>
        <w:br/>
      </w:r>
      <w:r>
        <w:rPr>
          <w:rFonts w:ascii="Times New Roman"/>
          <w:b w:val="false"/>
          <w:i w:val="false"/>
          <w:color w:val="000000"/>
          <w:sz w:val="28"/>
        </w:rPr>
        <w:t>
</w:t>
      </w:r>
      <w:r>
        <w:rPr>
          <w:rFonts w:ascii="Times New Roman"/>
          <w:b w:val="false"/>
          <w:i w:val="false"/>
          <w:color w:val="000000"/>
          <w:sz w:val="28"/>
        </w:rPr>
        <w:t>
      155. Чесотка ног. Неоперенные участки ног утилизируют, а тушку и внутренние органы выпускают без ограничений.</w:t>
      </w:r>
      <w:r>
        <w:br/>
      </w:r>
      <w:r>
        <w:rPr>
          <w:rFonts w:ascii="Times New Roman"/>
          <w:b w:val="false"/>
          <w:i w:val="false"/>
          <w:color w:val="000000"/>
          <w:sz w:val="28"/>
        </w:rPr>
        <w:t>
</w:t>
      </w:r>
      <w:r>
        <w:rPr>
          <w:rFonts w:ascii="Times New Roman"/>
          <w:b w:val="false"/>
          <w:i w:val="false"/>
          <w:color w:val="000000"/>
          <w:sz w:val="28"/>
        </w:rPr>
        <w:t>
      156. Истощение. При наличии студенистых отеков в местах отложения жира в мышечной ткани, при атрофии и сухости мышц (резко выступающие кости), а также бледности или синюшности мышечной ткани, гребешка и сережек, тушку и внутренние органы утилизируют.</w:t>
      </w:r>
      <w:r>
        <w:br/>
      </w:r>
      <w:r>
        <w:rPr>
          <w:rFonts w:ascii="Times New Roman"/>
          <w:b w:val="false"/>
          <w:i w:val="false"/>
          <w:color w:val="000000"/>
          <w:sz w:val="28"/>
        </w:rPr>
        <w:t>
</w:t>
      </w:r>
      <w:r>
        <w:rPr>
          <w:rFonts w:ascii="Times New Roman"/>
          <w:b w:val="false"/>
          <w:i w:val="false"/>
          <w:color w:val="000000"/>
          <w:sz w:val="28"/>
        </w:rPr>
        <w:t xml:space="preserve">
      157. Посторонние запахи. При наличии лекарственного или другого, несвойственного мясу птицы запаха, тушку и внутренние органы утилизируют. </w:t>
      </w:r>
    </w:p>
    <w:bookmarkEnd w:id="59"/>
    <w:bookmarkStart w:name="z192" w:id="60"/>
    <w:p>
      <w:pPr>
        <w:spacing w:after="0"/>
        <w:ind w:left="0"/>
        <w:jc w:val="both"/>
      </w:pPr>
      <w:r>
        <w:rPr>
          <w:rFonts w:ascii="Times New Roman"/>
          <w:b w:val="false"/>
          <w:i w:val="false"/>
          <w:color w:val="000000"/>
          <w:sz w:val="28"/>
        </w:rPr>
        <w:t xml:space="preserve">
Ветеринарно-санитарная оценка мяса кроликов </w:t>
      </w:r>
      <w:r>
        <w:br/>
      </w:r>
      <w:r>
        <w:rPr>
          <w:rFonts w:ascii="Times New Roman"/>
          <w:b w:val="false"/>
          <w:i w:val="false"/>
          <w:color w:val="000000"/>
          <w:sz w:val="28"/>
        </w:rPr>
        <w:t>
при различных заболеваниях</w:t>
      </w:r>
    </w:p>
    <w:bookmarkEnd w:id="60"/>
    <w:bookmarkStart w:name="z193" w:id="61"/>
    <w:p>
      <w:pPr>
        <w:spacing w:after="0"/>
        <w:ind w:left="0"/>
        <w:jc w:val="both"/>
      </w:pPr>
      <w:r>
        <w:rPr>
          <w:rFonts w:ascii="Times New Roman"/>
          <w:b w:val="false"/>
          <w:i w:val="false"/>
          <w:color w:val="000000"/>
          <w:sz w:val="28"/>
        </w:rPr>
        <w:t>
      158. Миксоматоз. Тушки, внутренние органы и шкурки уничтожают. Помещение, спецодежду, инструменты дезинфицируют.</w:t>
      </w:r>
      <w:r>
        <w:br/>
      </w:r>
      <w:r>
        <w:rPr>
          <w:rFonts w:ascii="Times New Roman"/>
          <w:b w:val="false"/>
          <w:i w:val="false"/>
          <w:color w:val="000000"/>
          <w:sz w:val="28"/>
        </w:rPr>
        <w:t>
</w:t>
      </w:r>
      <w:r>
        <w:rPr>
          <w:rFonts w:ascii="Times New Roman"/>
          <w:b w:val="false"/>
          <w:i w:val="false"/>
          <w:color w:val="000000"/>
          <w:sz w:val="28"/>
        </w:rPr>
        <w:t>
      159. Вирусная геморрагическая болезнь кроликов. Тушки, внутренние органы и шкурки утилизируют.</w:t>
      </w:r>
      <w:r>
        <w:br/>
      </w:r>
      <w:r>
        <w:rPr>
          <w:rFonts w:ascii="Times New Roman"/>
          <w:b w:val="false"/>
          <w:i w:val="false"/>
          <w:color w:val="000000"/>
          <w:sz w:val="28"/>
        </w:rPr>
        <w:t>
</w:t>
      </w:r>
      <w:r>
        <w:rPr>
          <w:rFonts w:ascii="Times New Roman"/>
          <w:b w:val="false"/>
          <w:i w:val="false"/>
          <w:color w:val="000000"/>
          <w:sz w:val="28"/>
        </w:rPr>
        <w:t>
      160. Туляремия. Тушки, внутренние органы и шкурки утилизируют.</w:t>
      </w:r>
      <w:r>
        <w:br/>
      </w:r>
      <w:r>
        <w:rPr>
          <w:rFonts w:ascii="Times New Roman"/>
          <w:b w:val="false"/>
          <w:i w:val="false"/>
          <w:color w:val="000000"/>
          <w:sz w:val="28"/>
        </w:rPr>
        <w:t>
</w:t>
      </w:r>
      <w:r>
        <w:rPr>
          <w:rFonts w:ascii="Times New Roman"/>
          <w:b w:val="false"/>
          <w:i w:val="false"/>
          <w:color w:val="000000"/>
          <w:sz w:val="28"/>
        </w:rPr>
        <w:t>
      161. Стрептококковая септицемия. Тушки, внутренние органы и шкурку утилизируют.</w:t>
      </w:r>
      <w:r>
        <w:br/>
      </w:r>
      <w:r>
        <w:rPr>
          <w:rFonts w:ascii="Times New Roman"/>
          <w:b w:val="false"/>
          <w:i w:val="false"/>
          <w:color w:val="000000"/>
          <w:sz w:val="28"/>
        </w:rPr>
        <w:t>
</w:t>
      </w:r>
      <w:r>
        <w:rPr>
          <w:rFonts w:ascii="Times New Roman"/>
          <w:b w:val="false"/>
          <w:i w:val="false"/>
          <w:color w:val="000000"/>
          <w:sz w:val="28"/>
        </w:rPr>
        <w:t>
      162. Стафилококкоз. При выявлении блуждающей пиемии и стафилококкового мастита тушки с внутренними органами и шкурой, утилизируют. При стафилококковом пододерматите, в локализованной форме пораженные части и внутренние органы утилизируют, а тушку проваривают.</w:t>
      </w:r>
      <w:r>
        <w:br/>
      </w:r>
      <w:r>
        <w:rPr>
          <w:rFonts w:ascii="Times New Roman"/>
          <w:b w:val="false"/>
          <w:i w:val="false"/>
          <w:color w:val="000000"/>
          <w:sz w:val="28"/>
        </w:rPr>
        <w:t>
</w:t>
      </w:r>
      <w:r>
        <w:rPr>
          <w:rFonts w:ascii="Times New Roman"/>
          <w:b w:val="false"/>
          <w:i w:val="false"/>
          <w:color w:val="000000"/>
          <w:sz w:val="28"/>
        </w:rPr>
        <w:t>
      163. Туберкулез. Тушку, внутренние органы и шкуру утилизируют.</w:t>
      </w:r>
      <w:r>
        <w:br/>
      </w:r>
      <w:r>
        <w:rPr>
          <w:rFonts w:ascii="Times New Roman"/>
          <w:b w:val="false"/>
          <w:i w:val="false"/>
          <w:color w:val="000000"/>
          <w:sz w:val="28"/>
        </w:rPr>
        <w:t>
</w:t>
      </w:r>
      <w:r>
        <w:rPr>
          <w:rFonts w:ascii="Times New Roman"/>
          <w:b w:val="false"/>
          <w:i w:val="false"/>
          <w:color w:val="000000"/>
          <w:sz w:val="28"/>
        </w:rPr>
        <w:t>
      164. Псевдотуберкулез. При наличии истощения или псевдотуберкулезных очагов в мышцах, тушки и органы утилизируют, а при их отсутствии проваривают. Пораженные внутренние органы утилизируют.</w:t>
      </w:r>
      <w:r>
        <w:br/>
      </w:r>
      <w:r>
        <w:rPr>
          <w:rFonts w:ascii="Times New Roman"/>
          <w:b w:val="false"/>
          <w:i w:val="false"/>
          <w:color w:val="000000"/>
          <w:sz w:val="28"/>
        </w:rPr>
        <w:t>
</w:t>
      </w:r>
      <w:r>
        <w:rPr>
          <w:rFonts w:ascii="Times New Roman"/>
          <w:b w:val="false"/>
          <w:i w:val="false"/>
          <w:color w:val="000000"/>
          <w:sz w:val="28"/>
        </w:rPr>
        <w:t>
      165. Пастереллез. Тушки и внутренние органы при наличии абсцессов утилизируют. При отсутствии абсцессов тушки проваривают, а внутренние органы утилизируют.</w:t>
      </w:r>
      <w:r>
        <w:br/>
      </w:r>
      <w:r>
        <w:rPr>
          <w:rFonts w:ascii="Times New Roman"/>
          <w:b w:val="false"/>
          <w:i w:val="false"/>
          <w:color w:val="000000"/>
          <w:sz w:val="28"/>
        </w:rPr>
        <w:t>
</w:t>
      </w:r>
      <w:r>
        <w:rPr>
          <w:rFonts w:ascii="Times New Roman"/>
          <w:b w:val="false"/>
          <w:i w:val="false"/>
          <w:color w:val="000000"/>
          <w:sz w:val="28"/>
        </w:rPr>
        <w:t>
      166. Некробактериоз. При местном процессе пораженные части тушки утилизируют, а тушку проваривают. При генерализованной форме тушки и внутренние органы утилизируют.</w:t>
      </w:r>
      <w:r>
        <w:br/>
      </w:r>
      <w:r>
        <w:rPr>
          <w:rFonts w:ascii="Times New Roman"/>
          <w:b w:val="false"/>
          <w:i w:val="false"/>
          <w:color w:val="000000"/>
          <w:sz w:val="28"/>
        </w:rPr>
        <w:t>
</w:t>
      </w:r>
      <w:r>
        <w:rPr>
          <w:rFonts w:ascii="Times New Roman"/>
          <w:b w:val="false"/>
          <w:i w:val="false"/>
          <w:color w:val="000000"/>
          <w:sz w:val="28"/>
        </w:rPr>
        <w:t>
      167. Сальмонеллез. Тушку проваривают, внутренние органы утилизируют. При наличии дегенеративных изменений в мышцах, тушку и внутренние органы утилизируют.</w:t>
      </w:r>
      <w:r>
        <w:br/>
      </w:r>
      <w:r>
        <w:rPr>
          <w:rFonts w:ascii="Times New Roman"/>
          <w:b w:val="false"/>
          <w:i w:val="false"/>
          <w:color w:val="000000"/>
          <w:sz w:val="28"/>
        </w:rPr>
        <w:t>
</w:t>
      </w:r>
      <w:r>
        <w:rPr>
          <w:rFonts w:ascii="Times New Roman"/>
          <w:b w:val="false"/>
          <w:i w:val="false"/>
          <w:color w:val="000000"/>
          <w:sz w:val="28"/>
        </w:rPr>
        <w:t>
      168. Болезнь Ауески. При наличии дегенеративных изменений в мышцах, тушку и внутренние органы утилизируют, при их отсутствии – внутренние органы утилизируют, а тушку проваривают.</w:t>
      </w:r>
      <w:r>
        <w:br/>
      </w:r>
      <w:r>
        <w:rPr>
          <w:rFonts w:ascii="Times New Roman"/>
          <w:b w:val="false"/>
          <w:i w:val="false"/>
          <w:color w:val="000000"/>
          <w:sz w:val="28"/>
        </w:rPr>
        <w:t>
</w:t>
      </w:r>
      <w:r>
        <w:rPr>
          <w:rFonts w:ascii="Times New Roman"/>
          <w:b w:val="false"/>
          <w:i w:val="false"/>
          <w:color w:val="000000"/>
          <w:sz w:val="28"/>
        </w:rPr>
        <w:t>
      169. Листериоз. Тушки проваривают, пораженные органы и голову утилизируют. Шкуры дезинфицируют.</w:t>
      </w:r>
      <w:r>
        <w:br/>
      </w:r>
      <w:r>
        <w:rPr>
          <w:rFonts w:ascii="Times New Roman"/>
          <w:b w:val="false"/>
          <w:i w:val="false"/>
          <w:color w:val="000000"/>
          <w:sz w:val="28"/>
        </w:rPr>
        <w:t>
</w:t>
      </w:r>
      <w:r>
        <w:rPr>
          <w:rFonts w:ascii="Times New Roman"/>
          <w:b w:val="false"/>
          <w:i w:val="false"/>
          <w:color w:val="000000"/>
          <w:sz w:val="28"/>
        </w:rPr>
        <w:t>
      170. Токсоплазмоз. Внутренние органы и голову утилизируют, а тушку проваривают.</w:t>
      </w:r>
      <w:r>
        <w:br/>
      </w:r>
      <w:r>
        <w:rPr>
          <w:rFonts w:ascii="Times New Roman"/>
          <w:b w:val="false"/>
          <w:i w:val="false"/>
          <w:color w:val="000000"/>
          <w:sz w:val="28"/>
        </w:rPr>
        <w:t>
</w:t>
      </w:r>
      <w:r>
        <w:rPr>
          <w:rFonts w:ascii="Times New Roman"/>
          <w:b w:val="false"/>
          <w:i w:val="false"/>
          <w:color w:val="000000"/>
          <w:sz w:val="28"/>
        </w:rPr>
        <w:t>
      171. Спирохетоз. Пораженные части тушек и органы утилизируют, непораженные – выпускают без ограничения.</w:t>
      </w:r>
      <w:r>
        <w:br/>
      </w:r>
      <w:r>
        <w:rPr>
          <w:rFonts w:ascii="Times New Roman"/>
          <w:b w:val="false"/>
          <w:i w:val="false"/>
          <w:color w:val="000000"/>
          <w:sz w:val="28"/>
        </w:rPr>
        <w:t>
</w:t>
      </w:r>
      <w:r>
        <w:rPr>
          <w:rFonts w:ascii="Times New Roman"/>
          <w:b w:val="false"/>
          <w:i w:val="false"/>
          <w:color w:val="000000"/>
          <w:sz w:val="28"/>
        </w:rPr>
        <w:t>
      172. Цистицеркоз. При поражении мышц тушку и органы утилизируют. При поражении внутренних органов их утилизируют, а тушку выпускают без ограничений.</w:t>
      </w:r>
      <w:r>
        <w:br/>
      </w:r>
      <w:r>
        <w:rPr>
          <w:rFonts w:ascii="Times New Roman"/>
          <w:b w:val="false"/>
          <w:i w:val="false"/>
          <w:color w:val="000000"/>
          <w:sz w:val="28"/>
        </w:rPr>
        <w:t>
</w:t>
      </w:r>
      <w:r>
        <w:rPr>
          <w:rFonts w:ascii="Times New Roman"/>
          <w:b w:val="false"/>
          <w:i w:val="false"/>
          <w:color w:val="000000"/>
          <w:sz w:val="28"/>
        </w:rPr>
        <w:t>
      173. Кокцидиоз. Пораженную часть утилизируют, а тушку выпускают без ограничений. При желтушном окрашивании жира и мышц, неисчезающего в течение 48 часов, тушку с внутренними органами утилизируют.</w:t>
      </w:r>
      <w:r>
        <w:br/>
      </w:r>
      <w:r>
        <w:rPr>
          <w:rFonts w:ascii="Times New Roman"/>
          <w:b w:val="false"/>
          <w:i w:val="false"/>
          <w:color w:val="000000"/>
          <w:sz w:val="28"/>
        </w:rPr>
        <w:t>
</w:t>
      </w:r>
      <w:r>
        <w:rPr>
          <w:rFonts w:ascii="Times New Roman"/>
          <w:b w:val="false"/>
          <w:i w:val="false"/>
          <w:color w:val="000000"/>
          <w:sz w:val="28"/>
        </w:rPr>
        <w:t>
      174. Фасциолез. Пораженную часть утилизируют, а тушку выпускают без ограничений. При желтушном окрашивании жира и мышц, не исчезающего в течение 48 часов, тушку с внутренними органами утилизируют.</w:t>
      </w:r>
      <w:r>
        <w:br/>
      </w:r>
      <w:r>
        <w:rPr>
          <w:rFonts w:ascii="Times New Roman"/>
          <w:b w:val="false"/>
          <w:i w:val="false"/>
          <w:color w:val="000000"/>
          <w:sz w:val="28"/>
        </w:rPr>
        <w:t>
</w:t>
      </w:r>
      <w:r>
        <w:rPr>
          <w:rFonts w:ascii="Times New Roman"/>
          <w:b w:val="false"/>
          <w:i w:val="false"/>
          <w:color w:val="000000"/>
          <w:sz w:val="28"/>
        </w:rPr>
        <w:t>
      175. Травмы (кровоизлияния, кровоподтеки, инфильтраты, раны, переломы и другие). При свежих ранах и травмах поврежденные участки зачищают, тушки выпускают без ограничений. При осложнении гнойным воспалением проводят бактериологическое исследование мяса.</w:t>
      </w:r>
      <w:r>
        <w:br/>
      </w:r>
      <w:r>
        <w:rPr>
          <w:rFonts w:ascii="Times New Roman"/>
          <w:b w:val="false"/>
          <w:i w:val="false"/>
          <w:color w:val="000000"/>
          <w:sz w:val="28"/>
        </w:rPr>
        <w:t>
</w:t>
      </w:r>
      <w:r>
        <w:rPr>
          <w:rFonts w:ascii="Times New Roman"/>
          <w:b w:val="false"/>
          <w:i w:val="false"/>
          <w:color w:val="000000"/>
          <w:sz w:val="28"/>
        </w:rPr>
        <w:t>
      176. Истощение (наличие дегенеративных изменений в мышечной ткани, атрофии мускулатуры, студенистого отека в местах отложения жира). Тушки и внутренние органы утилизируют.</w:t>
      </w:r>
      <w:r>
        <w:br/>
      </w:r>
      <w:r>
        <w:rPr>
          <w:rFonts w:ascii="Times New Roman"/>
          <w:b w:val="false"/>
          <w:i w:val="false"/>
          <w:color w:val="000000"/>
          <w:sz w:val="28"/>
        </w:rPr>
        <w:t>
</w:t>
      </w:r>
      <w:r>
        <w:rPr>
          <w:rFonts w:ascii="Times New Roman"/>
          <w:b w:val="false"/>
          <w:i w:val="false"/>
          <w:color w:val="000000"/>
          <w:sz w:val="28"/>
        </w:rPr>
        <w:t>
      177. Пневмония. При отсутствии истощения или дегенеративных изменений в мышцах оценку мяса проводят после бактериологического исследования. При отрицательном результате выпускают без ограничений.</w:t>
      </w:r>
    </w:p>
    <w:bookmarkEnd w:id="61"/>
    <w:bookmarkStart w:name="z213" w:id="62"/>
    <w:p>
      <w:pPr>
        <w:spacing w:after="0"/>
        <w:ind w:left="0"/>
        <w:jc w:val="both"/>
      </w:pPr>
      <w:r>
        <w:rPr>
          <w:rFonts w:ascii="Times New Roman"/>
          <w:b w:val="false"/>
          <w:i w:val="false"/>
          <w:color w:val="000000"/>
          <w:sz w:val="28"/>
        </w:rPr>
        <w:t>
Ветеринарно-санитарная экспертиза тушки нутрий</w:t>
      </w:r>
      <w:r>
        <w:br/>
      </w:r>
      <w:r>
        <w:rPr>
          <w:rFonts w:ascii="Times New Roman"/>
          <w:b w:val="false"/>
          <w:i w:val="false"/>
          <w:color w:val="000000"/>
          <w:sz w:val="28"/>
        </w:rPr>
        <w:t>
при различных заболеваниях</w:t>
      </w:r>
    </w:p>
    <w:bookmarkEnd w:id="62"/>
    <w:bookmarkStart w:name="z214" w:id="63"/>
    <w:p>
      <w:pPr>
        <w:spacing w:after="0"/>
        <w:ind w:left="0"/>
        <w:jc w:val="both"/>
      </w:pPr>
      <w:r>
        <w:rPr>
          <w:rFonts w:ascii="Times New Roman"/>
          <w:b w:val="false"/>
          <w:i w:val="false"/>
          <w:color w:val="000000"/>
          <w:sz w:val="28"/>
        </w:rPr>
        <w:t>
      178. На объекты внутренней торговли доставляют тушки без головы и хвоста. Одновременно с тушкой к осмотру предъявляются внутренние органы (сердце, печень, селезенка, почки).</w:t>
      </w:r>
      <w:r>
        <w:br/>
      </w:r>
      <w:r>
        <w:rPr>
          <w:rFonts w:ascii="Times New Roman"/>
          <w:b w:val="false"/>
          <w:i w:val="false"/>
          <w:color w:val="000000"/>
          <w:sz w:val="28"/>
        </w:rPr>
        <w:t>
</w:t>
      </w:r>
      <w:r>
        <w:rPr>
          <w:rFonts w:ascii="Times New Roman"/>
          <w:b w:val="false"/>
          <w:i w:val="false"/>
          <w:color w:val="000000"/>
          <w:sz w:val="28"/>
        </w:rPr>
        <w:t>
      179. Тушки и внутренние органы осматривают так же, как у кроликов.</w:t>
      </w:r>
      <w:r>
        <w:br/>
      </w:r>
      <w:r>
        <w:rPr>
          <w:rFonts w:ascii="Times New Roman"/>
          <w:b w:val="false"/>
          <w:i w:val="false"/>
          <w:color w:val="000000"/>
          <w:sz w:val="28"/>
        </w:rPr>
        <w:t>
</w:t>
      </w:r>
      <w:r>
        <w:rPr>
          <w:rFonts w:ascii="Times New Roman"/>
          <w:b w:val="false"/>
          <w:i w:val="false"/>
          <w:color w:val="000000"/>
          <w:sz w:val="28"/>
        </w:rPr>
        <w:t>
      180. При предубойном исследовании патологоанатомические изменения при болезнях различной этиологии аналогичны тем, что и у кроликов. Жировики, расположенные под фасцией над остистыми отростками 5-8 грудных позвонков, служат видовым признаком нутрий. Их удаляют после проведения ветеринарно-санитарной экспертизы.</w:t>
      </w:r>
      <w:r>
        <w:br/>
      </w:r>
      <w:r>
        <w:rPr>
          <w:rFonts w:ascii="Times New Roman"/>
          <w:b w:val="false"/>
          <w:i w:val="false"/>
          <w:color w:val="000000"/>
          <w:sz w:val="28"/>
        </w:rPr>
        <w:t>
</w:t>
      </w:r>
      <w:r>
        <w:rPr>
          <w:rFonts w:ascii="Times New Roman"/>
          <w:b w:val="false"/>
          <w:i w:val="false"/>
          <w:color w:val="000000"/>
          <w:sz w:val="28"/>
        </w:rPr>
        <w:t xml:space="preserve">
      181. При установлении различных болезней санитарную оценку тушек и органов проводят в следующем порядке: </w:t>
      </w:r>
      <w:r>
        <w:br/>
      </w:r>
      <w:r>
        <w:rPr>
          <w:rFonts w:ascii="Times New Roman"/>
          <w:b w:val="false"/>
          <w:i w:val="false"/>
          <w:color w:val="000000"/>
          <w:sz w:val="28"/>
        </w:rPr>
        <w:t>
      1) при сибирской язве, туляремии, бешенстве, столбняке, злокачественном отеке тушку, органы и шкурку сжигают;</w:t>
      </w:r>
      <w:r>
        <w:br/>
      </w:r>
      <w:r>
        <w:rPr>
          <w:rFonts w:ascii="Times New Roman"/>
          <w:b w:val="false"/>
          <w:i w:val="false"/>
          <w:color w:val="000000"/>
          <w:sz w:val="28"/>
        </w:rPr>
        <w:t xml:space="preserve">
      2) при туберкулезе тушки и внутренние органы утилизируют; </w:t>
      </w:r>
      <w:r>
        <w:br/>
      </w:r>
      <w:r>
        <w:rPr>
          <w:rFonts w:ascii="Times New Roman"/>
          <w:b w:val="false"/>
          <w:i w:val="false"/>
          <w:color w:val="000000"/>
          <w:sz w:val="28"/>
        </w:rPr>
        <w:t>
      3) при лептоспирозе, когда отсутствуют дегенеративные изменения в мышцах и желтушное окрашивание, тушку направляют на проварку, а внутренние органы утилизируют. При наличии дегенеративных изменений в мышцах и желтушного окрашивания тушку и органы утилизируют;</w:t>
      </w:r>
      <w:r>
        <w:br/>
      </w:r>
      <w:r>
        <w:rPr>
          <w:rFonts w:ascii="Times New Roman"/>
          <w:b w:val="false"/>
          <w:i w:val="false"/>
          <w:color w:val="000000"/>
          <w:sz w:val="28"/>
        </w:rPr>
        <w:t xml:space="preserve">
      4) при листериозе пораженные органы (печень, сердце) и голову утилизируют, тушки проваривают, а шкурки дезинфицируют; </w:t>
      </w:r>
      <w:r>
        <w:br/>
      </w:r>
      <w:r>
        <w:rPr>
          <w:rFonts w:ascii="Times New Roman"/>
          <w:b w:val="false"/>
          <w:i w:val="false"/>
          <w:color w:val="000000"/>
          <w:sz w:val="28"/>
        </w:rPr>
        <w:t>
      5) при сальмонеллезе внутренние органы утилизируют, а тушку обезвреживают проваркой;</w:t>
      </w:r>
      <w:r>
        <w:br/>
      </w:r>
      <w:r>
        <w:rPr>
          <w:rFonts w:ascii="Times New Roman"/>
          <w:b w:val="false"/>
          <w:i w:val="false"/>
          <w:color w:val="000000"/>
          <w:sz w:val="28"/>
        </w:rPr>
        <w:t xml:space="preserve">
      6) при колибактериозе, когда отсутствуют дегенеративные изменения в мышцах, тушку проваривают, а внутренние органы утилизируют. При наличии дегенеративных изменений в мышцах тушку и органы утилизируют; </w:t>
      </w:r>
      <w:r>
        <w:br/>
      </w:r>
      <w:r>
        <w:rPr>
          <w:rFonts w:ascii="Times New Roman"/>
          <w:b w:val="false"/>
          <w:i w:val="false"/>
          <w:color w:val="000000"/>
          <w:sz w:val="28"/>
        </w:rPr>
        <w:t xml:space="preserve">
      7) при пастереллезе внутренние органы утилизируют, а тушку проваривают; </w:t>
      </w:r>
      <w:r>
        <w:br/>
      </w:r>
      <w:r>
        <w:rPr>
          <w:rFonts w:ascii="Times New Roman"/>
          <w:b w:val="false"/>
          <w:i w:val="false"/>
          <w:color w:val="000000"/>
          <w:sz w:val="28"/>
        </w:rPr>
        <w:t xml:space="preserve">
      8) при наличии абсцессов в мышцах тушку и органы утилизируют; </w:t>
      </w:r>
      <w:r>
        <w:br/>
      </w:r>
      <w:r>
        <w:rPr>
          <w:rFonts w:ascii="Times New Roman"/>
          <w:b w:val="false"/>
          <w:i w:val="false"/>
          <w:color w:val="000000"/>
          <w:sz w:val="28"/>
        </w:rPr>
        <w:t xml:space="preserve">
      9) при некробактериозе, когда наблюдается местный процесс, удаляют пораженные части, а тушку с внутренними органами утилизируют; </w:t>
      </w:r>
      <w:r>
        <w:br/>
      </w:r>
      <w:r>
        <w:rPr>
          <w:rFonts w:ascii="Times New Roman"/>
          <w:b w:val="false"/>
          <w:i w:val="false"/>
          <w:color w:val="000000"/>
          <w:sz w:val="28"/>
        </w:rPr>
        <w:t>
      10) при болезни Ауески, когда в наличии дегенеративные изменения в мышцах, тушку с внутренними органами утилизируют. При отсутствии изменений органы утилизируют, а тушку проваривают. Шкуры дезинфицируют;</w:t>
      </w:r>
      <w:r>
        <w:br/>
      </w:r>
      <w:r>
        <w:rPr>
          <w:rFonts w:ascii="Times New Roman"/>
          <w:b w:val="false"/>
          <w:i w:val="false"/>
          <w:color w:val="000000"/>
          <w:sz w:val="28"/>
        </w:rPr>
        <w:t xml:space="preserve">
      11) при трихинеллезе тушку и внутренние органы утилизируют; </w:t>
      </w:r>
      <w:r>
        <w:br/>
      </w:r>
      <w:r>
        <w:rPr>
          <w:rFonts w:ascii="Times New Roman"/>
          <w:b w:val="false"/>
          <w:i w:val="false"/>
          <w:color w:val="000000"/>
          <w:sz w:val="28"/>
        </w:rPr>
        <w:t>
      12) при фасциоллезе, когда отсутствуют дегенеративные изменения в мышцах, тушку выпускают без ограничений. Внутренние органы и тушку с дегенеративными изменениями утилизируют. При истощении тушку и органы утилизируют.</w:t>
      </w:r>
    </w:p>
    <w:bookmarkEnd w:id="63"/>
    <w:bookmarkStart w:name="z218" w:id="64"/>
    <w:p>
      <w:pPr>
        <w:spacing w:after="0"/>
        <w:ind w:left="0"/>
        <w:jc w:val="both"/>
      </w:pPr>
      <w:r>
        <w:rPr>
          <w:rFonts w:ascii="Times New Roman"/>
          <w:b w:val="false"/>
          <w:i w:val="false"/>
          <w:color w:val="000000"/>
          <w:sz w:val="28"/>
        </w:rPr>
        <w:t xml:space="preserve">
Порядок ветеринарно-санитарной экспертизы </w:t>
      </w:r>
      <w:r>
        <w:br/>
      </w:r>
      <w:r>
        <w:rPr>
          <w:rFonts w:ascii="Times New Roman"/>
          <w:b w:val="false"/>
          <w:i w:val="false"/>
          <w:color w:val="000000"/>
          <w:sz w:val="28"/>
        </w:rPr>
        <w:t>
мяса диких животных</w:t>
      </w:r>
    </w:p>
    <w:bookmarkEnd w:id="64"/>
    <w:bookmarkStart w:name="z219" w:id="65"/>
    <w:p>
      <w:pPr>
        <w:spacing w:after="0"/>
        <w:ind w:left="0"/>
        <w:jc w:val="both"/>
      </w:pPr>
      <w:r>
        <w:rPr>
          <w:rFonts w:ascii="Times New Roman"/>
          <w:b w:val="false"/>
          <w:i w:val="false"/>
          <w:color w:val="000000"/>
          <w:sz w:val="28"/>
        </w:rPr>
        <w:t>
      182. Порядок исследования мяса диких животных существенно не отличается от исследования мяса домашних животных, но имеет некоторые особенности, связанные с видом животного. У доставленных для ветеринарного осмотра туш диких животных должна быть снята шкура и удалены внутренности.</w:t>
      </w:r>
      <w:r>
        <w:br/>
      </w:r>
      <w:r>
        <w:rPr>
          <w:rFonts w:ascii="Times New Roman"/>
          <w:b w:val="false"/>
          <w:i w:val="false"/>
          <w:color w:val="000000"/>
          <w:sz w:val="28"/>
        </w:rPr>
        <w:t>
</w:t>
      </w:r>
      <w:r>
        <w:rPr>
          <w:rFonts w:ascii="Times New Roman"/>
          <w:b w:val="false"/>
          <w:i w:val="false"/>
          <w:color w:val="000000"/>
          <w:sz w:val="28"/>
        </w:rPr>
        <w:t xml:space="preserve">
      183. Обескровливание туши диких животных в основном плохое или совсем не происходит. Необходимо исключить посторонний запах мяса и установить качество туалета. </w:t>
      </w:r>
      <w:r>
        <w:br/>
      </w:r>
      <w:r>
        <w:rPr>
          <w:rFonts w:ascii="Times New Roman"/>
          <w:b w:val="false"/>
          <w:i w:val="false"/>
          <w:color w:val="000000"/>
          <w:sz w:val="28"/>
        </w:rPr>
        <w:t>
</w:t>
      </w:r>
      <w:r>
        <w:rPr>
          <w:rFonts w:ascii="Times New Roman"/>
          <w:b w:val="false"/>
          <w:i w:val="false"/>
          <w:color w:val="000000"/>
          <w:sz w:val="28"/>
        </w:rPr>
        <w:t xml:space="preserve">
      184. Исследование лимфатических узлов. При оценке мяса диких животных особое значение приобретает осмотр лимфатических узлов, топография которых в туше и органах мало отличается от топографии домашних животных. </w:t>
      </w:r>
      <w:r>
        <w:br/>
      </w:r>
      <w:r>
        <w:rPr>
          <w:rFonts w:ascii="Times New Roman"/>
          <w:b w:val="false"/>
          <w:i w:val="false"/>
          <w:color w:val="000000"/>
          <w:sz w:val="28"/>
        </w:rPr>
        <w:t>
</w:t>
      </w:r>
      <w:r>
        <w:rPr>
          <w:rFonts w:ascii="Times New Roman"/>
          <w:b w:val="false"/>
          <w:i w:val="false"/>
          <w:color w:val="000000"/>
          <w:sz w:val="28"/>
        </w:rPr>
        <w:t xml:space="preserve">
      185. Исследование туши и органов. Особое внимание следует уделять осмотру тканей туши и внутренних органов. Раны часто загрязнены (шерстью, грязью, землей), в них находят остатки костей. Туши лося и дикого северного оленя необходимо исследовать на финноз, для чего делают продольные разрезы поясничной мускулатуры. </w:t>
      </w:r>
      <w:r>
        <w:br/>
      </w:r>
      <w:r>
        <w:rPr>
          <w:rFonts w:ascii="Times New Roman"/>
          <w:b w:val="false"/>
          <w:i w:val="false"/>
          <w:color w:val="000000"/>
          <w:sz w:val="28"/>
        </w:rPr>
        <w:t>
</w:t>
      </w:r>
      <w:r>
        <w:rPr>
          <w:rFonts w:ascii="Times New Roman"/>
          <w:b w:val="false"/>
          <w:i w:val="false"/>
          <w:color w:val="000000"/>
          <w:sz w:val="28"/>
        </w:rPr>
        <w:t>
      186. Мясо всеядных и плотоядных (кабанов, медведей, барсуков) подлежит обязательному исследованию на трихинеллез в порядке, предусмотренном для домашних животных.</w:t>
      </w:r>
      <w:r>
        <w:br/>
      </w:r>
      <w:r>
        <w:rPr>
          <w:rFonts w:ascii="Times New Roman"/>
          <w:b w:val="false"/>
          <w:i w:val="false"/>
          <w:color w:val="000000"/>
          <w:sz w:val="28"/>
        </w:rPr>
        <w:t>
</w:t>
      </w:r>
      <w:r>
        <w:rPr>
          <w:rFonts w:ascii="Times New Roman"/>
          <w:b w:val="false"/>
          <w:i w:val="false"/>
          <w:color w:val="000000"/>
          <w:sz w:val="28"/>
        </w:rPr>
        <w:t xml:space="preserve">
      187. Сибирская язва у диких животных отмечается редко. Чаще наблюдается у диких копытных животных (лось, дикий северный олень, сайгак), а также у зайцев и барсуков. </w:t>
      </w:r>
      <w:r>
        <w:br/>
      </w:r>
      <w:r>
        <w:rPr>
          <w:rFonts w:ascii="Times New Roman"/>
          <w:b w:val="false"/>
          <w:i w:val="false"/>
          <w:color w:val="000000"/>
          <w:sz w:val="28"/>
        </w:rPr>
        <w:t xml:space="preserve">
      Послеубойная диагностика. В подкожной клетчатке и серозных оболочках находят кровянисто-студенистые отеки, кровоизлияния. В поверхностных сосудах – темно-красную густую несвернувшуюся кровь, а в лимфатических узлах и в окружающих их тканях – геморрагические воспаления и кровоизлияния. </w:t>
      </w:r>
      <w:r>
        <w:br/>
      </w:r>
      <w:r>
        <w:rPr>
          <w:rFonts w:ascii="Times New Roman"/>
          <w:b w:val="false"/>
          <w:i w:val="false"/>
          <w:color w:val="000000"/>
          <w:sz w:val="28"/>
        </w:rPr>
        <w:t xml:space="preserve">
      Санитарная оценка. Мясо больных и подозреваемых на заболевание сибирской язвой диких животных уничтожают. </w:t>
      </w:r>
      <w:r>
        <w:br/>
      </w:r>
      <w:r>
        <w:rPr>
          <w:rFonts w:ascii="Times New Roman"/>
          <w:b w:val="false"/>
          <w:i w:val="false"/>
          <w:color w:val="000000"/>
          <w:sz w:val="28"/>
        </w:rPr>
        <w:t>
</w:t>
      </w:r>
      <w:r>
        <w:rPr>
          <w:rFonts w:ascii="Times New Roman"/>
          <w:b w:val="false"/>
          <w:i w:val="false"/>
          <w:color w:val="000000"/>
          <w:sz w:val="28"/>
        </w:rPr>
        <w:t xml:space="preserve">
      188. Бешенство отмечается у многих видов диких животных. Диагноз на бешенство при осмотре туш и органов практически установить невозможно. </w:t>
      </w:r>
      <w:r>
        <w:br/>
      </w:r>
      <w:r>
        <w:rPr>
          <w:rFonts w:ascii="Times New Roman"/>
          <w:b w:val="false"/>
          <w:i w:val="false"/>
          <w:color w:val="000000"/>
          <w:sz w:val="28"/>
        </w:rPr>
        <w:t>
      Санитарная оценка. Туши и внутренние органы животных, больных бешенством, уничтожают.</w:t>
      </w:r>
      <w:r>
        <w:br/>
      </w:r>
      <w:r>
        <w:rPr>
          <w:rFonts w:ascii="Times New Roman"/>
          <w:b w:val="false"/>
          <w:i w:val="false"/>
          <w:color w:val="000000"/>
          <w:sz w:val="28"/>
        </w:rPr>
        <w:t>
</w:t>
      </w:r>
      <w:r>
        <w:rPr>
          <w:rFonts w:ascii="Times New Roman"/>
          <w:b w:val="false"/>
          <w:i w:val="false"/>
          <w:color w:val="000000"/>
          <w:sz w:val="28"/>
        </w:rPr>
        <w:t>
      189. Пастереллез.</w:t>
      </w:r>
      <w:r>
        <w:br/>
      </w:r>
      <w:r>
        <w:rPr>
          <w:rFonts w:ascii="Times New Roman"/>
          <w:b w:val="false"/>
          <w:i w:val="false"/>
          <w:color w:val="000000"/>
          <w:sz w:val="28"/>
        </w:rPr>
        <w:t xml:space="preserve">
      Послеубойная диагностика. В подкожной клетчатке отмечают студенисто-кровянистые инфильтраты, местами точечные кровоизлияния во внутренних органах (гиперемию), в легких – отеки, в печени, почках, сердце и селезенке – перерождение и кровоизлияния. </w:t>
      </w:r>
      <w:r>
        <w:br/>
      </w:r>
      <w:r>
        <w:rPr>
          <w:rFonts w:ascii="Times New Roman"/>
          <w:b w:val="false"/>
          <w:i w:val="false"/>
          <w:color w:val="000000"/>
          <w:sz w:val="28"/>
        </w:rPr>
        <w:t xml:space="preserve">
      Лимфатические узлы туши и органов темно-красного цвета, а окружающая их соединительная ткань с мелкими множественными кровоизлияниями пропитана желто-красноватым инфильтратом. </w:t>
      </w:r>
      <w:r>
        <w:br/>
      </w:r>
      <w:r>
        <w:rPr>
          <w:rFonts w:ascii="Times New Roman"/>
          <w:b w:val="false"/>
          <w:i w:val="false"/>
          <w:color w:val="000000"/>
          <w:sz w:val="28"/>
        </w:rPr>
        <w:t xml:space="preserve">
      Санитарная оценка. Туши диких животных, больных пастереллезом, при наличии дегенеративных изменений в мышцах уничтожают. Если изменения нет, мясо обезвреживают проваркой. </w:t>
      </w:r>
      <w:r>
        <w:br/>
      </w:r>
      <w:r>
        <w:rPr>
          <w:rFonts w:ascii="Times New Roman"/>
          <w:b w:val="false"/>
          <w:i w:val="false"/>
          <w:color w:val="000000"/>
          <w:sz w:val="28"/>
        </w:rPr>
        <w:t>
</w:t>
      </w:r>
      <w:r>
        <w:rPr>
          <w:rFonts w:ascii="Times New Roman"/>
          <w:b w:val="false"/>
          <w:i w:val="false"/>
          <w:color w:val="000000"/>
          <w:sz w:val="28"/>
        </w:rPr>
        <w:t>
      190. Ящур. Послеубойная диагностика. На слизистой оболочке ротовой полости обнаруживают афты и эрозии, в межкопытной щели – афты и некрозы. В лимфатических узлах, мышцах и различных частях туши характерных изменений не наблюдают. Санитарная оценка. Продукты убоя подлежат уничтожению.</w:t>
      </w:r>
      <w:r>
        <w:br/>
      </w:r>
      <w:r>
        <w:rPr>
          <w:rFonts w:ascii="Times New Roman"/>
          <w:b w:val="false"/>
          <w:i w:val="false"/>
          <w:color w:val="000000"/>
          <w:sz w:val="28"/>
        </w:rPr>
        <w:t>
</w:t>
      </w:r>
      <w:r>
        <w:rPr>
          <w:rFonts w:ascii="Times New Roman"/>
          <w:b w:val="false"/>
          <w:i w:val="false"/>
          <w:color w:val="000000"/>
          <w:sz w:val="28"/>
        </w:rPr>
        <w:t xml:space="preserve">
      191. Туберкулез характерен для диких животных многих видов. </w:t>
      </w:r>
      <w:r>
        <w:br/>
      </w:r>
      <w:r>
        <w:rPr>
          <w:rFonts w:ascii="Times New Roman"/>
          <w:b w:val="false"/>
          <w:i w:val="false"/>
          <w:color w:val="000000"/>
          <w:sz w:val="28"/>
        </w:rPr>
        <w:t>
      Послеубойная диагностика. В органах, лимфатических узлах, реже в мышцах находят туберкулезные очаги, в центре которых видны известковые образования в виде мелких белых включений. При поражении отдельных органов в процесс вовлекаются и регионарные лимфатические узлы. У диких свиней при туберкулезе чаще всего поражаются лимфатические узлы головы и кишечника.</w:t>
      </w:r>
      <w:r>
        <w:br/>
      </w:r>
      <w:r>
        <w:rPr>
          <w:rFonts w:ascii="Times New Roman"/>
          <w:b w:val="false"/>
          <w:i w:val="false"/>
          <w:color w:val="000000"/>
          <w:sz w:val="28"/>
        </w:rPr>
        <w:t>
      Санитарная оценка. Мясо диких животных при наличии множественных туберкулезных поражений в туше и лимфатических узлах утилизируют. При поражении отдельных органов или лимфатических узлов пораженные части утилизируют, а мясо проваривают.</w:t>
      </w:r>
      <w:r>
        <w:br/>
      </w:r>
      <w:r>
        <w:rPr>
          <w:rFonts w:ascii="Times New Roman"/>
          <w:b w:val="false"/>
          <w:i w:val="false"/>
          <w:color w:val="000000"/>
          <w:sz w:val="28"/>
        </w:rPr>
        <w:t>
</w:t>
      </w:r>
      <w:r>
        <w:rPr>
          <w:rFonts w:ascii="Times New Roman"/>
          <w:b w:val="false"/>
          <w:i w:val="false"/>
          <w:color w:val="000000"/>
          <w:sz w:val="28"/>
        </w:rPr>
        <w:t xml:space="preserve">
      192. Псевдотуберкулез. Наблюдается главным образом у грызунов (заяц, нутрия и другие). </w:t>
      </w:r>
      <w:r>
        <w:br/>
      </w:r>
      <w:r>
        <w:rPr>
          <w:rFonts w:ascii="Times New Roman"/>
          <w:b w:val="false"/>
          <w:i w:val="false"/>
          <w:color w:val="000000"/>
          <w:sz w:val="28"/>
        </w:rPr>
        <w:t xml:space="preserve">
      Послеубойная диагностика. При осмотре туш в лимфатических узлах и реже мускулатуре обнаруживают некротические очаги в виде мелких бугорков, содержащих казеозные массы серо-желтого или зеленоватого цвета. Санитарная оценка. При наличии множественных поражений в мышцах и лимфатических узлах или с низкой упитанностью, туши и органы утилизируют. </w:t>
      </w:r>
      <w:r>
        <w:br/>
      </w:r>
      <w:r>
        <w:rPr>
          <w:rFonts w:ascii="Times New Roman"/>
          <w:b w:val="false"/>
          <w:i w:val="false"/>
          <w:color w:val="000000"/>
          <w:sz w:val="28"/>
        </w:rPr>
        <w:t>
      При поражении отдельных лимфатических узлов или мышц их утилизируют, а тушу выпускают без ограничений.</w:t>
      </w:r>
      <w:r>
        <w:br/>
      </w:r>
      <w:r>
        <w:rPr>
          <w:rFonts w:ascii="Times New Roman"/>
          <w:b w:val="false"/>
          <w:i w:val="false"/>
          <w:color w:val="000000"/>
          <w:sz w:val="28"/>
        </w:rPr>
        <w:t>
</w:t>
      </w:r>
      <w:r>
        <w:rPr>
          <w:rFonts w:ascii="Times New Roman"/>
          <w:b w:val="false"/>
          <w:i w:val="false"/>
          <w:color w:val="000000"/>
          <w:sz w:val="28"/>
        </w:rPr>
        <w:t>
      193. Бруцеллез – болезнь многих видов диких животных.</w:t>
      </w:r>
      <w:r>
        <w:br/>
      </w:r>
      <w:r>
        <w:rPr>
          <w:rFonts w:ascii="Times New Roman"/>
          <w:b w:val="false"/>
          <w:i w:val="false"/>
          <w:color w:val="000000"/>
          <w:sz w:val="28"/>
        </w:rPr>
        <w:t xml:space="preserve">
      Послеубойная диагностика. Выраженных патологоанатомических изменений в туше нет, поэтому при послеубойном осмотре мяса животных постановка диагноза затруднительна. Отмечают увеличение лимфатических узлов, они сочны, иногда с гнойно-некротическими очагами. </w:t>
      </w:r>
      <w:r>
        <w:br/>
      </w:r>
      <w:r>
        <w:rPr>
          <w:rFonts w:ascii="Times New Roman"/>
          <w:b w:val="false"/>
          <w:i w:val="false"/>
          <w:color w:val="000000"/>
          <w:sz w:val="28"/>
        </w:rPr>
        <w:t>
      Санитарная оценка. Мясо диких животных, больных или подозрительных по заболеванию бруцеллезом, обезвреживают проваркой.</w:t>
      </w:r>
      <w:r>
        <w:br/>
      </w:r>
      <w:r>
        <w:rPr>
          <w:rFonts w:ascii="Times New Roman"/>
          <w:b w:val="false"/>
          <w:i w:val="false"/>
          <w:color w:val="000000"/>
          <w:sz w:val="28"/>
        </w:rPr>
        <w:t>
</w:t>
      </w:r>
      <w:r>
        <w:rPr>
          <w:rFonts w:ascii="Times New Roman"/>
          <w:b w:val="false"/>
          <w:i w:val="false"/>
          <w:color w:val="000000"/>
          <w:sz w:val="28"/>
        </w:rPr>
        <w:t xml:space="preserve">
      194. Некробактериоз. Послеубойная диагностика. У диких животных наиболее часто поражаются фаланги конечностей и иногда – слизистая оболочка ротовой полости. </w:t>
      </w:r>
      <w:r>
        <w:br/>
      </w:r>
      <w:r>
        <w:rPr>
          <w:rFonts w:ascii="Times New Roman"/>
          <w:b w:val="false"/>
          <w:i w:val="false"/>
          <w:color w:val="000000"/>
          <w:sz w:val="28"/>
        </w:rPr>
        <w:t xml:space="preserve">
      Лимфатические узлы, особенно часто поверхностные шейные, паховые, увеличены, гиперемированы. В мышцах иногда находят некротические гнойные очаги. </w:t>
      </w:r>
      <w:r>
        <w:br/>
      </w:r>
      <w:r>
        <w:rPr>
          <w:rFonts w:ascii="Times New Roman"/>
          <w:b w:val="false"/>
          <w:i w:val="false"/>
          <w:color w:val="000000"/>
          <w:sz w:val="28"/>
        </w:rPr>
        <w:t>
      Санитарная оценка. Мясо диких животных, больных некробактериозом, при наличии некротических очагов в мускулатуре утилизируют.</w:t>
      </w:r>
      <w:r>
        <w:br/>
      </w:r>
      <w:r>
        <w:rPr>
          <w:rFonts w:ascii="Times New Roman"/>
          <w:b w:val="false"/>
          <w:i w:val="false"/>
          <w:color w:val="000000"/>
          <w:sz w:val="28"/>
        </w:rPr>
        <w:t>
</w:t>
      </w:r>
      <w:r>
        <w:rPr>
          <w:rFonts w:ascii="Times New Roman"/>
          <w:b w:val="false"/>
          <w:i w:val="false"/>
          <w:color w:val="000000"/>
          <w:sz w:val="28"/>
        </w:rPr>
        <w:t xml:space="preserve">
      195. Эмфизематозный карбункул, встречается у лосей и зубров. </w:t>
      </w:r>
      <w:r>
        <w:br/>
      </w:r>
      <w:r>
        <w:rPr>
          <w:rFonts w:ascii="Times New Roman"/>
          <w:b w:val="false"/>
          <w:i w:val="false"/>
          <w:color w:val="000000"/>
          <w:sz w:val="28"/>
        </w:rPr>
        <w:t xml:space="preserve">
      Послеубойная диагностика. В подкожной клетчатке, преимущественно в области бедра, крупа, поясницы, груди и т.д. обнаруживают крепитирующие карбункулы, на которых при надавливании выделяются пузырьки газа и кровянисто-желтый инфильтрат. Лимфатические узлы на разрезе диффузно окрашены в темно-красный цвет. </w:t>
      </w:r>
      <w:r>
        <w:br/>
      </w:r>
      <w:r>
        <w:rPr>
          <w:rFonts w:ascii="Times New Roman"/>
          <w:b w:val="false"/>
          <w:i w:val="false"/>
          <w:color w:val="000000"/>
          <w:sz w:val="28"/>
        </w:rPr>
        <w:t>
      Санитарная оценка. Туши и органы больных диких животных уничтожают.</w:t>
      </w:r>
      <w:r>
        <w:br/>
      </w:r>
      <w:r>
        <w:rPr>
          <w:rFonts w:ascii="Times New Roman"/>
          <w:b w:val="false"/>
          <w:i w:val="false"/>
          <w:color w:val="000000"/>
          <w:sz w:val="28"/>
        </w:rPr>
        <w:t>
</w:t>
      </w:r>
      <w:r>
        <w:rPr>
          <w:rFonts w:ascii="Times New Roman"/>
          <w:b w:val="false"/>
          <w:i w:val="false"/>
          <w:color w:val="000000"/>
          <w:sz w:val="28"/>
        </w:rPr>
        <w:t xml:space="preserve">
      196. Листериоз – заболевание, к которому наиболее восприимчивы зайцы, дикие кролики, кабаны, лани, сайгаки. </w:t>
      </w:r>
      <w:r>
        <w:br/>
      </w:r>
      <w:r>
        <w:rPr>
          <w:rFonts w:ascii="Times New Roman"/>
          <w:b w:val="false"/>
          <w:i w:val="false"/>
          <w:color w:val="000000"/>
          <w:sz w:val="28"/>
        </w:rPr>
        <w:t xml:space="preserve">
      Послеубойная диагностика. Лимфатические узлы увеличены, сочны, отмечается низкая упитанность. </w:t>
      </w:r>
      <w:r>
        <w:br/>
      </w:r>
      <w:r>
        <w:rPr>
          <w:rFonts w:ascii="Times New Roman"/>
          <w:b w:val="false"/>
          <w:i w:val="false"/>
          <w:color w:val="000000"/>
          <w:sz w:val="28"/>
        </w:rPr>
        <w:t>
      Санитарная оценка. Туши, полученные от больных или подозрительных по заболеванию листериозом диких животных, обезвреживают проваркой, а внутренние органы – утилизируют.</w:t>
      </w:r>
      <w:r>
        <w:br/>
      </w:r>
      <w:r>
        <w:rPr>
          <w:rFonts w:ascii="Times New Roman"/>
          <w:b w:val="false"/>
          <w:i w:val="false"/>
          <w:color w:val="000000"/>
          <w:sz w:val="28"/>
        </w:rPr>
        <w:t>
</w:t>
      </w:r>
      <w:r>
        <w:rPr>
          <w:rFonts w:ascii="Times New Roman"/>
          <w:b w:val="false"/>
          <w:i w:val="false"/>
          <w:color w:val="000000"/>
          <w:sz w:val="28"/>
        </w:rPr>
        <w:t xml:space="preserve">
      197. Лептоспироз – заболевание многих видов диких животных. Наиболее восприимчивы грызуны, дикие кролики, пятнистый олень, косуля и другие. </w:t>
      </w:r>
      <w:r>
        <w:br/>
      </w:r>
      <w:r>
        <w:rPr>
          <w:rFonts w:ascii="Times New Roman"/>
          <w:b w:val="false"/>
          <w:i w:val="false"/>
          <w:color w:val="000000"/>
          <w:sz w:val="28"/>
        </w:rPr>
        <w:t>
      Послеубойная диагностика. В подкожной клетчатке, мышцах и жировой ткани отмечают желтушность, местами кровоизлияния и желтый инфильтрат. Внутренние органы желтушно окрашены, с кровоизлияниями. Лимфатические узлы резко увеличены.</w:t>
      </w:r>
      <w:r>
        <w:br/>
      </w:r>
      <w:r>
        <w:rPr>
          <w:rFonts w:ascii="Times New Roman"/>
          <w:b w:val="false"/>
          <w:i w:val="false"/>
          <w:color w:val="000000"/>
          <w:sz w:val="28"/>
        </w:rPr>
        <w:t>
      Санитарная оценка. Мясо, полученное от больных животных проваривают. Туши с выраженным желтушным окрашиванием или дегенеративными изменениями в мышцах, утилизируют.</w:t>
      </w:r>
      <w:r>
        <w:br/>
      </w:r>
      <w:r>
        <w:rPr>
          <w:rFonts w:ascii="Times New Roman"/>
          <w:b w:val="false"/>
          <w:i w:val="false"/>
          <w:color w:val="000000"/>
          <w:sz w:val="28"/>
        </w:rPr>
        <w:t>
</w:t>
      </w:r>
      <w:r>
        <w:rPr>
          <w:rFonts w:ascii="Times New Roman"/>
          <w:b w:val="false"/>
          <w:i w:val="false"/>
          <w:color w:val="000000"/>
          <w:sz w:val="28"/>
        </w:rPr>
        <w:t xml:space="preserve">
      198. Трихинеллез встречается у диких кабанов, медведей, барсуков и диких плотоядных. Тушу и органы утилизируют. </w:t>
      </w:r>
      <w:r>
        <w:br/>
      </w:r>
      <w:r>
        <w:rPr>
          <w:rFonts w:ascii="Times New Roman"/>
          <w:b w:val="false"/>
          <w:i w:val="false"/>
          <w:color w:val="000000"/>
          <w:sz w:val="28"/>
        </w:rPr>
        <w:t>
</w:t>
      </w:r>
      <w:r>
        <w:rPr>
          <w:rFonts w:ascii="Times New Roman"/>
          <w:b w:val="false"/>
          <w:i w:val="false"/>
          <w:color w:val="000000"/>
          <w:sz w:val="28"/>
        </w:rPr>
        <w:t xml:space="preserve">
      199. Цистицеркоз (финноз). Отмечены случаи заболевания цистицеркозом оленей, косуль. </w:t>
      </w:r>
      <w:r>
        <w:br/>
      </w:r>
      <w:r>
        <w:rPr>
          <w:rFonts w:ascii="Times New Roman"/>
          <w:b w:val="false"/>
          <w:i w:val="false"/>
          <w:color w:val="000000"/>
          <w:sz w:val="28"/>
        </w:rPr>
        <w:t xml:space="preserve">
      У диких копытных животных встречается эхинококкоз, фасциолез, дикроцелиоз. </w:t>
      </w:r>
      <w:r>
        <w:br/>
      </w:r>
      <w:r>
        <w:rPr>
          <w:rFonts w:ascii="Times New Roman"/>
          <w:b w:val="false"/>
          <w:i w:val="false"/>
          <w:color w:val="000000"/>
          <w:sz w:val="28"/>
        </w:rPr>
        <w:t>
      Санитарная оценка мяса диких животных при различных инвазионных болезнях аналогична оценке мяса домашних животных.</w:t>
      </w:r>
    </w:p>
    <w:bookmarkEnd w:id="65"/>
    <w:bookmarkStart w:name="z237" w:id="66"/>
    <w:p>
      <w:pPr>
        <w:spacing w:after="0"/>
        <w:ind w:left="0"/>
        <w:jc w:val="left"/>
      </w:pPr>
      <w:r>
        <w:rPr>
          <w:rFonts w:ascii="Times New Roman"/>
          <w:b/>
          <w:i w:val="false"/>
          <w:color w:val="000000"/>
        </w:rPr>
        <w:t xml:space="preserve"> 
4. Порядок проведения ветеринарно-санитарной экспертизы</w:t>
      </w:r>
      <w:r>
        <w:br/>
      </w:r>
      <w:r>
        <w:rPr>
          <w:rFonts w:ascii="Times New Roman"/>
          <w:b/>
          <w:i w:val="false"/>
          <w:color w:val="000000"/>
        </w:rPr>
        <w:t>
пищевой продукции по определению ее безопасности</w:t>
      </w:r>
    </w:p>
    <w:bookmarkEnd w:id="66"/>
    <w:bookmarkStart w:name="z238" w:id="67"/>
    <w:p>
      <w:pPr>
        <w:spacing w:after="0"/>
        <w:ind w:left="0"/>
        <w:jc w:val="both"/>
      </w:pPr>
      <w:r>
        <w:rPr>
          <w:rFonts w:ascii="Times New Roman"/>
          <w:b w:val="false"/>
          <w:i w:val="false"/>
          <w:color w:val="000000"/>
          <w:sz w:val="28"/>
        </w:rPr>
        <w:t>
      200. Порядок проведения ветеринарно-санитарной экспертизы пищевой продукции по определению ее безопасности распространяется на все субъекты, занимающиеся заготовкой (убоем) животных, производством, переработкой и реализацией пищевой продукции, подлежащей ветеринарно-санитарному контролю (далее – пищевая продукция).</w:t>
      </w:r>
      <w:r>
        <w:br/>
      </w:r>
      <w:r>
        <w:rPr>
          <w:rFonts w:ascii="Times New Roman"/>
          <w:b w:val="false"/>
          <w:i w:val="false"/>
          <w:color w:val="000000"/>
          <w:sz w:val="28"/>
        </w:rPr>
        <w:t>
</w:t>
      </w:r>
      <w:r>
        <w:rPr>
          <w:rFonts w:ascii="Times New Roman"/>
          <w:b w:val="false"/>
          <w:i w:val="false"/>
          <w:color w:val="000000"/>
          <w:sz w:val="28"/>
        </w:rPr>
        <w:t>
      201. Ветеринарно-санитарная экспертиза пищевой продукции осуществляется ветеринарными лабораториями, лабораториями ветеринарно-санитарной экспертизы и подразделениями производственного контроля согласно ветеринарным (ветеринарно-санитарным) правилам и нормативам на основе лицензии, выданной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 в области лицензирования.</w:t>
      </w:r>
      <w:r>
        <w:br/>
      </w:r>
      <w:r>
        <w:rPr>
          <w:rFonts w:ascii="Times New Roman"/>
          <w:b w:val="false"/>
          <w:i w:val="false"/>
          <w:color w:val="000000"/>
          <w:sz w:val="28"/>
        </w:rPr>
        <w:t>
</w:t>
      </w:r>
      <w:r>
        <w:rPr>
          <w:rFonts w:ascii="Times New Roman"/>
          <w:b w:val="false"/>
          <w:i w:val="false"/>
          <w:color w:val="000000"/>
          <w:sz w:val="28"/>
        </w:rPr>
        <w:t>
      202. Ветеринарно-санитарная экспертиза пищевой продукции проводится в целях оценки ее безопасности. Результаты ветеринарно-санитарной экспертизы используются для проведения анализа риска пищевой продукции.</w:t>
      </w:r>
      <w:r>
        <w:br/>
      </w:r>
      <w:r>
        <w:rPr>
          <w:rFonts w:ascii="Times New Roman"/>
          <w:b w:val="false"/>
          <w:i w:val="false"/>
          <w:color w:val="000000"/>
          <w:sz w:val="28"/>
        </w:rPr>
        <w:t>
</w:t>
      </w:r>
      <w:r>
        <w:rPr>
          <w:rFonts w:ascii="Times New Roman"/>
          <w:b w:val="false"/>
          <w:i w:val="false"/>
          <w:color w:val="000000"/>
          <w:sz w:val="28"/>
        </w:rPr>
        <w:t>
      203. Пищевая продукция подлежит ветеринарно-санитарной экспертизе на всех стадиях (процессах) ее жизненного цикла до стадии (процесса) уничтожения пищевой продукции.</w:t>
      </w:r>
      <w:r>
        <w:br/>
      </w:r>
      <w:r>
        <w:rPr>
          <w:rFonts w:ascii="Times New Roman"/>
          <w:b w:val="false"/>
          <w:i w:val="false"/>
          <w:color w:val="000000"/>
          <w:sz w:val="28"/>
        </w:rPr>
        <w:t>
</w:t>
      </w:r>
      <w:r>
        <w:rPr>
          <w:rFonts w:ascii="Times New Roman"/>
          <w:b w:val="false"/>
          <w:i w:val="false"/>
          <w:color w:val="000000"/>
          <w:sz w:val="28"/>
        </w:rPr>
        <w:t>
      204. Для проведения ветеринарно-санитарной экспертизы осуществляется отбор проб пищевой продукции в соответствии с законодательством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
      205. Отобранные пробы пищевой продукции и результаты ее ветеринарно-санитарной экспертизы подлежат учету.</w:t>
      </w:r>
      <w:r>
        <w:br/>
      </w:r>
      <w:r>
        <w:rPr>
          <w:rFonts w:ascii="Times New Roman"/>
          <w:b w:val="false"/>
          <w:i w:val="false"/>
          <w:color w:val="000000"/>
          <w:sz w:val="28"/>
        </w:rPr>
        <w:t>
</w:t>
      </w:r>
      <w:r>
        <w:rPr>
          <w:rFonts w:ascii="Times New Roman"/>
          <w:b w:val="false"/>
          <w:i w:val="false"/>
          <w:color w:val="000000"/>
          <w:sz w:val="28"/>
        </w:rPr>
        <w:t>
      206. По результатам ветеринарно-санитарной экспертизы пищевой продукции выдается акт экспертизы согласно Правилам выдачи акта экспертизы ветеринарными лабораториями по результатам диагностики или ветеринарно-санитарной экспертизы объектов государственного ветеринарно-санитарного контроля и надзора в порядке, установленном уполномоченным органом в области ветеринарии.</w:t>
      </w:r>
      <w:r>
        <w:br/>
      </w:r>
      <w:r>
        <w:rPr>
          <w:rFonts w:ascii="Times New Roman"/>
          <w:b w:val="false"/>
          <w:i w:val="false"/>
          <w:color w:val="000000"/>
          <w:sz w:val="28"/>
        </w:rPr>
        <w:t>
</w:t>
      </w:r>
      <w:r>
        <w:rPr>
          <w:rFonts w:ascii="Times New Roman"/>
          <w:b w:val="false"/>
          <w:i w:val="false"/>
          <w:color w:val="000000"/>
          <w:sz w:val="28"/>
        </w:rPr>
        <w:t>
      207. На основании акта экспертизы уполномоченным органом в области ветеринарии оформляется ветеринарный документ о дальнейшем использовании пищевой продукции, ее утилизации и/или уничтожения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ветеринарии. </w:t>
      </w:r>
      <w:r>
        <w:br/>
      </w:r>
      <w:r>
        <w:rPr>
          <w:rFonts w:ascii="Times New Roman"/>
          <w:b w:val="false"/>
          <w:i w:val="false"/>
          <w:color w:val="000000"/>
          <w:sz w:val="28"/>
        </w:rPr>
        <w:t xml:space="preserve">
      При отсутствии ветеринарного документа пищевая продукция не допускается в следующий процесс (стадию) ее жизненного цикла до установления ее происхождения и безопасности. </w:t>
      </w:r>
      <w:r>
        <w:br/>
      </w:r>
      <w:r>
        <w:rPr>
          <w:rFonts w:ascii="Times New Roman"/>
          <w:b w:val="false"/>
          <w:i w:val="false"/>
          <w:color w:val="000000"/>
          <w:sz w:val="28"/>
        </w:rPr>
        <w:t>
</w:t>
      </w:r>
      <w:r>
        <w:rPr>
          <w:rFonts w:ascii="Times New Roman"/>
          <w:b w:val="false"/>
          <w:i w:val="false"/>
          <w:color w:val="000000"/>
          <w:sz w:val="28"/>
        </w:rPr>
        <w:t>
      208. Повторная ветеринарно-санитарная экспертиза пищевой продукции по определению ее безопасности проводится при:</w:t>
      </w:r>
      <w:r>
        <w:br/>
      </w:r>
      <w:r>
        <w:rPr>
          <w:rFonts w:ascii="Times New Roman"/>
          <w:b w:val="false"/>
          <w:i w:val="false"/>
          <w:color w:val="000000"/>
          <w:sz w:val="28"/>
        </w:rPr>
        <w:t xml:space="preserve">
      1) наличии явных признаков недоброкачественности (порча, разложение, загрязнение); </w:t>
      </w:r>
      <w:r>
        <w:br/>
      </w:r>
      <w:r>
        <w:rPr>
          <w:rFonts w:ascii="Times New Roman"/>
          <w:b w:val="false"/>
          <w:i w:val="false"/>
          <w:color w:val="000000"/>
          <w:sz w:val="28"/>
        </w:rPr>
        <w:t xml:space="preserve">
      2) истечении срока действия ветеринарного документа; </w:t>
      </w:r>
      <w:r>
        <w:br/>
      </w:r>
      <w:r>
        <w:rPr>
          <w:rFonts w:ascii="Times New Roman"/>
          <w:b w:val="false"/>
          <w:i w:val="false"/>
          <w:color w:val="000000"/>
          <w:sz w:val="28"/>
        </w:rPr>
        <w:t xml:space="preserve">
      3) нарушении условий хранения, транспортировки и/или реализации пищевой продукции; </w:t>
      </w:r>
      <w:r>
        <w:br/>
      </w:r>
      <w:r>
        <w:rPr>
          <w:rFonts w:ascii="Times New Roman"/>
          <w:b w:val="false"/>
          <w:i w:val="false"/>
          <w:color w:val="000000"/>
          <w:sz w:val="28"/>
        </w:rPr>
        <w:t>
      4) возникновении очагов вспышек особо опасных болезней животных на территории (зоне), в которой расположен объект, осуществляющий создание, производство, оборот и утилизацию пищевой продукции.</w:t>
      </w:r>
    </w:p>
    <w:bookmarkEnd w:id="67"/>
    <w:bookmarkStart w:name="z247" w:id="68"/>
    <w:p>
      <w:pPr>
        <w:spacing w:after="0"/>
        <w:ind w:left="0"/>
        <w:jc w:val="both"/>
      </w:pPr>
      <w:r>
        <w:rPr>
          <w:rFonts w:ascii="Times New Roman"/>
          <w:b w:val="false"/>
          <w:i w:val="false"/>
          <w:color w:val="000000"/>
          <w:sz w:val="28"/>
        </w:rPr>
        <w:t>
Порядок проведения ветеринарно-санитарной экспертизы в</w:t>
      </w:r>
      <w:r>
        <w:br/>
      </w:r>
      <w:r>
        <w:rPr>
          <w:rFonts w:ascii="Times New Roman"/>
          <w:b w:val="false"/>
          <w:i w:val="false"/>
          <w:color w:val="000000"/>
          <w:sz w:val="28"/>
        </w:rPr>
        <w:t>
процессе (стадии) разработки (создания) пищевой продукции</w:t>
      </w:r>
    </w:p>
    <w:bookmarkEnd w:id="68"/>
    <w:bookmarkStart w:name="z248" w:id="69"/>
    <w:p>
      <w:pPr>
        <w:spacing w:after="0"/>
        <w:ind w:left="0"/>
        <w:jc w:val="both"/>
      </w:pPr>
      <w:r>
        <w:rPr>
          <w:rFonts w:ascii="Times New Roman"/>
          <w:b w:val="false"/>
          <w:i w:val="false"/>
          <w:color w:val="000000"/>
          <w:sz w:val="28"/>
        </w:rPr>
        <w:t>
      209. Ветеринарно-санитарной экспертизе на стадии разработки (создания) пищевой продукции подлежат проекты нормативно-технической документации и/или опытные образцы пищевой продукции.</w:t>
      </w:r>
      <w:r>
        <w:br/>
      </w:r>
      <w:r>
        <w:rPr>
          <w:rFonts w:ascii="Times New Roman"/>
          <w:b w:val="false"/>
          <w:i w:val="false"/>
          <w:color w:val="000000"/>
          <w:sz w:val="28"/>
        </w:rPr>
        <w:t>
</w:t>
      </w:r>
      <w:r>
        <w:rPr>
          <w:rFonts w:ascii="Times New Roman"/>
          <w:b w:val="false"/>
          <w:i w:val="false"/>
          <w:color w:val="000000"/>
          <w:sz w:val="28"/>
        </w:rPr>
        <w:t>
      210. К процессам (стадиям) разработки (создания) пищевой продукции относятся убой животных, улов (отлов) рыб, сбор сырого молока, меда с пасек и яиц для производства (изготовления) пищевой продукции, а также создание кормов и кормовых добавок.</w:t>
      </w:r>
      <w:r>
        <w:br/>
      </w:r>
      <w:r>
        <w:rPr>
          <w:rFonts w:ascii="Times New Roman"/>
          <w:b w:val="false"/>
          <w:i w:val="false"/>
          <w:color w:val="000000"/>
          <w:sz w:val="28"/>
        </w:rPr>
        <w:t>
</w:t>
      </w:r>
      <w:r>
        <w:rPr>
          <w:rFonts w:ascii="Times New Roman"/>
          <w:b w:val="false"/>
          <w:i w:val="false"/>
          <w:color w:val="000000"/>
          <w:sz w:val="28"/>
        </w:rPr>
        <w:t>
      211. Ветеринарно-санитарная экспертиза при убое животных включает в себя предубойный осмотр и послеубойную ветеринарно-санитарную экспертизу, проводимую в соответствии с порядком предубойного ветеринарного осмотра убойных животных и послеубойной ветеринарно-санитарной экспертизы туш и органов и их санитарной оценки, установленных настоящими Правилами.</w:t>
      </w:r>
      <w:r>
        <w:br/>
      </w:r>
      <w:r>
        <w:rPr>
          <w:rFonts w:ascii="Times New Roman"/>
          <w:b w:val="false"/>
          <w:i w:val="false"/>
          <w:color w:val="000000"/>
          <w:sz w:val="28"/>
        </w:rPr>
        <w:t>
</w:t>
      </w:r>
      <w:r>
        <w:rPr>
          <w:rFonts w:ascii="Times New Roman"/>
          <w:b w:val="false"/>
          <w:i w:val="false"/>
          <w:color w:val="000000"/>
          <w:sz w:val="28"/>
        </w:rPr>
        <w:t>
      212. По результатам послеубойной ветеринарно-санитарной экспертизы проводится клеймение туш и органов, согласно порядку по ветеринарному клеймению мяса, установленному настоящими Правилами.</w:t>
      </w:r>
      <w:r>
        <w:br/>
      </w:r>
      <w:r>
        <w:rPr>
          <w:rFonts w:ascii="Times New Roman"/>
          <w:b w:val="false"/>
          <w:i w:val="false"/>
          <w:color w:val="000000"/>
          <w:sz w:val="28"/>
        </w:rPr>
        <w:t>
</w:t>
      </w:r>
      <w:r>
        <w:rPr>
          <w:rFonts w:ascii="Times New Roman"/>
          <w:b w:val="false"/>
          <w:i w:val="false"/>
          <w:color w:val="000000"/>
          <w:sz w:val="28"/>
        </w:rPr>
        <w:t>
      213. Ветеринарно-санитарная экспертиза при улове (отлове) рыб, сборе сырого молока, меда с пасек и яиц для производства осуществляется в соответствии с ветеринарными (ветеринарно-санитарными) правилами и нормативами.</w:t>
      </w:r>
      <w:r>
        <w:br/>
      </w:r>
      <w:r>
        <w:rPr>
          <w:rFonts w:ascii="Times New Roman"/>
          <w:b w:val="false"/>
          <w:i w:val="false"/>
          <w:color w:val="000000"/>
          <w:sz w:val="28"/>
        </w:rPr>
        <w:t>
</w:t>
      </w:r>
      <w:r>
        <w:rPr>
          <w:rFonts w:ascii="Times New Roman"/>
          <w:b w:val="false"/>
          <w:i w:val="false"/>
          <w:color w:val="000000"/>
          <w:sz w:val="28"/>
        </w:rPr>
        <w:t>
      214. Ветеринарно-санитарная экспертиза при создании кормов и кормовых добавок осуществляется согласно </w:t>
      </w:r>
      <w:r>
        <w:rPr>
          <w:rFonts w:ascii="Times New Roman"/>
          <w:b w:val="false"/>
          <w:i w:val="false"/>
          <w:color w:val="000000"/>
          <w:sz w:val="28"/>
        </w:rPr>
        <w:t>Правилам</w:t>
      </w:r>
      <w:r>
        <w:rPr>
          <w:rFonts w:ascii="Times New Roman"/>
          <w:b w:val="false"/>
          <w:i w:val="false"/>
          <w:color w:val="000000"/>
          <w:sz w:val="28"/>
        </w:rPr>
        <w:t xml:space="preserve"> государственной регистрации впервые производимых (изготавливаемых) и впервые ввозимых (импортируемых) на территорию Республики Казахстан кормов и кормовых добавок, утвержденным постановлением Правительства Республики Казахстан от 20 февраля 2008 года № 175.</w:t>
      </w:r>
    </w:p>
    <w:bookmarkEnd w:id="69"/>
    <w:bookmarkStart w:name="z254" w:id="70"/>
    <w:p>
      <w:pPr>
        <w:spacing w:after="0"/>
        <w:ind w:left="0"/>
        <w:jc w:val="both"/>
      </w:pPr>
      <w:r>
        <w:rPr>
          <w:rFonts w:ascii="Times New Roman"/>
          <w:b w:val="false"/>
          <w:i w:val="false"/>
          <w:color w:val="000000"/>
          <w:sz w:val="28"/>
        </w:rPr>
        <w:t>
Порядок проведения ветеринарно-санитарной экспертизы в</w:t>
      </w:r>
      <w:r>
        <w:br/>
      </w:r>
      <w:r>
        <w:rPr>
          <w:rFonts w:ascii="Times New Roman"/>
          <w:b w:val="false"/>
          <w:i w:val="false"/>
          <w:color w:val="000000"/>
          <w:sz w:val="28"/>
        </w:rPr>
        <w:t>
процессе (стадии) производства (изготовления) пищевой продукции</w:t>
      </w:r>
    </w:p>
    <w:bookmarkEnd w:id="70"/>
    <w:bookmarkStart w:name="z255" w:id="71"/>
    <w:p>
      <w:pPr>
        <w:spacing w:after="0"/>
        <w:ind w:left="0"/>
        <w:jc w:val="both"/>
      </w:pPr>
      <w:r>
        <w:rPr>
          <w:rFonts w:ascii="Times New Roman"/>
          <w:b w:val="false"/>
          <w:i w:val="false"/>
          <w:color w:val="000000"/>
          <w:sz w:val="28"/>
        </w:rPr>
        <w:t>
      215. Ветеринарно-санитарная экспертиза пищевой продукции в процессе (стадии) ее производства (изготовления) осуществляется на всех этапах технологического процесса и связанных с ним процессах расфасовки, упаковки и маркировки, а также внутрипроизводственного хранения, транспортировки пищевой продукции.</w:t>
      </w:r>
    </w:p>
    <w:bookmarkEnd w:id="71"/>
    <w:bookmarkStart w:name="z256" w:id="72"/>
    <w:p>
      <w:pPr>
        <w:spacing w:after="0"/>
        <w:ind w:left="0"/>
        <w:jc w:val="both"/>
      </w:pPr>
      <w:r>
        <w:rPr>
          <w:rFonts w:ascii="Times New Roman"/>
          <w:b w:val="false"/>
          <w:i w:val="false"/>
          <w:color w:val="000000"/>
          <w:sz w:val="28"/>
        </w:rPr>
        <w:t>
Порядок проведения ветеринарно-санитарной экспертизы в</w:t>
      </w:r>
      <w:r>
        <w:br/>
      </w:r>
      <w:r>
        <w:rPr>
          <w:rFonts w:ascii="Times New Roman"/>
          <w:b w:val="false"/>
          <w:i w:val="false"/>
          <w:color w:val="000000"/>
          <w:sz w:val="28"/>
        </w:rPr>
        <w:t>
процессе (стадии) оборота пищевой продукции</w:t>
      </w:r>
    </w:p>
    <w:bookmarkEnd w:id="72"/>
    <w:bookmarkStart w:name="z257" w:id="73"/>
    <w:p>
      <w:pPr>
        <w:spacing w:after="0"/>
        <w:ind w:left="0"/>
        <w:jc w:val="both"/>
      </w:pPr>
      <w:r>
        <w:rPr>
          <w:rFonts w:ascii="Times New Roman"/>
          <w:b w:val="false"/>
          <w:i w:val="false"/>
          <w:color w:val="000000"/>
          <w:sz w:val="28"/>
        </w:rPr>
        <w:t>
      216. К процессу (стадии) оборота допускается пищевая продукция, прошедшая ветеринарно-санитарную экспертизу.</w:t>
      </w:r>
      <w:r>
        <w:br/>
      </w:r>
      <w:r>
        <w:rPr>
          <w:rFonts w:ascii="Times New Roman"/>
          <w:b w:val="false"/>
          <w:i w:val="false"/>
          <w:color w:val="000000"/>
          <w:sz w:val="28"/>
        </w:rPr>
        <w:t>
</w:t>
      </w:r>
      <w:r>
        <w:rPr>
          <w:rFonts w:ascii="Times New Roman"/>
          <w:b w:val="false"/>
          <w:i w:val="false"/>
          <w:color w:val="000000"/>
          <w:sz w:val="28"/>
        </w:rPr>
        <w:t>
      217. Ветеринарно-санитарная экспертиза пищевой продукции в процессе (стадии) ее оборота осуществляется при возникновении условии указанных в </w:t>
      </w:r>
      <w:r>
        <w:rPr>
          <w:rFonts w:ascii="Times New Roman"/>
          <w:b w:val="false"/>
          <w:i w:val="false"/>
          <w:color w:val="000000"/>
          <w:sz w:val="28"/>
        </w:rPr>
        <w:t>пункте 208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218. Ветеринарно-санитарная экспертиза пищевой продукции при ввозе (импорте) и вывозе (экспорте) пищевой продукции на (из) территорию Республики Казахстан осуществляется государственными лабораториями ветеринарно-санитарной экспертизы. Срок проведения ветеринарно-санитарной экспертизы пищевой продукции с выдачей акта экспертизы не более 5 (пяти) рабочих дней.</w:t>
      </w:r>
      <w:r>
        <w:br/>
      </w:r>
      <w:r>
        <w:rPr>
          <w:rFonts w:ascii="Times New Roman"/>
          <w:b w:val="false"/>
          <w:i w:val="false"/>
          <w:color w:val="000000"/>
          <w:sz w:val="28"/>
        </w:rPr>
        <w:t>
</w:t>
      </w:r>
      <w:r>
        <w:rPr>
          <w:rFonts w:ascii="Times New Roman"/>
          <w:b w:val="false"/>
          <w:i w:val="false"/>
          <w:color w:val="000000"/>
          <w:sz w:val="28"/>
        </w:rPr>
        <w:t>
      219. Ветеринарно-санитарная экспертиза пищевой продукции на торговых объектах, осуществляющих реализацию животных, продукции и сырья животного происхождения (далее – торговые объекты) осуществляется лабораториями ветеринарно-санитарной экспертизы (далее – лаборатории).</w:t>
      </w:r>
      <w:r>
        <w:br/>
      </w:r>
      <w:r>
        <w:rPr>
          <w:rFonts w:ascii="Times New Roman"/>
          <w:b w:val="false"/>
          <w:i w:val="false"/>
          <w:color w:val="000000"/>
          <w:sz w:val="28"/>
        </w:rPr>
        <w:t>
      Ветеринарно-санитарная экспертиза продуктов и сырья животного происхождения в лаборатории осуществляются в соответствие с перечнем обязательных и дополнительных исследований, проводимых лабораториями ветеринарно-санитарной экспертизы на торговых объектах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220. Ветеринарно-санитарная экспертиза продуктов и сырья животного происхождения осуществляется по стандартным тестам и порядком предубойного ветеринарного осмотра убойных животных и послеубойной ветеринарно-санитарной экспертизы туш и органов и их санитарной оценки, установленных настоящими Правилами. </w:t>
      </w:r>
    </w:p>
    <w:bookmarkEnd w:id="73"/>
    <w:bookmarkStart w:name="z262" w:id="74"/>
    <w:p>
      <w:pPr>
        <w:spacing w:after="0"/>
        <w:ind w:left="0"/>
        <w:jc w:val="both"/>
      </w:pPr>
      <w:r>
        <w:rPr>
          <w:rFonts w:ascii="Times New Roman"/>
          <w:b w:val="false"/>
          <w:i w:val="false"/>
          <w:color w:val="000000"/>
          <w:sz w:val="28"/>
        </w:rPr>
        <w:t>
Порядок проведения ветеринарно-санитарной экспертизы в</w:t>
      </w:r>
      <w:r>
        <w:br/>
      </w:r>
      <w:r>
        <w:rPr>
          <w:rFonts w:ascii="Times New Roman"/>
          <w:b w:val="false"/>
          <w:i w:val="false"/>
          <w:color w:val="000000"/>
          <w:sz w:val="28"/>
        </w:rPr>
        <w:t>
процессе (стадии) утилизации пищевой продукции</w:t>
      </w:r>
    </w:p>
    <w:bookmarkEnd w:id="74"/>
    <w:bookmarkStart w:name="z263" w:id="75"/>
    <w:p>
      <w:pPr>
        <w:spacing w:after="0"/>
        <w:ind w:left="0"/>
        <w:jc w:val="both"/>
      </w:pPr>
      <w:r>
        <w:rPr>
          <w:rFonts w:ascii="Times New Roman"/>
          <w:b w:val="false"/>
          <w:i w:val="false"/>
          <w:color w:val="000000"/>
          <w:sz w:val="28"/>
        </w:rPr>
        <w:t>
      221. Утилизация пищевой продукции и/или уничтожение опасной пищевой продукции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утилизации и уничтожения пищевой продукции, представляющей опасность жизни и здоровью человека и животных, окружающей среде, утвержденными постановлением Правительства Республики Казахстан от 15 февраля 2008 года № 140.</w:t>
      </w:r>
      <w:r>
        <w:br/>
      </w:r>
      <w:r>
        <w:rPr>
          <w:rFonts w:ascii="Times New Roman"/>
          <w:b w:val="false"/>
          <w:i w:val="false"/>
          <w:color w:val="000000"/>
          <w:sz w:val="28"/>
        </w:rPr>
        <w:t>
</w:t>
      </w:r>
      <w:r>
        <w:rPr>
          <w:rFonts w:ascii="Times New Roman"/>
          <w:b w:val="false"/>
          <w:i w:val="false"/>
          <w:color w:val="000000"/>
          <w:sz w:val="28"/>
        </w:rPr>
        <w:t xml:space="preserve">
      222. Ветеринарно-санитарной экспертизе в процессе (стадии) утилизации подвергается пищевая продукция, подлежащая ветеринарно-санитарному контролю. </w:t>
      </w:r>
    </w:p>
    <w:bookmarkEnd w:id="75"/>
    <w:bookmarkStart w:name="z265" w:id="76"/>
    <w:p>
      <w:pPr>
        <w:spacing w:after="0"/>
        <w:ind w:left="0"/>
        <w:jc w:val="left"/>
      </w:pPr>
      <w:r>
        <w:rPr>
          <w:rFonts w:ascii="Times New Roman"/>
          <w:b/>
          <w:i w:val="false"/>
          <w:color w:val="000000"/>
        </w:rPr>
        <w:t xml:space="preserve"> 
5. Порядок по ветеринарному клеймению мяса</w:t>
      </w:r>
    </w:p>
    <w:bookmarkEnd w:id="76"/>
    <w:bookmarkStart w:name="z266" w:id="77"/>
    <w:p>
      <w:pPr>
        <w:spacing w:after="0"/>
        <w:ind w:left="0"/>
        <w:jc w:val="both"/>
      </w:pPr>
      <w:r>
        <w:rPr>
          <w:rFonts w:ascii="Times New Roman"/>
          <w:b w:val="false"/>
          <w:i w:val="false"/>
          <w:color w:val="000000"/>
          <w:sz w:val="28"/>
        </w:rPr>
        <w:t>
      223. Мясо и мясопродукты (субпродукты) всех видов сельскохозяйственных и диких животных, в том числе птицы, подлежат обязательному клеймению ветеринарными клеймами и штампами.</w:t>
      </w:r>
      <w:r>
        <w:br/>
      </w:r>
      <w:r>
        <w:rPr>
          <w:rFonts w:ascii="Times New Roman"/>
          <w:b w:val="false"/>
          <w:i w:val="false"/>
          <w:color w:val="000000"/>
          <w:sz w:val="28"/>
        </w:rPr>
        <w:t>
</w:t>
      </w:r>
      <w:r>
        <w:rPr>
          <w:rFonts w:ascii="Times New Roman"/>
          <w:b w:val="false"/>
          <w:i w:val="false"/>
          <w:color w:val="000000"/>
          <w:sz w:val="28"/>
        </w:rPr>
        <w:t>
      224. Руководитель подразделения местного исполнительного органа, осуществляющего деятельность в области ветеринарии, соответствующей административно-территориальной единицы формирует список ветеринарных врачей, осуществляющих клеймение мяса, с присвоением им личных номеров.</w:t>
      </w:r>
      <w:r>
        <w:br/>
      </w:r>
      <w:r>
        <w:rPr>
          <w:rFonts w:ascii="Times New Roman"/>
          <w:b w:val="false"/>
          <w:i w:val="false"/>
          <w:color w:val="000000"/>
          <w:sz w:val="28"/>
        </w:rPr>
        <w:t>
</w:t>
      </w:r>
      <w:r>
        <w:rPr>
          <w:rFonts w:ascii="Times New Roman"/>
          <w:b w:val="false"/>
          <w:i w:val="false"/>
          <w:color w:val="000000"/>
          <w:sz w:val="28"/>
        </w:rPr>
        <w:t>
      225. Ветеринарные клейма и штампы изготавливаются из бронзы или другого нержавеющего металла установленных форм и размеров с глубоким вырезанным ободком, цифрами и буквами с целью получения четкого оттиска на поверхности мяса, в установленном порядке с письменного разрешения руководителя подразделения местного исполнительного органа, осуществляющего деятельность в области ветеринарии,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226. Ветеринарные клейма хранятся у ветеринарного врача, получившего право клеймения мяса, в условиях, полностью исключающих несанкцированное их применение.</w:t>
      </w:r>
    </w:p>
    <w:bookmarkEnd w:id="77"/>
    <w:bookmarkStart w:name="z270" w:id="78"/>
    <w:p>
      <w:pPr>
        <w:spacing w:after="0"/>
        <w:ind w:left="0"/>
        <w:jc w:val="both"/>
      </w:pPr>
      <w:r>
        <w:rPr>
          <w:rFonts w:ascii="Times New Roman"/>
          <w:b w:val="false"/>
          <w:i w:val="false"/>
          <w:color w:val="000000"/>
          <w:sz w:val="28"/>
        </w:rPr>
        <w:t>
Ветеринарные клейма и штампы</w:t>
      </w:r>
    </w:p>
    <w:bookmarkEnd w:id="78"/>
    <w:bookmarkStart w:name="z271" w:id="79"/>
    <w:p>
      <w:pPr>
        <w:spacing w:after="0"/>
        <w:ind w:left="0"/>
        <w:jc w:val="both"/>
      </w:pPr>
      <w:r>
        <w:rPr>
          <w:rFonts w:ascii="Times New Roman"/>
          <w:b w:val="false"/>
          <w:i w:val="false"/>
          <w:color w:val="000000"/>
          <w:sz w:val="28"/>
        </w:rPr>
        <w:t>
      227. Для клеймения мяса и мясопродуктов (субпродуктов) устанавливаются ветеринарные клейма и штампы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228. Ветеринарные клейма овальной и прямоугольной формы, а также ветеринарные штампы включают в себя информацию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229. Овальное ветеринарное клеймо формы 1 ставится на мясо и мясопродукты ветеринарным врачом лаборатории ветеринарно-санитарной экспертизы или подразделения производственного контроля на убойных пунктах или мясоперерабатывающих предприятиях по результатам ветеринарно-санитарной экспертизы. Наличие овального ветеринарного клейма подтверждает, что ветеринарно-санитарная экспертиза проведена и продукция является безопасной.</w:t>
      </w:r>
      <w:r>
        <w:br/>
      </w:r>
      <w:r>
        <w:rPr>
          <w:rFonts w:ascii="Times New Roman"/>
          <w:b w:val="false"/>
          <w:i w:val="false"/>
          <w:color w:val="000000"/>
          <w:sz w:val="28"/>
        </w:rPr>
        <w:t>
</w:t>
      </w:r>
      <w:r>
        <w:rPr>
          <w:rFonts w:ascii="Times New Roman"/>
          <w:b w:val="false"/>
          <w:i w:val="false"/>
          <w:color w:val="000000"/>
          <w:sz w:val="28"/>
        </w:rPr>
        <w:t>
      230. Прямоугольное ветеринарное клеймо «Предварительный осмотр» ставится ветеринарными врачами подразделений местных исполнительных органов по результатам предубойного осмотра животных и послеубойного осмотра туш и органов на убойных площадках.</w:t>
      </w:r>
      <w:r>
        <w:br/>
      </w:r>
      <w:r>
        <w:rPr>
          <w:rFonts w:ascii="Times New Roman"/>
          <w:b w:val="false"/>
          <w:i w:val="false"/>
          <w:color w:val="000000"/>
          <w:sz w:val="28"/>
        </w:rPr>
        <w:t>
</w:t>
      </w:r>
      <w:r>
        <w:rPr>
          <w:rFonts w:ascii="Times New Roman"/>
          <w:b w:val="false"/>
          <w:i w:val="false"/>
          <w:color w:val="000000"/>
          <w:sz w:val="28"/>
        </w:rPr>
        <w:t>
      231. Туши и органы с ветеринарным клеймом прямоугольной формы «Предварительный осмотр» направляются для прохождения ветеринарно-санитарной экспертизы в лабораторию ветеринарно-санитарной экспертизы.</w:t>
      </w:r>
      <w:r>
        <w:br/>
      </w:r>
      <w:r>
        <w:rPr>
          <w:rFonts w:ascii="Times New Roman"/>
          <w:b w:val="false"/>
          <w:i w:val="false"/>
          <w:color w:val="000000"/>
          <w:sz w:val="28"/>
        </w:rPr>
        <w:t>
</w:t>
      </w:r>
      <w:r>
        <w:rPr>
          <w:rFonts w:ascii="Times New Roman"/>
          <w:b w:val="false"/>
          <w:i w:val="false"/>
          <w:color w:val="000000"/>
          <w:sz w:val="28"/>
        </w:rPr>
        <w:t>
      232. По результатам проведенных исследований рядом с прямоугольным ветеринарным клеймом ставится овальное ветеринарное клеймо ветеринарным врачом лаборатории ветеринарно-санитарной экспертизы формы 1 или формы 2.</w:t>
      </w:r>
      <w:r>
        <w:br/>
      </w:r>
      <w:r>
        <w:rPr>
          <w:rFonts w:ascii="Times New Roman"/>
          <w:b w:val="false"/>
          <w:i w:val="false"/>
          <w:color w:val="000000"/>
          <w:sz w:val="28"/>
        </w:rPr>
        <w:t>
</w:t>
      </w:r>
      <w:r>
        <w:rPr>
          <w:rFonts w:ascii="Times New Roman"/>
          <w:b w:val="false"/>
          <w:i w:val="false"/>
          <w:color w:val="000000"/>
          <w:sz w:val="28"/>
        </w:rPr>
        <w:t>
      233. Мясо и мясопродукты, подлежащие обезвреживанию (обеззараживанию) и переработке клеймятся ветеринарными штампами, указывающими порядок использования мяса и мясопродуктов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июля 2002 года «О ветеринарии».</w:t>
      </w:r>
      <w:r>
        <w:br/>
      </w:r>
      <w:r>
        <w:rPr>
          <w:rFonts w:ascii="Times New Roman"/>
          <w:b w:val="false"/>
          <w:i w:val="false"/>
          <w:color w:val="000000"/>
          <w:sz w:val="28"/>
        </w:rPr>
        <w:t>
</w:t>
      </w:r>
      <w:r>
        <w:rPr>
          <w:rFonts w:ascii="Times New Roman"/>
          <w:b w:val="false"/>
          <w:i w:val="false"/>
          <w:color w:val="000000"/>
          <w:sz w:val="28"/>
        </w:rPr>
        <w:t>
      234. Для клеймения субпродуктов, мяса кроликов и птицы применяют ветеринарное клеймо овальной формы меньшего размера.</w:t>
      </w:r>
      <w:r>
        <w:br/>
      </w:r>
      <w:r>
        <w:rPr>
          <w:rFonts w:ascii="Times New Roman"/>
          <w:b w:val="false"/>
          <w:i w:val="false"/>
          <w:color w:val="000000"/>
          <w:sz w:val="28"/>
        </w:rPr>
        <w:t>
</w:t>
      </w:r>
      <w:r>
        <w:rPr>
          <w:rFonts w:ascii="Times New Roman"/>
          <w:b w:val="false"/>
          <w:i w:val="false"/>
          <w:color w:val="000000"/>
          <w:sz w:val="28"/>
        </w:rPr>
        <w:t>
      235. На мясоперерабатывающих предприятиях, птицефабриках допускается применять электроклеймо без ободка с обозначением цифр 1 или 2 (в зависимости от категории мяса птиц), которое ставится на наружную сторону голени птицы. При упаковке тушек в пакеты из полимерной пленки маркировку вида и категории мяса птицы наносят непосредственно на пакеты типографическим способом.</w:t>
      </w:r>
      <w:r>
        <w:br/>
      </w:r>
      <w:r>
        <w:rPr>
          <w:rFonts w:ascii="Times New Roman"/>
          <w:b w:val="false"/>
          <w:i w:val="false"/>
          <w:color w:val="000000"/>
          <w:sz w:val="28"/>
        </w:rPr>
        <w:t>
</w:t>
      </w:r>
      <w:r>
        <w:rPr>
          <w:rFonts w:ascii="Times New Roman"/>
          <w:b w:val="false"/>
          <w:i w:val="false"/>
          <w:color w:val="000000"/>
          <w:sz w:val="28"/>
        </w:rPr>
        <w:t>
      236. Реализация мяса и мясопродуктов разрешается только при наличии ветеринарного клейма овальной формы.</w:t>
      </w:r>
    </w:p>
    <w:bookmarkEnd w:id="79"/>
    <w:bookmarkStart w:name="z281" w:id="80"/>
    <w:p>
      <w:pPr>
        <w:spacing w:after="0"/>
        <w:ind w:left="0"/>
        <w:jc w:val="both"/>
      </w:pPr>
      <w:r>
        <w:rPr>
          <w:rFonts w:ascii="Times New Roman"/>
          <w:b w:val="false"/>
          <w:i w:val="false"/>
          <w:color w:val="000000"/>
          <w:sz w:val="28"/>
        </w:rPr>
        <w:t>
Порядок клеймения мяса и мясопродуктов (субпродуктов)</w:t>
      </w:r>
    </w:p>
    <w:bookmarkEnd w:id="80"/>
    <w:bookmarkStart w:name="z282" w:id="81"/>
    <w:p>
      <w:pPr>
        <w:spacing w:after="0"/>
        <w:ind w:left="0"/>
        <w:jc w:val="both"/>
      </w:pPr>
      <w:r>
        <w:rPr>
          <w:rFonts w:ascii="Times New Roman"/>
          <w:b w:val="false"/>
          <w:i w:val="false"/>
          <w:color w:val="000000"/>
          <w:sz w:val="28"/>
        </w:rPr>
        <w:t>
      237. На мясо всех видов животных оттиск ветеринарного клейма или штампа ставится в следующем порядке:</w:t>
      </w:r>
      <w:r>
        <w:br/>
      </w:r>
      <w:r>
        <w:rPr>
          <w:rFonts w:ascii="Times New Roman"/>
          <w:b w:val="false"/>
          <w:i w:val="false"/>
          <w:color w:val="000000"/>
          <w:sz w:val="28"/>
        </w:rPr>
        <w:t>
      1) на мясные туши и полутуши – по одному в области каждой лопатки и бедра;</w:t>
      </w:r>
      <w:r>
        <w:br/>
      </w:r>
      <w:r>
        <w:rPr>
          <w:rFonts w:ascii="Times New Roman"/>
          <w:b w:val="false"/>
          <w:i w:val="false"/>
          <w:color w:val="000000"/>
          <w:sz w:val="28"/>
        </w:rPr>
        <w:t xml:space="preserve">
      2) на каждую четвертину, куски шпига – по одному клейму; </w:t>
      </w:r>
      <w:r>
        <w:br/>
      </w:r>
      <w:r>
        <w:rPr>
          <w:rFonts w:ascii="Times New Roman"/>
          <w:b w:val="false"/>
          <w:i w:val="false"/>
          <w:color w:val="000000"/>
          <w:sz w:val="28"/>
        </w:rPr>
        <w:t>
      3) на голову, сердце, язык, легкие, печень, почки – по одному клейму путем наклеивания одной этикетки с оттисками ветеринарного клейма (обязательно для лабораторной ветеринарно-санитарной экспертизы);</w:t>
      </w:r>
      <w:r>
        <w:br/>
      </w:r>
      <w:r>
        <w:rPr>
          <w:rFonts w:ascii="Times New Roman"/>
          <w:b w:val="false"/>
          <w:i w:val="false"/>
          <w:color w:val="000000"/>
          <w:sz w:val="28"/>
        </w:rPr>
        <w:t xml:space="preserve">
      4) на тушки кроликов и нутрий ставят два клейма – по одному в области лопатки и на наружной стороне бедра; </w:t>
      </w:r>
      <w:r>
        <w:br/>
      </w:r>
      <w:r>
        <w:rPr>
          <w:rFonts w:ascii="Times New Roman"/>
          <w:b w:val="false"/>
          <w:i w:val="false"/>
          <w:color w:val="000000"/>
          <w:sz w:val="28"/>
        </w:rPr>
        <w:t>
      5) на объектах внутренней торговли на тушки птицы ставят одно клеймо на шейке или наружной поверхности бедра (аналогично проводят и клеймение дичи);</w:t>
      </w:r>
      <w:r>
        <w:br/>
      </w:r>
      <w:r>
        <w:rPr>
          <w:rFonts w:ascii="Times New Roman"/>
          <w:b w:val="false"/>
          <w:i w:val="false"/>
          <w:color w:val="000000"/>
          <w:sz w:val="28"/>
        </w:rPr>
        <w:t xml:space="preserve">
      6) на мясоперерабатывающих предприятиях, птицекомбинатах и птицефабриках ставят электроклеймо на наружную поверхность голени: у тушек цыплят, кур, утят, цесарок – на одну ногу; у тушек уток, гусят, гусей, индюшат и индеек – на обе ноги; </w:t>
      </w:r>
      <w:r>
        <w:br/>
      </w:r>
      <w:r>
        <w:rPr>
          <w:rFonts w:ascii="Times New Roman"/>
          <w:b w:val="false"/>
          <w:i w:val="false"/>
          <w:color w:val="000000"/>
          <w:sz w:val="28"/>
        </w:rPr>
        <w:t>
      7) на тушки птицы, подлежащие промышленной переработке, ставят в области спины электроклеймо «п».</w:t>
      </w:r>
      <w:r>
        <w:br/>
      </w:r>
      <w:r>
        <w:rPr>
          <w:rFonts w:ascii="Times New Roman"/>
          <w:b w:val="false"/>
          <w:i w:val="false"/>
          <w:color w:val="000000"/>
          <w:sz w:val="28"/>
        </w:rPr>
        <w:t>
</w:t>
      </w:r>
      <w:r>
        <w:rPr>
          <w:rFonts w:ascii="Times New Roman"/>
          <w:b w:val="false"/>
          <w:i w:val="false"/>
          <w:color w:val="000000"/>
          <w:sz w:val="28"/>
        </w:rPr>
        <w:t>
      238. Мясо лошадей, верблюдов, оленей, медведей, ослов, мулов, хряков, прошедших ветеринарно-санитарную экспертизу, клеймят ветеринарным клеймом и ставят рядом дополнительный штамп, указывающий вид мяса и мясопродуктов.</w:t>
      </w:r>
      <w:r>
        <w:br/>
      </w:r>
      <w:r>
        <w:rPr>
          <w:rFonts w:ascii="Times New Roman"/>
          <w:b w:val="false"/>
          <w:i w:val="false"/>
          <w:color w:val="000000"/>
          <w:sz w:val="28"/>
        </w:rPr>
        <w:t>
</w:t>
      </w:r>
      <w:r>
        <w:rPr>
          <w:rFonts w:ascii="Times New Roman"/>
          <w:b w:val="false"/>
          <w:i w:val="false"/>
          <w:color w:val="000000"/>
          <w:sz w:val="28"/>
        </w:rPr>
        <w:t>
      239. На жир-сырец клеймо не ставят, а наклеивают несколько этикеток с оттиском ветеринарного клейма.</w:t>
      </w:r>
      <w:r>
        <w:br/>
      </w:r>
      <w:r>
        <w:rPr>
          <w:rFonts w:ascii="Times New Roman"/>
          <w:b w:val="false"/>
          <w:i w:val="false"/>
          <w:color w:val="000000"/>
          <w:sz w:val="28"/>
        </w:rPr>
        <w:t>
</w:t>
      </w:r>
      <w:r>
        <w:rPr>
          <w:rFonts w:ascii="Times New Roman"/>
          <w:b w:val="false"/>
          <w:i w:val="false"/>
          <w:color w:val="000000"/>
          <w:sz w:val="28"/>
        </w:rPr>
        <w:t>
      240. На мясо и субпродукты, подлежащие выпуску только после обезвреживания (обеззараживания) и направляемые для переработки на колбасу и другие изделия, должен быть поставлен только ветеринарный штамп, обозначающий метод обезвреживания (обеззараживания), или диагноз, овальное клеймо не ставится.</w:t>
      </w:r>
      <w:r>
        <w:br/>
      </w:r>
      <w:r>
        <w:rPr>
          <w:rFonts w:ascii="Times New Roman"/>
          <w:b w:val="false"/>
          <w:i w:val="false"/>
          <w:color w:val="000000"/>
          <w:sz w:val="28"/>
        </w:rPr>
        <w:t>
</w:t>
      </w:r>
      <w:r>
        <w:rPr>
          <w:rFonts w:ascii="Times New Roman"/>
          <w:b w:val="false"/>
          <w:i w:val="false"/>
          <w:color w:val="000000"/>
          <w:sz w:val="28"/>
        </w:rPr>
        <w:t>
      241. На тару с тушками птицы, подлежащей обезвреживанию (обеззараживанию), наклеивают несколько этикеток с оттисками ветеринарных штампов, обозначающих согласно правилам ветеринарно-санитарной экспертизы мяса и мясопродуктов способ обезвреживания: «Проварка», «На консервы» и другие.</w:t>
      </w:r>
      <w:r>
        <w:br/>
      </w:r>
      <w:r>
        <w:rPr>
          <w:rFonts w:ascii="Times New Roman"/>
          <w:b w:val="false"/>
          <w:i w:val="false"/>
          <w:color w:val="000000"/>
          <w:sz w:val="28"/>
        </w:rPr>
        <w:t>
</w:t>
      </w:r>
      <w:r>
        <w:rPr>
          <w:rFonts w:ascii="Times New Roman"/>
          <w:b w:val="false"/>
          <w:i w:val="false"/>
          <w:color w:val="000000"/>
          <w:sz w:val="28"/>
        </w:rPr>
        <w:t>
      242. На туши (тушки) всех видов животных, включая птиц и кроликов, признанных по результатам ветеринарно-санитарной экспертизы непригодными на пищевые цели, ставят не менее 3-4 оттисков ветеринарного штампа с надписью «Утиль».</w:t>
      </w:r>
      <w:r>
        <w:br/>
      </w:r>
      <w:r>
        <w:rPr>
          <w:rFonts w:ascii="Times New Roman"/>
          <w:b w:val="false"/>
          <w:i w:val="false"/>
          <w:color w:val="000000"/>
          <w:sz w:val="28"/>
        </w:rPr>
        <w:t>
</w:t>
      </w:r>
      <w:r>
        <w:rPr>
          <w:rFonts w:ascii="Times New Roman"/>
          <w:b w:val="false"/>
          <w:i w:val="false"/>
          <w:color w:val="000000"/>
          <w:sz w:val="28"/>
        </w:rPr>
        <w:t>
      243. Мясо и мясопродукты (субпродукты), изменившие свои ветеринарно-санитарные характеристики в результате нарушения условий хранения или транспортировки, подлежат повторной ветеринарно-санитарной экспертизе и переклеймению с нанесением штампов согласно настоящих Правил с предварительным удалением оттисков клейм овальной формы.</w:t>
      </w:r>
    </w:p>
    <w:bookmarkEnd w:id="81"/>
    <w:bookmarkStart w:name="z289" w:id="82"/>
    <w:p>
      <w:pPr>
        <w:spacing w:after="0"/>
        <w:ind w:left="0"/>
        <w:jc w:val="left"/>
      </w:pPr>
      <w:r>
        <w:rPr>
          <w:rFonts w:ascii="Times New Roman"/>
          <w:b/>
          <w:i w:val="false"/>
          <w:color w:val="000000"/>
        </w:rPr>
        <w:t xml:space="preserve"> 
6. Ветеринарные (ветеринарно-санитарные) требования к</w:t>
      </w:r>
      <w:r>
        <w:br/>
      </w:r>
      <w:r>
        <w:rPr>
          <w:rFonts w:ascii="Times New Roman"/>
          <w:b/>
          <w:i w:val="false"/>
          <w:color w:val="000000"/>
        </w:rPr>
        <w:t>
организациям по производству и реализации ветеринарных препаратов</w:t>
      </w:r>
    </w:p>
    <w:bookmarkEnd w:id="82"/>
    <w:bookmarkStart w:name="z290" w:id="83"/>
    <w:p>
      <w:pPr>
        <w:spacing w:after="0"/>
        <w:ind w:left="0"/>
        <w:jc w:val="both"/>
      </w:pPr>
      <w:r>
        <w:rPr>
          <w:rFonts w:ascii="Times New Roman"/>
          <w:b w:val="false"/>
          <w:i w:val="false"/>
          <w:color w:val="000000"/>
          <w:sz w:val="28"/>
        </w:rPr>
        <w:t>
      244. Ветеринарно-санитарные требования распространяются на физических и юридических лиц, занимающихся производством и реализацией ветеринарных препаратов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245. В ветеринарных (ветеринарно-санитарных) требованиях используются следующие понятия: </w:t>
      </w:r>
      <w:r>
        <w:br/>
      </w:r>
      <w:r>
        <w:rPr>
          <w:rFonts w:ascii="Times New Roman"/>
          <w:b w:val="false"/>
          <w:i w:val="false"/>
          <w:color w:val="000000"/>
          <w:sz w:val="28"/>
        </w:rPr>
        <w:t>
</w:t>
      </w:r>
      <w:r>
        <w:rPr>
          <w:rFonts w:ascii="Times New Roman"/>
          <w:b w:val="false"/>
          <w:i w:val="false"/>
          <w:color w:val="000000"/>
          <w:sz w:val="28"/>
        </w:rPr>
        <w:t xml:space="preserve">
      1) автоклавная – специальное помещение, оборудованное автоклавами, состоящее из изолированных отделений для стерилизации лабораторной посуды, питательных сред, инструментов и обеззараживания (обезвреживания) микроорганизмов, инфицированного материала и других биологических отходов; </w:t>
      </w:r>
      <w:r>
        <w:br/>
      </w:r>
      <w:r>
        <w:rPr>
          <w:rFonts w:ascii="Times New Roman"/>
          <w:b w:val="false"/>
          <w:i w:val="false"/>
          <w:color w:val="000000"/>
          <w:sz w:val="28"/>
        </w:rPr>
        <w:t>
</w:t>
      </w:r>
      <w:r>
        <w:rPr>
          <w:rFonts w:ascii="Times New Roman"/>
          <w:b w:val="false"/>
          <w:i w:val="false"/>
          <w:color w:val="000000"/>
          <w:sz w:val="28"/>
        </w:rPr>
        <w:t>
      2) валидация – документированное подтверждение соответствия оборудования, условий производства, технологического процесса, качества полупродукта и готового продукта действующим регламентам и/или требованиям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3) валидация процесса – документированное подтверждение того, что процесс, выполняемый в рамках установленных параметров, может осуществляться эффективно и с воспроизводимыми результатами и производить ветеринарный препарат, соответствующий установленным требованиям спецификаций и характеристикам качества;</w:t>
      </w:r>
      <w:r>
        <w:br/>
      </w:r>
      <w:r>
        <w:rPr>
          <w:rFonts w:ascii="Times New Roman"/>
          <w:b w:val="false"/>
          <w:i w:val="false"/>
          <w:color w:val="000000"/>
          <w:sz w:val="28"/>
        </w:rPr>
        <w:t>
</w:t>
      </w:r>
      <w:r>
        <w:rPr>
          <w:rFonts w:ascii="Times New Roman"/>
          <w:b w:val="false"/>
          <w:i w:val="false"/>
          <w:color w:val="000000"/>
          <w:sz w:val="28"/>
        </w:rPr>
        <w:t>
      4) внутрипроизводственный контроль (технологический, межоперационный), проверки, выполняемые в ходе производства с целью контроля и, в случае необходимости, корректировки параметров технологического процесса для того, чтобы продукция соответствовала требованиям спецификации. Контроль за состоянием окружающей среды или оборудования также рассматривается как элемент межоперационного контроля;</w:t>
      </w:r>
      <w:r>
        <w:br/>
      </w:r>
      <w:r>
        <w:rPr>
          <w:rFonts w:ascii="Times New Roman"/>
          <w:b w:val="false"/>
          <w:i w:val="false"/>
          <w:color w:val="000000"/>
          <w:sz w:val="28"/>
        </w:rPr>
        <w:t>
</w:t>
      </w:r>
      <w:r>
        <w:rPr>
          <w:rFonts w:ascii="Times New Roman"/>
          <w:b w:val="false"/>
          <w:i w:val="false"/>
          <w:color w:val="000000"/>
          <w:sz w:val="28"/>
        </w:rPr>
        <w:t>
      5) воздушный шлюз – ограниченное пространство с двумя и более дверями, расположенное между двумя или более помещениями, например, с различными классами чистоты, предназначенное для контроля потока воздуха между помещениями при входе в них и используется для перемещения людей и материалов;</w:t>
      </w:r>
      <w:r>
        <w:br/>
      </w:r>
      <w:r>
        <w:rPr>
          <w:rFonts w:ascii="Times New Roman"/>
          <w:b w:val="false"/>
          <w:i w:val="false"/>
          <w:color w:val="000000"/>
          <w:sz w:val="28"/>
        </w:rPr>
        <w:t>
</w:t>
      </w:r>
      <w:r>
        <w:rPr>
          <w:rFonts w:ascii="Times New Roman"/>
          <w:b w:val="false"/>
          <w:i w:val="false"/>
          <w:color w:val="000000"/>
          <w:sz w:val="28"/>
        </w:rPr>
        <w:t xml:space="preserve">
      6) виварий – изолированное помещение, предназначенное для содержания подопытных лабораторных животных; </w:t>
      </w:r>
      <w:r>
        <w:br/>
      </w:r>
      <w:r>
        <w:rPr>
          <w:rFonts w:ascii="Times New Roman"/>
          <w:b w:val="false"/>
          <w:i w:val="false"/>
          <w:color w:val="000000"/>
          <w:sz w:val="28"/>
        </w:rPr>
        <w:t>
</w:t>
      </w:r>
      <w:r>
        <w:rPr>
          <w:rFonts w:ascii="Times New Roman"/>
          <w:b w:val="false"/>
          <w:i w:val="false"/>
          <w:color w:val="000000"/>
          <w:sz w:val="28"/>
        </w:rPr>
        <w:t>
      7) изолятор – изолированное помещение, предназначенное для содержания зараженных подопытных лабораторных животных;</w:t>
      </w:r>
      <w:r>
        <w:br/>
      </w:r>
      <w:r>
        <w:rPr>
          <w:rFonts w:ascii="Times New Roman"/>
          <w:b w:val="false"/>
          <w:i w:val="false"/>
          <w:color w:val="000000"/>
          <w:sz w:val="28"/>
        </w:rPr>
        <w:t>
</w:t>
      </w:r>
      <w:r>
        <w:rPr>
          <w:rFonts w:ascii="Times New Roman"/>
          <w:b w:val="false"/>
          <w:i w:val="false"/>
          <w:color w:val="000000"/>
          <w:sz w:val="28"/>
        </w:rPr>
        <w:t xml:space="preserve">
      8) контрольные (эталонные) штаммы (далее – контрольные штаммы) – музейные образцы ослабленных (аттенуированных) и вирулентных культур производственных штаммов микроорганизма, используемые с антисывороткой к ним в справочных целях для идентификации вновь получаемых штаммов-изолятов; </w:t>
      </w:r>
      <w:r>
        <w:br/>
      </w:r>
      <w:r>
        <w:rPr>
          <w:rFonts w:ascii="Times New Roman"/>
          <w:b w:val="false"/>
          <w:i w:val="false"/>
          <w:color w:val="000000"/>
          <w:sz w:val="28"/>
        </w:rPr>
        <w:t>
</w:t>
      </w:r>
      <w:r>
        <w:rPr>
          <w:rFonts w:ascii="Times New Roman"/>
          <w:b w:val="false"/>
          <w:i w:val="false"/>
          <w:color w:val="000000"/>
          <w:sz w:val="28"/>
        </w:rPr>
        <w:t>
      9) матриксные серии (партии) контрольных (эталонных) и производственных (вакцинных) штаммов микроорганизмов – исходные серии (партии) штаммов культур ослабленных (аттенуированных) и вирулентных микроорганизмов, полученные в одинаковых условиях и используемые в качестве образца для производства и контроля определенного вида ветеринарных препаратов;</w:t>
      </w:r>
      <w:r>
        <w:br/>
      </w:r>
      <w:r>
        <w:rPr>
          <w:rFonts w:ascii="Times New Roman"/>
          <w:b w:val="false"/>
          <w:i w:val="false"/>
          <w:color w:val="000000"/>
          <w:sz w:val="28"/>
        </w:rPr>
        <w:t>
</w:t>
      </w:r>
      <w:r>
        <w:rPr>
          <w:rFonts w:ascii="Times New Roman"/>
          <w:b w:val="false"/>
          <w:i w:val="false"/>
          <w:color w:val="000000"/>
          <w:sz w:val="28"/>
        </w:rPr>
        <w:t>
      10) микроорганизмы – бактерии, вирусы, риккетсии, микоплазмы, дрожи, актиномицеты, плесневые грибы, водоросли и другие простейшие;</w:t>
      </w:r>
      <w:r>
        <w:br/>
      </w:r>
      <w:r>
        <w:rPr>
          <w:rFonts w:ascii="Times New Roman"/>
          <w:b w:val="false"/>
          <w:i w:val="false"/>
          <w:color w:val="000000"/>
          <w:sz w:val="28"/>
        </w:rPr>
        <w:t>
</w:t>
      </w:r>
      <w:r>
        <w:rPr>
          <w:rFonts w:ascii="Times New Roman"/>
          <w:b w:val="false"/>
          <w:i w:val="false"/>
          <w:color w:val="000000"/>
          <w:sz w:val="28"/>
        </w:rPr>
        <w:t>
      11) организации по производству и реализации ветеринарных препаратов – деятельность физических и юридических лиц, осуществляющих производство (далее – производитель) и реализацию ветеринарных препаратов, в специальных производственных помещениях, отвечающих настоящим ветеринарным (ветеринарно-санитарным) требованиям;</w:t>
      </w:r>
      <w:r>
        <w:br/>
      </w:r>
      <w:r>
        <w:rPr>
          <w:rFonts w:ascii="Times New Roman"/>
          <w:b w:val="false"/>
          <w:i w:val="false"/>
          <w:color w:val="000000"/>
          <w:sz w:val="28"/>
        </w:rPr>
        <w:t>
</w:t>
      </w:r>
      <w:r>
        <w:rPr>
          <w:rFonts w:ascii="Times New Roman"/>
          <w:b w:val="false"/>
          <w:i w:val="false"/>
          <w:color w:val="000000"/>
          <w:sz w:val="28"/>
        </w:rPr>
        <w:t xml:space="preserve">
      12) паспорта на производственные и контрольные штаммы – документ установленной формы с описанием основных отличительных свойств, идентифицирующих производственный и контрольный штаммы микроорганизма; </w:t>
      </w:r>
      <w:r>
        <w:br/>
      </w:r>
      <w:r>
        <w:rPr>
          <w:rFonts w:ascii="Times New Roman"/>
          <w:b w:val="false"/>
          <w:i w:val="false"/>
          <w:color w:val="000000"/>
          <w:sz w:val="28"/>
        </w:rPr>
        <w:t>
</w:t>
      </w:r>
      <w:r>
        <w:rPr>
          <w:rFonts w:ascii="Times New Roman"/>
          <w:b w:val="false"/>
          <w:i w:val="false"/>
          <w:color w:val="000000"/>
          <w:sz w:val="28"/>
        </w:rPr>
        <w:t>
      13) подразделение производственного контроля (далее – ППК) – отдел контроля качества (с испытательными лабораториями) производителя ветеринарных препаратов, имеющий аттестат аккредитации, выданный уполномоченным органом по техническому регулированию на соответствие установленным требованиям, выполняющий исследования ветеринарного препарата на соответствие производимой серии (партии) ветеринарного препарата, требованиям ветеринарных нормативов с последующим составлением внутрипроизводственного акта;</w:t>
      </w:r>
      <w:r>
        <w:br/>
      </w:r>
      <w:r>
        <w:rPr>
          <w:rFonts w:ascii="Times New Roman"/>
          <w:b w:val="false"/>
          <w:i w:val="false"/>
          <w:color w:val="000000"/>
          <w:sz w:val="28"/>
        </w:rPr>
        <w:t>
</w:t>
      </w:r>
      <w:r>
        <w:rPr>
          <w:rFonts w:ascii="Times New Roman"/>
          <w:b w:val="false"/>
          <w:i w:val="false"/>
          <w:color w:val="000000"/>
          <w:sz w:val="28"/>
        </w:rPr>
        <w:t>
      14) производство ветеринарного препарата – организованный технологический процесс, включающий полный цикл производства (синтез, биосинтез, экстракция, очистка, обработка, изготовление, фасовка, упаковка, маркировка, этикетирование) либо отдельные стадии использования субстанций для получения готового ветеринарного препарата;</w:t>
      </w:r>
      <w:r>
        <w:br/>
      </w:r>
      <w:r>
        <w:rPr>
          <w:rFonts w:ascii="Times New Roman"/>
          <w:b w:val="false"/>
          <w:i w:val="false"/>
          <w:color w:val="000000"/>
          <w:sz w:val="28"/>
        </w:rPr>
        <w:t>
</w:t>
      </w:r>
      <w:r>
        <w:rPr>
          <w:rFonts w:ascii="Times New Roman"/>
          <w:b w:val="false"/>
          <w:i w:val="false"/>
          <w:color w:val="000000"/>
          <w:sz w:val="28"/>
        </w:rPr>
        <w:t xml:space="preserve">
      15) производственные (вакцинные) штаммы (далее – производственные штаммы) – ослабленные (аттенуированные) и вирулентные культуры соответствующего микроорганизма, применяемые при изготовлении и контроле качества биологических препаратов различного назначения (вакцины, анатоксины, лечебно-профилактические сыворотки и глобулины, пробиотики, бактериофаги, диагностикумы и другие средства биологического происхождения); </w:t>
      </w:r>
      <w:r>
        <w:br/>
      </w:r>
      <w:r>
        <w:rPr>
          <w:rFonts w:ascii="Times New Roman"/>
          <w:b w:val="false"/>
          <w:i w:val="false"/>
          <w:color w:val="000000"/>
          <w:sz w:val="28"/>
        </w:rPr>
        <w:t>
</w:t>
      </w:r>
      <w:r>
        <w:rPr>
          <w:rFonts w:ascii="Times New Roman"/>
          <w:b w:val="false"/>
          <w:i w:val="false"/>
          <w:color w:val="000000"/>
          <w:sz w:val="28"/>
        </w:rPr>
        <w:t>
      16) санпропускник – помещение или часть производственных помещений по производству и реализации ветеринарных препаратов, состоящее из раздевалки с индивидуальными шкафами для одежды сотрудников, туалета, душевой и раздевалки с индивидуальными шкафами для спецодежды сотрудников;</w:t>
      </w:r>
      <w:r>
        <w:br/>
      </w:r>
      <w:r>
        <w:rPr>
          <w:rFonts w:ascii="Times New Roman"/>
          <w:b w:val="false"/>
          <w:i w:val="false"/>
          <w:color w:val="000000"/>
          <w:sz w:val="28"/>
        </w:rPr>
        <w:t>
</w:t>
      </w:r>
      <w:r>
        <w:rPr>
          <w:rFonts w:ascii="Times New Roman"/>
          <w:b w:val="false"/>
          <w:i w:val="false"/>
          <w:color w:val="000000"/>
          <w:sz w:val="28"/>
        </w:rPr>
        <w:t>
      17) серия (партия) ветеринарных препаратов – определенное количество ветеринарного препарата, полученное и расфасованное за один производственный цикл при постоянных условиях, получившее свой номер серии, номер производственного контроля и оформленное одним </w:t>
      </w:r>
      <w:r>
        <w:rPr>
          <w:rFonts w:ascii="Times New Roman"/>
          <w:b w:val="false"/>
          <w:i w:val="false"/>
          <w:color w:val="000000"/>
          <w:sz w:val="28"/>
        </w:rPr>
        <w:t>документом</w:t>
      </w:r>
      <w:r>
        <w:rPr>
          <w:rFonts w:ascii="Times New Roman"/>
          <w:b w:val="false"/>
          <w:i w:val="false"/>
          <w:color w:val="000000"/>
          <w:sz w:val="28"/>
        </w:rPr>
        <w:t xml:space="preserve">, установленной формы; </w:t>
      </w:r>
      <w:r>
        <w:br/>
      </w:r>
      <w:r>
        <w:rPr>
          <w:rFonts w:ascii="Times New Roman"/>
          <w:b w:val="false"/>
          <w:i w:val="false"/>
          <w:color w:val="000000"/>
          <w:sz w:val="28"/>
        </w:rPr>
        <w:t>
</w:t>
      </w:r>
      <w:r>
        <w:rPr>
          <w:rFonts w:ascii="Times New Roman"/>
          <w:b w:val="false"/>
          <w:i w:val="false"/>
          <w:color w:val="000000"/>
          <w:sz w:val="28"/>
        </w:rPr>
        <w:t>
      18) спецификация – стандарт организации, подробно описывающий перечень испытаний, ссылок на аналитические методики и соответствующие критерии приемлемости, устанавливающий численные границы, диапазоны или критерии, которым должны соответствовать используемые или получаемые в процессе производства продукция, сырье и материалы;</w:t>
      </w:r>
      <w:r>
        <w:br/>
      </w:r>
      <w:r>
        <w:rPr>
          <w:rFonts w:ascii="Times New Roman"/>
          <w:b w:val="false"/>
          <w:i w:val="false"/>
          <w:color w:val="000000"/>
          <w:sz w:val="28"/>
        </w:rPr>
        <w:t>
</w:t>
      </w:r>
      <w:r>
        <w:rPr>
          <w:rFonts w:ascii="Times New Roman"/>
          <w:b w:val="false"/>
          <w:i w:val="false"/>
          <w:color w:val="000000"/>
          <w:sz w:val="28"/>
        </w:rPr>
        <w:t xml:space="preserve">
      19) технологический регламент производства – нормативно-технический документ, устанавливающий методы производства, технологические нормативы, технические средства, условия и порядок проведения технологических процессов в производстве ветеринарных препаратов; </w:t>
      </w:r>
      <w:r>
        <w:br/>
      </w:r>
      <w:r>
        <w:rPr>
          <w:rFonts w:ascii="Times New Roman"/>
          <w:b w:val="false"/>
          <w:i w:val="false"/>
          <w:color w:val="000000"/>
          <w:sz w:val="28"/>
        </w:rPr>
        <w:t>
</w:t>
      </w:r>
      <w:r>
        <w:rPr>
          <w:rFonts w:ascii="Times New Roman"/>
          <w:b w:val="false"/>
          <w:i w:val="false"/>
          <w:color w:val="000000"/>
          <w:sz w:val="28"/>
        </w:rPr>
        <w:t>
      20) штамм – чистая культура микроорганизма, сохраняющая свою характеристику (биологические свойства) в течение длительного срока хранения.</w:t>
      </w:r>
    </w:p>
    <w:bookmarkEnd w:id="83"/>
    <w:bookmarkStart w:name="z312" w:id="84"/>
    <w:p>
      <w:pPr>
        <w:spacing w:after="0"/>
        <w:ind w:left="0"/>
        <w:jc w:val="both"/>
      </w:pPr>
      <w:r>
        <w:rPr>
          <w:rFonts w:ascii="Times New Roman"/>
          <w:b w:val="false"/>
          <w:i w:val="false"/>
          <w:color w:val="000000"/>
          <w:sz w:val="28"/>
        </w:rPr>
        <w:t>
Ветеринарные (ветеринарно-санитарные) требования к санитарной</w:t>
      </w:r>
      <w:r>
        <w:br/>
      </w:r>
      <w:r>
        <w:rPr>
          <w:rFonts w:ascii="Times New Roman"/>
          <w:b w:val="false"/>
          <w:i w:val="false"/>
          <w:color w:val="000000"/>
          <w:sz w:val="28"/>
        </w:rPr>
        <w:t>
зоне и расположению здания производителя</w:t>
      </w:r>
    </w:p>
    <w:bookmarkEnd w:id="84"/>
    <w:bookmarkStart w:name="z313" w:id="85"/>
    <w:p>
      <w:pPr>
        <w:spacing w:after="0"/>
        <w:ind w:left="0"/>
        <w:jc w:val="both"/>
      </w:pPr>
      <w:r>
        <w:rPr>
          <w:rFonts w:ascii="Times New Roman"/>
          <w:b w:val="false"/>
          <w:i w:val="false"/>
          <w:color w:val="000000"/>
          <w:sz w:val="28"/>
        </w:rPr>
        <w:t>
      246. Производитель ветеринарных препаратов организовывает их производство, так чтобы они соответствовали своему назначению и предъявляемым требованиям, не создавали риска для потребителей из-за нарушения условий безопасности, качества или эффективности.</w:t>
      </w:r>
      <w:r>
        <w:br/>
      </w:r>
      <w:r>
        <w:rPr>
          <w:rFonts w:ascii="Times New Roman"/>
          <w:b w:val="false"/>
          <w:i w:val="false"/>
          <w:color w:val="000000"/>
          <w:sz w:val="28"/>
        </w:rPr>
        <w:t>
</w:t>
      </w:r>
      <w:r>
        <w:rPr>
          <w:rFonts w:ascii="Times New Roman"/>
          <w:b w:val="false"/>
          <w:i w:val="false"/>
          <w:color w:val="000000"/>
          <w:sz w:val="28"/>
        </w:rPr>
        <w:t xml:space="preserve">
      247. Производитель ветеринарных препаратов располагает, проектирует, конструирует, устанавливает здание, помещения и оборудование, так чтобы они соответствовали процессам, для которых предназначены. </w:t>
      </w:r>
      <w:r>
        <w:br/>
      </w:r>
      <w:r>
        <w:rPr>
          <w:rFonts w:ascii="Times New Roman"/>
          <w:b w:val="false"/>
          <w:i w:val="false"/>
          <w:color w:val="000000"/>
          <w:sz w:val="28"/>
        </w:rPr>
        <w:t>
</w:t>
      </w:r>
      <w:r>
        <w:rPr>
          <w:rFonts w:ascii="Times New Roman"/>
          <w:b w:val="false"/>
          <w:i w:val="false"/>
          <w:color w:val="000000"/>
          <w:sz w:val="28"/>
        </w:rPr>
        <w:t>
      248. Здание производителя располагается на отдельной огороженной территории, допускается размещать на территории других организаций фармацевтической и биологической промышленности изолированно. Не допускается размещение здания производителя в учебных заведениях, общественных и жилых зданиях.</w:t>
      </w:r>
      <w:r>
        <w:br/>
      </w:r>
      <w:r>
        <w:rPr>
          <w:rFonts w:ascii="Times New Roman"/>
          <w:b w:val="false"/>
          <w:i w:val="false"/>
          <w:color w:val="000000"/>
          <w:sz w:val="28"/>
        </w:rPr>
        <w:t>
</w:t>
      </w:r>
      <w:r>
        <w:rPr>
          <w:rFonts w:ascii="Times New Roman"/>
          <w:b w:val="false"/>
          <w:i w:val="false"/>
          <w:color w:val="000000"/>
          <w:sz w:val="28"/>
        </w:rPr>
        <w:t>
      249. Здание производителя огораживается высотой не менее 2 метров, оснащается санпропускником, которое представляет собой помещение из трех отделений: первое – раздевалка с индивидуальными шкафами для одежды и обуви сотрудников, туалетом; второе – душевая; третье – раздевалка с индивидуальными шкафами для спецодежды сотрудников.</w:t>
      </w:r>
      <w:r>
        <w:br/>
      </w:r>
      <w:r>
        <w:rPr>
          <w:rFonts w:ascii="Times New Roman"/>
          <w:b w:val="false"/>
          <w:i w:val="false"/>
          <w:color w:val="000000"/>
          <w:sz w:val="28"/>
        </w:rPr>
        <w:t>
</w:t>
      </w:r>
      <w:r>
        <w:rPr>
          <w:rFonts w:ascii="Times New Roman"/>
          <w:b w:val="false"/>
          <w:i w:val="false"/>
          <w:color w:val="000000"/>
          <w:sz w:val="28"/>
        </w:rPr>
        <w:t>
      250. При работе с микроорганизмами первой – второй группы патогенности, указанное ограждение должно иметь колючую проволоку по верху.</w:t>
      </w:r>
      <w:r>
        <w:br/>
      </w:r>
      <w:r>
        <w:rPr>
          <w:rFonts w:ascii="Times New Roman"/>
          <w:b w:val="false"/>
          <w:i w:val="false"/>
          <w:color w:val="000000"/>
          <w:sz w:val="28"/>
        </w:rPr>
        <w:t>
</w:t>
      </w:r>
      <w:r>
        <w:rPr>
          <w:rFonts w:ascii="Times New Roman"/>
          <w:b w:val="false"/>
          <w:i w:val="false"/>
          <w:color w:val="000000"/>
          <w:sz w:val="28"/>
        </w:rPr>
        <w:t>
      251. Между ограждением и зданием производителя располагается санитарно-защитная зона, размер определяется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зданиям и сооружениям производственного назначения» и «Санитарно-эпидемиологические требования по установлению санитарно-защитной зоны производственных объектов», утвержденными постановлением Правительства Республики Казахстан от 17 января 2012 года № 93.</w:t>
      </w:r>
      <w:r>
        <w:br/>
      </w:r>
      <w:r>
        <w:rPr>
          <w:rFonts w:ascii="Times New Roman"/>
          <w:b w:val="false"/>
          <w:i w:val="false"/>
          <w:color w:val="000000"/>
          <w:sz w:val="28"/>
        </w:rPr>
        <w:t>
</w:t>
      </w:r>
      <w:r>
        <w:rPr>
          <w:rFonts w:ascii="Times New Roman"/>
          <w:b w:val="false"/>
          <w:i w:val="false"/>
          <w:color w:val="000000"/>
          <w:sz w:val="28"/>
        </w:rPr>
        <w:t>
      252. При въезде на территорию производителя, работающего с микроорганизмами первой – второй группы патогенности, располагается дезбарьер для дезинфекции транспорта – котлован с бетонированным дном и стенками следующих размеров: глубина – не менее 20 сантиметров, ширина – не менее 3 метров, длина – не менее 5 метров. Дезбарьер наполняется дезинфицирующим раствором. Въезд/выезд транспорта на территорию производителя вне дезбарьера не допускается.</w:t>
      </w:r>
      <w:r>
        <w:br/>
      </w:r>
      <w:r>
        <w:rPr>
          <w:rFonts w:ascii="Times New Roman"/>
          <w:b w:val="false"/>
          <w:i w:val="false"/>
          <w:color w:val="000000"/>
          <w:sz w:val="28"/>
        </w:rPr>
        <w:t>
</w:t>
      </w:r>
      <w:r>
        <w:rPr>
          <w:rFonts w:ascii="Times New Roman"/>
          <w:b w:val="false"/>
          <w:i w:val="false"/>
          <w:color w:val="000000"/>
          <w:sz w:val="28"/>
        </w:rPr>
        <w:t>
      253. Административно-хозяйственные и подсобные помещения, помещения для подготовки и приема пищи, а также ремонтные участки (цеха) должны находиться в отдельных зданиях от производственных помещений или изолироваться от них (если находятся в одном здании). Административно-хозяйственные и подсобные помещения допускается располагать за ограждениями производителя.</w:t>
      </w:r>
      <w:r>
        <w:br/>
      </w:r>
      <w:r>
        <w:rPr>
          <w:rFonts w:ascii="Times New Roman"/>
          <w:b w:val="false"/>
          <w:i w:val="false"/>
          <w:color w:val="000000"/>
          <w:sz w:val="28"/>
        </w:rPr>
        <w:t>
</w:t>
      </w:r>
      <w:r>
        <w:rPr>
          <w:rFonts w:ascii="Times New Roman"/>
          <w:b w:val="false"/>
          <w:i w:val="false"/>
          <w:color w:val="000000"/>
          <w:sz w:val="28"/>
        </w:rPr>
        <w:t>
      254. Помещения для содержания животных находятся в отдельных зданиях от всех остальных зон, имеют отдельный вход, оборудуются отдельными системами подготовки и обработки воздуха.</w:t>
      </w:r>
    </w:p>
    <w:bookmarkEnd w:id="85"/>
    <w:bookmarkStart w:name="z322" w:id="86"/>
    <w:p>
      <w:pPr>
        <w:spacing w:after="0"/>
        <w:ind w:left="0"/>
        <w:jc w:val="both"/>
      </w:pPr>
      <w:r>
        <w:rPr>
          <w:rFonts w:ascii="Times New Roman"/>
          <w:b w:val="false"/>
          <w:i w:val="false"/>
          <w:color w:val="000000"/>
          <w:sz w:val="28"/>
        </w:rPr>
        <w:t>
Ветеринарные (ветеринарно-санитарные) требования</w:t>
      </w:r>
      <w:r>
        <w:br/>
      </w:r>
      <w:r>
        <w:rPr>
          <w:rFonts w:ascii="Times New Roman"/>
          <w:b w:val="false"/>
          <w:i w:val="false"/>
          <w:color w:val="000000"/>
          <w:sz w:val="28"/>
        </w:rPr>
        <w:t>
к помещениям</w:t>
      </w:r>
    </w:p>
    <w:bookmarkEnd w:id="86"/>
    <w:bookmarkStart w:name="z323" w:id="87"/>
    <w:p>
      <w:pPr>
        <w:spacing w:after="0"/>
        <w:ind w:left="0"/>
        <w:jc w:val="both"/>
      </w:pPr>
      <w:r>
        <w:rPr>
          <w:rFonts w:ascii="Times New Roman"/>
          <w:b w:val="false"/>
          <w:i w:val="false"/>
          <w:color w:val="000000"/>
          <w:sz w:val="28"/>
        </w:rPr>
        <w:t>
      255. Место расположения, проект, строительство, монтаж, оснащение и обслуживание помещений должно соответствовать выполняемым работам. Их расположение и конструкция должны сводить к минимуму риск ошибок и позволять проводить эффективную уборку и обслуживание с целью предотвращения перекрестной контаминации, появления пыли или грязи.</w:t>
      </w:r>
      <w:r>
        <w:br/>
      </w:r>
      <w:r>
        <w:rPr>
          <w:rFonts w:ascii="Times New Roman"/>
          <w:b w:val="false"/>
          <w:i w:val="false"/>
          <w:color w:val="000000"/>
          <w:sz w:val="28"/>
        </w:rPr>
        <w:t>
</w:t>
      </w:r>
      <w:r>
        <w:rPr>
          <w:rFonts w:ascii="Times New Roman"/>
          <w:b w:val="false"/>
          <w:i w:val="false"/>
          <w:color w:val="000000"/>
          <w:sz w:val="28"/>
        </w:rPr>
        <w:t>
      256. Риск загрязнения материалов и продукции, создаваемый окружающей средой производственных помещений (зданий), должен быть минимальным при условии соблюдения всех мер защиты.</w:t>
      </w:r>
      <w:r>
        <w:br/>
      </w:r>
      <w:r>
        <w:rPr>
          <w:rFonts w:ascii="Times New Roman"/>
          <w:b w:val="false"/>
          <w:i w:val="false"/>
          <w:color w:val="000000"/>
          <w:sz w:val="28"/>
        </w:rPr>
        <w:t>
</w:t>
      </w:r>
      <w:r>
        <w:rPr>
          <w:rFonts w:ascii="Times New Roman"/>
          <w:b w:val="false"/>
          <w:i w:val="false"/>
          <w:color w:val="000000"/>
          <w:sz w:val="28"/>
        </w:rPr>
        <w:t xml:space="preserve">
      257. Эксплуатация помещений должна выполняться с соблюдением мер предосторожности, техническое обслуживание и ремонт не должно оказывать отрицательного влияния на качество продукции. </w:t>
      </w:r>
      <w:r>
        <w:br/>
      </w:r>
      <w:r>
        <w:rPr>
          <w:rFonts w:ascii="Times New Roman"/>
          <w:b w:val="false"/>
          <w:i w:val="false"/>
          <w:color w:val="000000"/>
          <w:sz w:val="28"/>
        </w:rPr>
        <w:t>
</w:t>
      </w:r>
      <w:r>
        <w:rPr>
          <w:rFonts w:ascii="Times New Roman"/>
          <w:b w:val="false"/>
          <w:i w:val="false"/>
          <w:color w:val="000000"/>
          <w:sz w:val="28"/>
        </w:rPr>
        <w:t>
      258. Уборка и дезинфекция помещений должны проводиться в соответствии с письменными инструкциями.</w:t>
      </w:r>
      <w:r>
        <w:br/>
      </w:r>
      <w:r>
        <w:rPr>
          <w:rFonts w:ascii="Times New Roman"/>
          <w:b w:val="false"/>
          <w:i w:val="false"/>
          <w:color w:val="000000"/>
          <w:sz w:val="28"/>
        </w:rPr>
        <w:t>
</w:t>
      </w:r>
      <w:r>
        <w:rPr>
          <w:rFonts w:ascii="Times New Roman"/>
          <w:b w:val="false"/>
          <w:i w:val="false"/>
          <w:color w:val="000000"/>
          <w:sz w:val="28"/>
        </w:rPr>
        <w:t>
      259. Освещение, температурный режим, влажность воздуха и вентиляция должны соответствовать назначению помещения и не оказывать прямого или косвенного отрицательного влияния на ветеринарный препарат во время их изготовления и хранения, а также на правильность работы оборудования.</w:t>
      </w:r>
      <w:r>
        <w:br/>
      </w:r>
      <w:r>
        <w:rPr>
          <w:rFonts w:ascii="Times New Roman"/>
          <w:b w:val="false"/>
          <w:i w:val="false"/>
          <w:color w:val="000000"/>
          <w:sz w:val="28"/>
        </w:rPr>
        <w:t>
</w:t>
      </w:r>
      <w:r>
        <w:rPr>
          <w:rFonts w:ascii="Times New Roman"/>
          <w:b w:val="false"/>
          <w:i w:val="false"/>
          <w:color w:val="000000"/>
          <w:sz w:val="28"/>
        </w:rPr>
        <w:t>
      260. При проектировании и эксплуатации помещений предусматривается обеспечение защиты от проникания в них насекомых или животных.</w:t>
      </w:r>
      <w:r>
        <w:br/>
      </w:r>
      <w:r>
        <w:rPr>
          <w:rFonts w:ascii="Times New Roman"/>
          <w:b w:val="false"/>
          <w:i w:val="false"/>
          <w:color w:val="000000"/>
          <w:sz w:val="28"/>
        </w:rPr>
        <w:t>
</w:t>
      </w:r>
      <w:r>
        <w:rPr>
          <w:rFonts w:ascii="Times New Roman"/>
          <w:b w:val="false"/>
          <w:i w:val="false"/>
          <w:color w:val="000000"/>
          <w:sz w:val="28"/>
        </w:rPr>
        <w:t>
      261. В помещения не должны допускаться лица, не имеющие права доступа в них. Производственные, складские помещения и помещения контроля качества не должны использоваться для сквозного прохода персонала, не работающего в них.</w:t>
      </w:r>
      <w:r>
        <w:br/>
      </w:r>
      <w:r>
        <w:rPr>
          <w:rFonts w:ascii="Times New Roman"/>
          <w:b w:val="false"/>
          <w:i w:val="false"/>
          <w:color w:val="000000"/>
          <w:sz w:val="28"/>
        </w:rPr>
        <w:t>
</w:t>
      </w:r>
      <w:r>
        <w:rPr>
          <w:rFonts w:ascii="Times New Roman"/>
          <w:b w:val="false"/>
          <w:i w:val="false"/>
          <w:color w:val="000000"/>
          <w:sz w:val="28"/>
        </w:rPr>
        <w:t>
      262. В производственных помещениях, в том числе в ППК, вивариях и изоляторе, полы изготавливаются из материалов, не сорбирующих вредные вещества и легко поддающиеся чистке (мойке) при уборке.</w:t>
      </w:r>
      <w:r>
        <w:br/>
      </w:r>
      <w:r>
        <w:rPr>
          <w:rFonts w:ascii="Times New Roman"/>
          <w:b w:val="false"/>
          <w:i w:val="false"/>
          <w:color w:val="000000"/>
          <w:sz w:val="28"/>
        </w:rPr>
        <w:t>
</w:t>
      </w:r>
      <w:r>
        <w:rPr>
          <w:rFonts w:ascii="Times New Roman"/>
          <w:b w:val="false"/>
          <w:i w:val="false"/>
          <w:color w:val="000000"/>
          <w:sz w:val="28"/>
        </w:rPr>
        <w:t>
      263. Для стен, потолков и других поверхностей, в том числе внутренних строительных конструкций, где размещены участки с применением вредных и агрессивных веществ, предусматривают отделку, предотвращающую сорбацию и допускающую систематическую очистку, влажную и вакуумную уборку, а при необходимости и дезинфекцию.</w:t>
      </w:r>
      <w:r>
        <w:br/>
      </w:r>
      <w:r>
        <w:rPr>
          <w:rFonts w:ascii="Times New Roman"/>
          <w:b w:val="false"/>
          <w:i w:val="false"/>
          <w:color w:val="000000"/>
          <w:sz w:val="28"/>
        </w:rPr>
        <w:t>
</w:t>
      </w:r>
      <w:r>
        <w:rPr>
          <w:rFonts w:ascii="Times New Roman"/>
          <w:b w:val="false"/>
          <w:i w:val="false"/>
          <w:color w:val="000000"/>
          <w:sz w:val="28"/>
        </w:rPr>
        <w:t>
      264. В производственной зоне:</w:t>
      </w:r>
      <w:r>
        <w:br/>
      </w:r>
      <w:r>
        <w:rPr>
          <w:rFonts w:ascii="Times New Roman"/>
          <w:b w:val="false"/>
          <w:i w:val="false"/>
          <w:color w:val="000000"/>
          <w:sz w:val="28"/>
        </w:rPr>
        <w:t>
      1) для минимизации риска здоровью людей, вызываемого перекрестной контаминацией при производстве сенсибилизирующих веществ (антибиотиков, или иных веществ биологического синтеза) или биологических ветеринарных препаратов (из живых микроорганизмов), предусматривают специальные и изолированные технические средства (помещения (для удобства туалет, но он не должен пересекаться с производственными линиями), оборудование, средства обслуживания);</w:t>
      </w:r>
      <w:r>
        <w:br/>
      </w:r>
      <w:r>
        <w:rPr>
          <w:rFonts w:ascii="Times New Roman"/>
          <w:b w:val="false"/>
          <w:i w:val="false"/>
          <w:color w:val="000000"/>
          <w:sz w:val="28"/>
        </w:rPr>
        <w:t>
      2) в одних и тех же помещениях не допускается производство антибиотиков, гормонов, цитотоксинов, сильнодействующих лекарственных средств и другой продукции. В исключительных случаях производство таких препаратов допускается в одних помещениях при разделении циклов производства по времени, с соблюдением специальных мер предосторожности и проведением необходимой аттестации (испытаний);</w:t>
      </w:r>
      <w:r>
        <w:br/>
      </w:r>
      <w:r>
        <w:rPr>
          <w:rFonts w:ascii="Times New Roman"/>
          <w:b w:val="false"/>
          <w:i w:val="false"/>
          <w:color w:val="000000"/>
          <w:sz w:val="28"/>
        </w:rPr>
        <w:t>
      3) в зданиях, используемых для производства ветеринарных препаратов, не допускается производство ядов технического назначения (пестицидов и гербицидов);</w:t>
      </w:r>
      <w:r>
        <w:br/>
      </w:r>
      <w:r>
        <w:rPr>
          <w:rFonts w:ascii="Times New Roman"/>
          <w:b w:val="false"/>
          <w:i w:val="false"/>
          <w:color w:val="000000"/>
          <w:sz w:val="28"/>
        </w:rPr>
        <w:t>
      4) проект помещений должен соответствовать логической последовательности производственных операций и обеспечивать выполнение требований к чистоте;</w:t>
      </w:r>
      <w:r>
        <w:br/>
      </w:r>
      <w:r>
        <w:rPr>
          <w:rFonts w:ascii="Times New Roman"/>
          <w:b w:val="false"/>
          <w:i w:val="false"/>
          <w:color w:val="000000"/>
          <w:sz w:val="28"/>
        </w:rPr>
        <w:t>
      5) проект рабочих зон и зон хранения внутри производства должны обеспечивать последовательное и логичное размещение оборудования и материалов, сводить к минимуму риск перепутывания ветеринарных препаратов и их компонентов, перекрестного загрязнения и ошибочного выполнения или пропуска любых операций по производству или контролю;</w:t>
      </w:r>
      <w:r>
        <w:br/>
      </w:r>
      <w:r>
        <w:rPr>
          <w:rFonts w:ascii="Times New Roman"/>
          <w:b w:val="false"/>
          <w:i w:val="false"/>
          <w:color w:val="000000"/>
          <w:sz w:val="28"/>
        </w:rPr>
        <w:t>
      6) при воздействии окружающей среды на исходные и первичные упаковочные материалы, промежуточные или нерасфасованные продукты, внутренние поверхности помещений (стены, пол и потолок) должны быть гладкими, не иметь открытых соединений и трещин, не выделять загрязняющие агенты и должны обеспечивать возможность беспрепятственной и эффективной уборки, а также, при необходимости, дезинфекции;</w:t>
      </w:r>
      <w:r>
        <w:br/>
      </w:r>
      <w:r>
        <w:rPr>
          <w:rFonts w:ascii="Times New Roman"/>
          <w:b w:val="false"/>
          <w:i w:val="false"/>
          <w:color w:val="000000"/>
          <w:sz w:val="28"/>
        </w:rPr>
        <w:t>
      7) конструкция и размещение труб, осветительных приборов, оборудования вентиляции не должны иметь мест, труднодоступных для очистки. По возможности их обслуживание должно осуществляться с внешней стороны производственных помещений;</w:t>
      </w:r>
      <w:r>
        <w:br/>
      </w:r>
      <w:r>
        <w:rPr>
          <w:rFonts w:ascii="Times New Roman"/>
          <w:b w:val="false"/>
          <w:i w:val="false"/>
          <w:color w:val="000000"/>
          <w:sz w:val="28"/>
        </w:rPr>
        <w:t>
      8) трубопроводы для стоков (канализация) должны иметь соответствующие размеры и быть оборудованы устройствами, предотвращающими обратный поток. Следует избегать применения открытых желобов. При необходимости они должны быть неглубокими для удобства очистки и дезинфекции;</w:t>
      </w:r>
      <w:r>
        <w:br/>
      </w:r>
      <w:r>
        <w:rPr>
          <w:rFonts w:ascii="Times New Roman"/>
          <w:b w:val="false"/>
          <w:i w:val="false"/>
          <w:color w:val="000000"/>
          <w:sz w:val="28"/>
        </w:rPr>
        <w:t>
      9) в производственных зонах, следует обеспечить эффективную систему вентиляции, оборудованную устройствами контроля воздуха (требуемой температуры и, при необходимости, влажности воздуха и его фильтрации);</w:t>
      </w:r>
      <w:r>
        <w:br/>
      </w:r>
      <w:r>
        <w:rPr>
          <w:rFonts w:ascii="Times New Roman"/>
          <w:b w:val="false"/>
          <w:i w:val="false"/>
          <w:color w:val="000000"/>
          <w:sz w:val="28"/>
        </w:rPr>
        <w:t>
      10) взвешивание исходных материалов проводят в специально оборудованных для этого помещениях;</w:t>
      </w:r>
      <w:r>
        <w:br/>
      </w:r>
      <w:r>
        <w:rPr>
          <w:rFonts w:ascii="Times New Roman"/>
          <w:b w:val="false"/>
          <w:i w:val="false"/>
          <w:color w:val="000000"/>
          <w:sz w:val="28"/>
        </w:rPr>
        <w:t>
      11) при выполнении работ, сопровождающихся выделением пыли (при отборе проб, взвешивании, смешении, производственных операциях и упаковке сухих продуктов), необходимо предусмотреть меры по предотвращению перекрестного загрязнения и проведению очистки;</w:t>
      </w:r>
      <w:r>
        <w:br/>
      </w:r>
      <w:r>
        <w:rPr>
          <w:rFonts w:ascii="Times New Roman"/>
          <w:b w:val="false"/>
          <w:i w:val="false"/>
          <w:color w:val="000000"/>
          <w:sz w:val="28"/>
        </w:rPr>
        <w:t>
      12) при проектировании помещений для упаковки ветеринарных препаратов следует предусматривать специальные меры, предотвращающие перепутывание или перекрестное загрязнение материалов и продукции;</w:t>
      </w:r>
      <w:r>
        <w:br/>
      </w:r>
      <w:r>
        <w:rPr>
          <w:rFonts w:ascii="Times New Roman"/>
          <w:b w:val="false"/>
          <w:i w:val="false"/>
          <w:color w:val="000000"/>
          <w:sz w:val="28"/>
        </w:rPr>
        <w:t>
      13) производственные помещения должны быть хорошо освещены, особенно в местах проведения визуального операционного контроля;</w:t>
      </w:r>
      <w:r>
        <w:br/>
      </w:r>
      <w:r>
        <w:rPr>
          <w:rFonts w:ascii="Times New Roman"/>
          <w:b w:val="false"/>
          <w:i w:val="false"/>
          <w:color w:val="000000"/>
          <w:sz w:val="28"/>
        </w:rPr>
        <w:t>
      14) внутрипроизводственный контроль может проводиться в зоне производства, если это не создает помех для технологического процесса;</w:t>
      </w:r>
      <w:r>
        <w:br/>
      </w:r>
      <w:r>
        <w:rPr>
          <w:rFonts w:ascii="Times New Roman"/>
          <w:b w:val="false"/>
          <w:i w:val="false"/>
          <w:color w:val="000000"/>
          <w:sz w:val="28"/>
        </w:rPr>
        <w:t>
      15) производственные помещения (включая боксы для ведения стерильных работ) необходимо обеспечить приточно-вытяжной вентиляцией. Для этой цели используются специальные стерилизующие фильтры. При нагрузке 36–50 кубических метров воздуха в час на 1 квадратный метр поверхности фильтра коэффициент «проскока» по микробным телам не менее 0,01 – 0,005 %. Кратность воздухообмена составляет от 3 до 15 кубических метров в час, в зависимости от особенностей и целевого использования помещений;</w:t>
      </w:r>
      <w:r>
        <w:br/>
      </w:r>
      <w:r>
        <w:rPr>
          <w:rFonts w:ascii="Times New Roman"/>
          <w:b w:val="false"/>
          <w:i w:val="false"/>
          <w:color w:val="000000"/>
          <w:sz w:val="28"/>
        </w:rPr>
        <w:t>
      16) все производственные помещения обеспечиваются герметичными окнами и дверьми (отсутствие окон в производственных помещениях допускается);</w:t>
      </w:r>
      <w:r>
        <w:br/>
      </w:r>
      <w:r>
        <w:rPr>
          <w:rFonts w:ascii="Times New Roman"/>
          <w:b w:val="false"/>
          <w:i w:val="false"/>
          <w:color w:val="000000"/>
          <w:sz w:val="28"/>
        </w:rPr>
        <w:t>
      17) в соответствии с характером технологических операций помещения (в особенности стерильные боксы и предбоксники) оборудуются бактерицидными лампами;</w:t>
      </w:r>
      <w:r>
        <w:br/>
      </w:r>
      <w:r>
        <w:rPr>
          <w:rFonts w:ascii="Times New Roman"/>
          <w:b w:val="false"/>
          <w:i w:val="false"/>
          <w:color w:val="000000"/>
          <w:sz w:val="28"/>
        </w:rPr>
        <w:t>
      18) производственные помещения (включая предбоксники) обеспечивают горячей и холодной водой, а при необходимости вытяжными шкафами. Совмещение автоклавной с моечной, а также совмещение «грязных» и «чистых» автоклавов, в которых проводится стерилизация питательных сред, растворов, инструментов не допускается;</w:t>
      </w:r>
      <w:r>
        <w:br/>
      </w:r>
      <w:r>
        <w:rPr>
          <w:rFonts w:ascii="Times New Roman"/>
          <w:b w:val="false"/>
          <w:i w:val="false"/>
          <w:color w:val="000000"/>
          <w:sz w:val="28"/>
        </w:rPr>
        <w:t>
      19) производственные помещения оборудуются средствами пожарной безопасности (в предбоксниках – шерстяные одеяла, в других помещениях – огнетушители), первой медицинской помощи (медицинскими аптечками) и аварийным пакетом (содержащим халат, перчатки, совок, вату, дезраствор) для ликвидации аварий с инфекционным материалом.</w:t>
      </w:r>
      <w:r>
        <w:br/>
      </w:r>
      <w:r>
        <w:rPr>
          <w:rFonts w:ascii="Times New Roman"/>
          <w:b w:val="false"/>
          <w:i w:val="false"/>
          <w:color w:val="000000"/>
          <w:sz w:val="28"/>
        </w:rPr>
        <w:t>
</w:t>
      </w:r>
      <w:r>
        <w:rPr>
          <w:rFonts w:ascii="Times New Roman"/>
          <w:b w:val="false"/>
          <w:i w:val="false"/>
          <w:color w:val="000000"/>
          <w:sz w:val="28"/>
        </w:rPr>
        <w:t>
      265. В зоне складирования:</w:t>
      </w:r>
      <w:r>
        <w:br/>
      </w:r>
      <w:r>
        <w:rPr>
          <w:rFonts w:ascii="Times New Roman"/>
          <w:b w:val="false"/>
          <w:i w:val="false"/>
          <w:color w:val="000000"/>
          <w:sz w:val="28"/>
        </w:rPr>
        <w:t>
      1) предусматривают достаточную вместимость для обеспечения надлежащего хранения различных категорий материалов и продукции (исходного сырья и упаковочных материалов; промежуточной, не расфасованной и готовой продукции; продукции, находящейся в карантине; разрешенной для выпуска, отклоненной, возвращенной или отозванной продукции);</w:t>
      </w:r>
      <w:r>
        <w:br/>
      </w:r>
      <w:r>
        <w:rPr>
          <w:rFonts w:ascii="Times New Roman"/>
          <w:b w:val="false"/>
          <w:i w:val="false"/>
          <w:color w:val="000000"/>
          <w:sz w:val="28"/>
        </w:rPr>
        <w:t xml:space="preserve">
      2) при проектировании и организации зон складирования следует предусматривать надлежащие условия хранения. Зоны складирования должны быть чистыми и сухими, в них должен быть обеспечен требуемый температурный режим. При необходимости следует обеспечивать специальные условия хранения (температура, влажность воздуха) и их контроль; </w:t>
      </w:r>
      <w:r>
        <w:br/>
      </w:r>
      <w:r>
        <w:rPr>
          <w:rFonts w:ascii="Times New Roman"/>
          <w:b w:val="false"/>
          <w:i w:val="false"/>
          <w:color w:val="000000"/>
          <w:sz w:val="28"/>
        </w:rPr>
        <w:t xml:space="preserve">
      3) в зонах приемки и выдачи материалов и продукции должна быть обеспечена их защита от неблагоприятных погодных условий. Проект зоны приемки должен предусматривать очистку контейнеров с поступающими материалами перед их складированием; </w:t>
      </w:r>
      <w:r>
        <w:br/>
      </w:r>
      <w:r>
        <w:rPr>
          <w:rFonts w:ascii="Times New Roman"/>
          <w:b w:val="false"/>
          <w:i w:val="false"/>
          <w:color w:val="000000"/>
          <w:sz w:val="28"/>
        </w:rPr>
        <w:t>
      4) если режим карантина обеспечивается хранением продукции в раздельных зонах, то эти зоны должны быть четко обозначены. Доступ в них должен быть разрешен только лицам, имеющим на это право. Любая другая система, заменяющая физическое разделение, должна обеспечивать эквивалентную безопасность;</w:t>
      </w:r>
      <w:r>
        <w:br/>
      </w:r>
      <w:r>
        <w:rPr>
          <w:rFonts w:ascii="Times New Roman"/>
          <w:b w:val="false"/>
          <w:i w:val="false"/>
          <w:color w:val="000000"/>
          <w:sz w:val="28"/>
        </w:rPr>
        <w:t xml:space="preserve">
      5) отбор проб исходных материалов, выполняют в отдельной зоне. При отборе проб в складской зоне должны быть приняты меры, предотвращающие прямое или перекрестное загрязнение; </w:t>
      </w:r>
      <w:r>
        <w:br/>
      </w:r>
      <w:r>
        <w:rPr>
          <w:rFonts w:ascii="Times New Roman"/>
          <w:b w:val="false"/>
          <w:i w:val="false"/>
          <w:color w:val="000000"/>
          <w:sz w:val="28"/>
        </w:rPr>
        <w:t xml:space="preserve">
      6) для хранения отбракованных, отозванных или возвращенных материалов предусматривают изолированные зоны; </w:t>
      </w:r>
      <w:r>
        <w:br/>
      </w:r>
      <w:r>
        <w:rPr>
          <w:rFonts w:ascii="Times New Roman"/>
          <w:b w:val="false"/>
          <w:i w:val="false"/>
          <w:color w:val="000000"/>
          <w:sz w:val="28"/>
        </w:rPr>
        <w:t>
      7) сильнодействующие вещества и препараты должны храниться в безопасных и охраняемых помещениях;</w:t>
      </w:r>
      <w:r>
        <w:br/>
      </w:r>
      <w:r>
        <w:rPr>
          <w:rFonts w:ascii="Times New Roman"/>
          <w:b w:val="false"/>
          <w:i w:val="false"/>
          <w:color w:val="000000"/>
          <w:sz w:val="28"/>
        </w:rPr>
        <w:t>
      8) должно быть обеспечено надежное и безопасное хранение маркированных упаковочных материалов ввиду их ключевой роли в подтверждении идентичности ветеринарного препарата;</w:t>
      </w:r>
      <w:r>
        <w:br/>
      </w:r>
      <w:r>
        <w:rPr>
          <w:rFonts w:ascii="Times New Roman"/>
          <w:b w:val="false"/>
          <w:i w:val="false"/>
          <w:color w:val="000000"/>
          <w:sz w:val="28"/>
        </w:rPr>
        <w:t>
      9) каждый вид ветеринарного препарата должен хранится в отдельной камере;</w:t>
      </w:r>
      <w:r>
        <w:br/>
      </w:r>
      <w:r>
        <w:rPr>
          <w:rFonts w:ascii="Times New Roman"/>
          <w:b w:val="false"/>
          <w:i w:val="false"/>
          <w:color w:val="000000"/>
          <w:sz w:val="28"/>
        </w:rPr>
        <w:t xml:space="preserve">
      10) при отсутствии такой возможности, для каждого ветеринарного препарата следует предусмотреть отдельный стеллаж в общей камере; </w:t>
      </w:r>
      <w:r>
        <w:br/>
      </w:r>
      <w:r>
        <w:rPr>
          <w:rFonts w:ascii="Times New Roman"/>
          <w:b w:val="false"/>
          <w:i w:val="false"/>
          <w:color w:val="000000"/>
          <w:sz w:val="28"/>
        </w:rPr>
        <w:t>
      11) полуфабрикаты, отдельные ингредиенты следует хранить в специальных контейнерах, имеющих четкую маркировку – наименование продукта, дату изготовления, дату поступления на склад, подпись ответственного лица. Готовая продукция должна храниться в товарной упаковке с соответствующей маркировкой в контейнерах или на стеллажах;</w:t>
      </w:r>
      <w:r>
        <w:br/>
      </w:r>
      <w:r>
        <w:rPr>
          <w:rFonts w:ascii="Times New Roman"/>
          <w:b w:val="false"/>
          <w:i w:val="false"/>
          <w:color w:val="000000"/>
          <w:sz w:val="28"/>
        </w:rPr>
        <w:t>
      12) в складских помещениях должен регулярно проводится контроль температуры и влажности в помещении, учет движения ветеринарных препаратов, а также уборка и обработка помещений;</w:t>
      </w:r>
      <w:r>
        <w:br/>
      </w:r>
      <w:r>
        <w:rPr>
          <w:rFonts w:ascii="Times New Roman"/>
          <w:b w:val="false"/>
          <w:i w:val="false"/>
          <w:color w:val="000000"/>
          <w:sz w:val="28"/>
        </w:rPr>
        <w:t>
      13) хранение и транспортировка ветеринарных препаратов осуществляется в соответствии с требованиями, указанными в руководстве по применению (использованию) ветеринарных препаратов.</w:t>
      </w:r>
      <w:r>
        <w:br/>
      </w:r>
      <w:r>
        <w:rPr>
          <w:rFonts w:ascii="Times New Roman"/>
          <w:b w:val="false"/>
          <w:i w:val="false"/>
          <w:color w:val="000000"/>
          <w:sz w:val="28"/>
        </w:rPr>
        <w:t>
</w:t>
      </w:r>
      <w:r>
        <w:rPr>
          <w:rFonts w:ascii="Times New Roman"/>
          <w:b w:val="false"/>
          <w:i w:val="false"/>
          <w:color w:val="000000"/>
          <w:sz w:val="28"/>
        </w:rPr>
        <w:t>
      266. В зоне контроля качества:</w:t>
      </w:r>
      <w:r>
        <w:br/>
      </w:r>
      <w:r>
        <w:rPr>
          <w:rFonts w:ascii="Times New Roman"/>
          <w:b w:val="false"/>
          <w:i w:val="false"/>
          <w:color w:val="000000"/>
          <w:sz w:val="28"/>
        </w:rPr>
        <w:t>
      1) ППК производителя должны быть отделены от производственных помещений, проект должен соответствовать требованиям к выполняемым в них операциям. Площадь должна быть достаточной для исключения перепутывания и перекрестного загрязнения, а также для хранения образцов и документации;</w:t>
      </w:r>
      <w:r>
        <w:br/>
      </w:r>
      <w:r>
        <w:rPr>
          <w:rFonts w:ascii="Times New Roman"/>
          <w:b w:val="false"/>
          <w:i w:val="false"/>
          <w:color w:val="000000"/>
          <w:sz w:val="28"/>
        </w:rPr>
        <w:t>
      2) для размещения чувствительных приборов, нуждающихся в защите от электромагнитных полей, вибрации, повышенной влажности воздуха или других внешних факторов, могут быть предусмотрены отдельные помещения;</w:t>
      </w:r>
      <w:r>
        <w:br/>
      </w:r>
      <w:r>
        <w:rPr>
          <w:rFonts w:ascii="Times New Roman"/>
          <w:b w:val="false"/>
          <w:i w:val="false"/>
          <w:color w:val="000000"/>
          <w:sz w:val="28"/>
        </w:rPr>
        <w:t>
      3) ППК и изолятор необходимо обеспечить локальной приточно-вытяжной вентиляцией;</w:t>
      </w:r>
      <w:r>
        <w:br/>
      </w:r>
      <w:r>
        <w:rPr>
          <w:rFonts w:ascii="Times New Roman"/>
          <w:b w:val="false"/>
          <w:i w:val="false"/>
          <w:color w:val="000000"/>
          <w:sz w:val="28"/>
        </w:rPr>
        <w:t xml:space="preserve">
      4) работа с микроорганизмами любой группы патогенности должна проводится только в боксах с предбоксником; </w:t>
      </w:r>
      <w:r>
        <w:br/>
      </w:r>
      <w:r>
        <w:rPr>
          <w:rFonts w:ascii="Times New Roman"/>
          <w:b w:val="false"/>
          <w:i w:val="false"/>
          <w:color w:val="000000"/>
          <w:sz w:val="28"/>
        </w:rPr>
        <w:t xml:space="preserve">
      5) работа с ядовитыми, радиоактивными веществами, химикатами и токсинами должна проводится только в боксах с вытяжными шкафами. </w:t>
      </w:r>
      <w:r>
        <w:br/>
      </w:r>
      <w:r>
        <w:rPr>
          <w:rFonts w:ascii="Times New Roman"/>
          <w:b w:val="false"/>
          <w:i w:val="false"/>
          <w:color w:val="000000"/>
          <w:sz w:val="28"/>
        </w:rPr>
        <w:t>
</w:t>
      </w:r>
      <w:r>
        <w:rPr>
          <w:rFonts w:ascii="Times New Roman"/>
          <w:b w:val="false"/>
          <w:i w:val="false"/>
          <w:color w:val="000000"/>
          <w:sz w:val="28"/>
        </w:rPr>
        <w:t>
      267. Во вспомогательной зоне:</w:t>
      </w:r>
      <w:r>
        <w:br/>
      </w:r>
      <w:r>
        <w:rPr>
          <w:rFonts w:ascii="Times New Roman"/>
          <w:b w:val="false"/>
          <w:i w:val="false"/>
          <w:color w:val="000000"/>
          <w:sz w:val="28"/>
        </w:rPr>
        <w:t>
      1) комнаты для отдыха и приема пищи должны быть отделены от производственных помещений;</w:t>
      </w:r>
      <w:r>
        <w:br/>
      </w:r>
      <w:r>
        <w:rPr>
          <w:rFonts w:ascii="Times New Roman"/>
          <w:b w:val="false"/>
          <w:i w:val="false"/>
          <w:color w:val="000000"/>
          <w:sz w:val="28"/>
        </w:rPr>
        <w:t>
      2) помещения для переодевания и хранения одежды, а также туалеты и душевые должны быть легко доступны. Их число и площадь должна соответствовать численности персонала. Туалеты не должны непосредственно примыкать к производственным или складским зонам;</w:t>
      </w:r>
      <w:r>
        <w:br/>
      </w:r>
      <w:r>
        <w:rPr>
          <w:rFonts w:ascii="Times New Roman"/>
          <w:b w:val="false"/>
          <w:i w:val="false"/>
          <w:color w:val="000000"/>
          <w:sz w:val="28"/>
        </w:rPr>
        <w:t>
      3) помещения, где содержатся животные, предназначенные или используемые в производстве, обеспечиваются мерами поддержания режима изолированной и/или чистой зоны, и отделяются от помещений, где содержатся другие животные. Помещения, где содержатся животные, используемые для контроля качества продукции, в том числе с использованием патогенных биологических агентов, соответствующим образом изолируются.</w:t>
      </w:r>
      <w:r>
        <w:br/>
      </w:r>
      <w:r>
        <w:rPr>
          <w:rFonts w:ascii="Times New Roman"/>
          <w:b w:val="false"/>
          <w:i w:val="false"/>
          <w:color w:val="000000"/>
          <w:sz w:val="28"/>
        </w:rPr>
        <w:t>
</w:t>
      </w:r>
      <w:r>
        <w:rPr>
          <w:rFonts w:ascii="Times New Roman"/>
          <w:b w:val="false"/>
          <w:i w:val="false"/>
          <w:color w:val="000000"/>
          <w:sz w:val="28"/>
        </w:rPr>
        <w:t xml:space="preserve">
      268. При производстве ветеринарного препарата используют блок изолированных производственных помещений: </w:t>
      </w:r>
      <w:r>
        <w:br/>
      </w:r>
      <w:r>
        <w:rPr>
          <w:rFonts w:ascii="Times New Roman"/>
          <w:b w:val="false"/>
          <w:i w:val="false"/>
          <w:color w:val="000000"/>
          <w:sz w:val="28"/>
        </w:rPr>
        <w:t xml:space="preserve">
      1) помещения подготовки вспомогательных материалов, химических растворов, питательных сред, культур клеток; </w:t>
      </w:r>
      <w:r>
        <w:br/>
      </w:r>
      <w:r>
        <w:rPr>
          <w:rFonts w:ascii="Times New Roman"/>
          <w:b w:val="false"/>
          <w:i w:val="false"/>
          <w:color w:val="000000"/>
          <w:sz w:val="28"/>
        </w:rPr>
        <w:t xml:space="preserve">
      2) помещения (цеха, отделы) по производству ветеринарного препарата; </w:t>
      </w:r>
      <w:r>
        <w:br/>
      </w:r>
      <w:r>
        <w:rPr>
          <w:rFonts w:ascii="Times New Roman"/>
          <w:b w:val="false"/>
          <w:i w:val="false"/>
          <w:color w:val="000000"/>
          <w:sz w:val="28"/>
        </w:rPr>
        <w:t>
      3) виварий;</w:t>
      </w:r>
      <w:r>
        <w:br/>
      </w:r>
      <w:r>
        <w:rPr>
          <w:rFonts w:ascii="Times New Roman"/>
          <w:b w:val="false"/>
          <w:i w:val="false"/>
          <w:color w:val="000000"/>
          <w:sz w:val="28"/>
        </w:rPr>
        <w:t xml:space="preserve">
      4) изоляторы; </w:t>
      </w:r>
      <w:r>
        <w:br/>
      </w:r>
      <w:r>
        <w:rPr>
          <w:rFonts w:ascii="Times New Roman"/>
          <w:b w:val="false"/>
          <w:i w:val="false"/>
          <w:color w:val="000000"/>
          <w:sz w:val="28"/>
        </w:rPr>
        <w:t xml:space="preserve">
      5) ППК производителя с хранилищем для контрольных (эталонных) и производственных (вакцинных) штаммов микроорганизмов; </w:t>
      </w:r>
      <w:r>
        <w:br/>
      </w:r>
      <w:r>
        <w:rPr>
          <w:rFonts w:ascii="Times New Roman"/>
          <w:b w:val="false"/>
          <w:i w:val="false"/>
          <w:color w:val="000000"/>
          <w:sz w:val="28"/>
        </w:rPr>
        <w:t xml:space="preserve">
      6) термостатная комната, снабженная регистрирующими температуру и влажность (при необходимости) датчиками; </w:t>
      </w:r>
      <w:r>
        <w:br/>
      </w:r>
      <w:r>
        <w:rPr>
          <w:rFonts w:ascii="Times New Roman"/>
          <w:b w:val="false"/>
          <w:i w:val="false"/>
          <w:color w:val="000000"/>
          <w:sz w:val="28"/>
        </w:rPr>
        <w:t xml:space="preserve">
      7) автоклавная для стерилизации лабораторной посуды, питательных сред, инструментов и обеззараживания (обезвреживания) микробных культур, инфицированного материала и других биологических отходов; </w:t>
      </w:r>
      <w:r>
        <w:br/>
      </w:r>
      <w:r>
        <w:rPr>
          <w:rFonts w:ascii="Times New Roman"/>
          <w:b w:val="false"/>
          <w:i w:val="false"/>
          <w:color w:val="000000"/>
          <w:sz w:val="28"/>
        </w:rPr>
        <w:t xml:space="preserve">
      8) моечная – для мойки и заготовки посуды; </w:t>
      </w:r>
      <w:r>
        <w:br/>
      </w:r>
      <w:r>
        <w:rPr>
          <w:rFonts w:ascii="Times New Roman"/>
          <w:b w:val="false"/>
          <w:i w:val="false"/>
          <w:color w:val="000000"/>
          <w:sz w:val="28"/>
        </w:rPr>
        <w:t>
      9) помещение для упаковки ветеринарных препаратов;</w:t>
      </w:r>
      <w:r>
        <w:br/>
      </w:r>
      <w:r>
        <w:rPr>
          <w:rFonts w:ascii="Times New Roman"/>
          <w:b w:val="false"/>
          <w:i w:val="false"/>
          <w:color w:val="000000"/>
          <w:sz w:val="28"/>
        </w:rPr>
        <w:t>
      10) складское помещение для хранения ветеринарных препаратов.</w:t>
      </w:r>
    </w:p>
    <w:bookmarkEnd w:id="87"/>
    <w:bookmarkStart w:name="z337" w:id="88"/>
    <w:p>
      <w:pPr>
        <w:spacing w:after="0"/>
        <w:ind w:left="0"/>
        <w:jc w:val="both"/>
      </w:pPr>
      <w:r>
        <w:rPr>
          <w:rFonts w:ascii="Times New Roman"/>
          <w:b w:val="false"/>
          <w:i w:val="false"/>
          <w:color w:val="000000"/>
          <w:sz w:val="28"/>
        </w:rPr>
        <w:t xml:space="preserve">
Ветеринарные (ветеринарно-санитарные) требования </w:t>
      </w:r>
      <w:r>
        <w:br/>
      </w:r>
      <w:r>
        <w:rPr>
          <w:rFonts w:ascii="Times New Roman"/>
          <w:b w:val="false"/>
          <w:i w:val="false"/>
          <w:color w:val="000000"/>
          <w:sz w:val="28"/>
        </w:rPr>
        <w:t>
к оборудованию</w:t>
      </w:r>
    </w:p>
    <w:bookmarkEnd w:id="88"/>
    <w:bookmarkStart w:name="z338" w:id="89"/>
    <w:p>
      <w:pPr>
        <w:spacing w:after="0"/>
        <w:ind w:left="0"/>
        <w:jc w:val="both"/>
      </w:pPr>
      <w:r>
        <w:rPr>
          <w:rFonts w:ascii="Times New Roman"/>
          <w:b w:val="false"/>
          <w:i w:val="false"/>
          <w:color w:val="000000"/>
          <w:sz w:val="28"/>
        </w:rPr>
        <w:t>
      269. Технологическое оборудование в производственных помещениях производителя допускается при соответствии перечню (спецификации) оборудования и приборов, необходимых для производства и контроля ветеринарного препарата, который указан в Инструкции по производству/изготовлению ветеринарного препарата и в Технических условиях на ветеринарный препарат.</w:t>
      </w:r>
      <w:r>
        <w:br/>
      </w:r>
      <w:r>
        <w:rPr>
          <w:rFonts w:ascii="Times New Roman"/>
          <w:b w:val="false"/>
          <w:i w:val="false"/>
          <w:color w:val="000000"/>
          <w:sz w:val="28"/>
        </w:rPr>
        <w:t>
</w:t>
      </w:r>
      <w:r>
        <w:rPr>
          <w:rFonts w:ascii="Times New Roman"/>
          <w:b w:val="false"/>
          <w:i w:val="false"/>
          <w:color w:val="000000"/>
          <w:sz w:val="28"/>
        </w:rPr>
        <w:t>
      270. Конструкция, монтаж и порядок технического обслуживания оборудования должны соответствовать его назначению.</w:t>
      </w:r>
      <w:r>
        <w:br/>
      </w:r>
      <w:r>
        <w:rPr>
          <w:rFonts w:ascii="Times New Roman"/>
          <w:b w:val="false"/>
          <w:i w:val="false"/>
          <w:color w:val="000000"/>
          <w:sz w:val="28"/>
        </w:rPr>
        <w:t>
</w:t>
      </w:r>
      <w:r>
        <w:rPr>
          <w:rFonts w:ascii="Times New Roman"/>
          <w:b w:val="false"/>
          <w:i w:val="false"/>
          <w:color w:val="000000"/>
          <w:sz w:val="28"/>
        </w:rPr>
        <w:t xml:space="preserve">
      271. Работы по ремонту и техническому обслуживанию оборудования не должны оказывать отрицательного влияния на качество ветеринарных препаратов. </w:t>
      </w:r>
      <w:r>
        <w:br/>
      </w:r>
      <w:r>
        <w:rPr>
          <w:rFonts w:ascii="Times New Roman"/>
          <w:b w:val="false"/>
          <w:i w:val="false"/>
          <w:color w:val="000000"/>
          <w:sz w:val="28"/>
        </w:rPr>
        <w:t>
</w:t>
      </w:r>
      <w:r>
        <w:rPr>
          <w:rFonts w:ascii="Times New Roman"/>
          <w:b w:val="false"/>
          <w:i w:val="false"/>
          <w:color w:val="000000"/>
          <w:sz w:val="28"/>
        </w:rPr>
        <w:t>
      272. Конструкция технологического оборудования должна обеспечивать удобство и возможность его очистки. Операции по очистке оборудования должны выполняться в соответствии с подробными письменными инструкциями, оборудование содержат в сухом и чистом состоянии.</w:t>
      </w:r>
      <w:r>
        <w:br/>
      </w:r>
      <w:r>
        <w:rPr>
          <w:rFonts w:ascii="Times New Roman"/>
          <w:b w:val="false"/>
          <w:i w:val="false"/>
          <w:color w:val="000000"/>
          <w:sz w:val="28"/>
        </w:rPr>
        <w:t>
</w:t>
      </w:r>
      <w:r>
        <w:rPr>
          <w:rFonts w:ascii="Times New Roman"/>
          <w:b w:val="false"/>
          <w:i w:val="false"/>
          <w:color w:val="000000"/>
          <w:sz w:val="28"/>
        </w:rPr>
        <w:t xml:space="preserve">
      273. Инвентарь и материалы для мытья и очистки не должны быть источниками контаминации. </w:t>
      </w:r>
      <w:r>
        <w:br/>
      </w:r>
      <w:r>
        <w:rPr>
          <w:rFonts w:ascii="Times New Roman"/>
          <w:b w:val="false"/>
          <w:i w:val="false"/>
          <w:color w:val="000000"/>
          <w:sz w:val="28"/>
        </w:rPr>
        <w:t>
</w:t>
      </w:r>
      <w:r>
        <w:rPr>
          <w:rFonts w:ascii="Times New Roman"/>
          <w:b w:val="false"/>
          <w:i w:val="false"/>
          <w:color w:val="000000"/>
          <w:sz w:val="28"/>
        </w:rPr>
        <w:t xml:space="preserve">
      274. Оборудование должно быть установлено таким образом, чтобы исключить риск контаминации или выполнения ошибочных действий. </w:t>
      </w:r>
      <w:r>
        <w:br/>
      </w:r>
      <w:r>
        <w:rPr>
          <w:rFonts w:ascii="Times New Roman"/>
          <w:b w:val="false"/>
          <w:i w:val="false"/>
          <w:color w:val="000000"/>
          <w:sz w:val="28"/>
        </w:rPr>
        <w:t>
</w:t>
      </w:r>
      <w:r>
        <w:rPr>
          <w:rFonts w:ascii="Times New Roman"/>
          <w:b w:val="false"/>
          <w:i w:val="false"/>
          <w:color w:val="000000"/>
          <w:sz w:val="28"/>
        </w:rPr>
        <w:t xml:space="preserve">
      275. Технологическое оборудование не должно влиять на качество продукции и представлять собой какую-либо опасность для продукции. Части технологического оборудования, контактирующие с продукцией, не должны вступать с ней в химическую реакцию, выделять или абсорбировать вещества, оказывающие влияние на качество продукции. </w:t>
      </w:r>
      <w:r>
        <w:br/>
      </w:r>
      <w:r>
        <w:rPr>
          <w:rFonts w:ascii="Times New Roman"/>
          <w:b w:val="false"/>
          <w:i w:val="false"/>
          <w:color w:val="000000"/>
          <w:sz w:val="28"/>
        </w:rPr>
        <w:t>
</w:t>
      </w:r>
      <w:r>
        <w:rPr>
          <w:rFonts w:ascii="Times New Roman"/>
          <w:b w:val="false"/>
          <w:i w:val="false"/>
          <w:color w:val="000000"/>
          <w:sz w:val="28"/>
        </w:rPr>
        <w:t xml:space="preserve">
      276. Точность и диапазон приборов для измерения массы и другого измерительного оборудования должна соответствовать производственным и контрольным операциям, в которых они используются. </w:t>
      </w:r>
      <w:r>
        <w:br/>
      </w:r>
      <w:r>
        <w:rPr>
          <w:rFonts w:ascii="Times New Roman"/>
          <w:b w:val="false"/>
          <w:i w:val="false"/>
          <w:color w:val="000000"/>
          <w:sz w:val="28"/>
        </w:rPr>
        <w:t>
</w:t>
      </w:r>
      <w:r>
        <w:rPr>
          <w:rFonts w:ascii="Times New Roman"/>
          <w:b w:val="false"/>
          <w:i w:val="false"/>
          <w:color w:val="000000"/>
          <w:sz w:val="28"/>
        </w:rPr>
        <w:t xml:space="preserve">
      277. Периодичность калибровки (поверки) измерительных, регистрирующих, контрольных приборов и весов должна соответствовать требованиям инструкций и методик на эти приборы. Результаты калибровки (поверки) должны иметь действующие сертификаты о поверке (аттестации) и /или оттиски поверительных клейм. </w:t>
      </w:r>
      <w:r>
        <w:br/>
      </w:r>
      <w:r>
        <w:rPr>
          <w:rFonts w:ascii="Times New Roman"/>
          <w:b w:val="false"/>
          <w:i w:val="false"/>
          <w:color w:val="000000"/>
          <w:sz w:val="28"/>
        </w:rPr>
        <w:t>
</w:t>
      </w:r>
      <w:r>
        <w:rPr>
          <w:rFonts w:ascii="Times New Roman"/>
          <w:b w:val="false"/>
          <w:i w:val="false"/>
          <w:color w:val="000000"/>
          <w:sz w:val="28"/>
        </w:rPr>
        <w:t>
      278. Стационарные трубопроводы должны иметь маркировку с указанием проходящих по ним веществ и при необходимости направление потока.</w:t>
      </w:r>
      <w:r>
        <w:br/>
      </w:r>
      <w:r>
        <w:rPr>
          <w:rFonts w:ascii="Times New Roman"/>
          <w:b w:val="false"/>
          <w:i w:val="false"/>
          <w:color w:val="000000"/>
          <w:sz w:val="28"/>
        </w:rPr>
        <w:t>
</w:t>
      </w:r>
      <w:r>
        <w:rPr>
          <w:rFonts w:ascii="Times New Roman"/>
          <w:b w:val="false"/>
          <w:i w:val="false"/>
          <w:color w:val="000000"/>
          <w:sz w:val="28"/>
        </w:rPr>
        <w:t xml:space="preserve">
      279. Трубопроводы для дистиллированной, деионизованной воды подлежат обработке в соответствии с письменными инструкциями, в которых указаны уровни действия по микробной контаминации и требуемые корректирующие меры. </w:t>
      </w:r>
      <w:r>
        <w:br/>
      </w:r>
      <w:r>
        <w:rPr>
          <w:rFonts w:ascii="Times New Roman"/>
          <w:b w:val="false"/>
          <w:i w:val="false"/>
          <w:color w:val="000000"/>
          <w:sz w:val="28"/>
        </w:rPr>
        <w:t>
</w:t>
      </w:r>
      <w:r>
        <w:rPr>
          <w:rFonts w:ascii="Times New Roman"/>
          <w:b w:val="false"/>
          <w:i w:val="false"/>
          <w:color w:val="000000"/>
          <w:sz w:val="28"/>
        </w:rPr>
        <w:t xml:space="preserve">
      280. Неисправное оборудование должно быть удалено из зоны производства и контроля качества или обозначено соответствующим образом. </w:t>
      </w:r>
    </w:p>
    <w:bookmarkEnd w:id="89"/>
    <w:bookmarkStart w:name="z350" w:id="90"/>
    <w:p>
      <w:pPr>
        <w:spacing w:after="0"/>
        <w:ind w:left="0"/>
        <w:jc w:val="both"/>
      </w:pPr>
      <w:r>
        <w:rPr>
          <w:rFonts w:ascii="Times New Roman"/>
          <w:b w:val="false"/>
          <w:i w:val="false"/>
          <w:color w:val="000000"/>
          <w:sz w:val="28"/>
        </w:rPr>
        <w:t xml:space="preserve">
Ветеринарные (ветеринарно-санитарные) требования </w:t>
      </w:r>
      <w:r>
        <w:br/>
      </w:r>
      <w:r>
        <w:rPr>
          <w:rFonts w:ascii="Times New Roman"/>
          <w:b w:val="false"/>
          <w:i w:val="false"/>
          <w:color w:val="000000"/>
          <w:sz w:val="28"/>
        </w:rPr>
        <w:t>
к технологическому процессу</w:t>
      </w:r>
    </w:p>
    <w:bookmarkEnd w:id="90"/>
    <w:bookmarkStart w:name="z351" w:id="91"/>
    <w:p>
      <w:pPr>
        <w:spacing w:after="0"/>
        <w:ind w:left="0"/>
        <w:jc w:val="both"/>
      </w:pPr>
      <w:r>
        <w:rPr>
          <w:rFonts w:ascii="Times New Roman"/>
          <w:b w:val="false"/>
          <w:i w:val="false"/>
          <w:color w:val="000000"/>
          <w:sz w:val="28"/>
        </w:rPr>
        <w:t>
      281. Технологические операции выполняются в соответствии с производственными инструкциями, требованиями нормативно-технической документации и настоящими Правилами, с целью получения продукции требуемого качества.</w:t>
      </w:r>
      <w:r>
        <w:br/>
      </w:r>
      <w:r>
        <w:rPr>
          <w:rFonts w:ascii="Times New Roman"/>
          <w:b w:val="false"/>
          <w:i w:val="false"/>
          <w:color w:val="000000"/>
          <w:sz w:val="28"/>
        </w:rPr>
        <w:t>
</w:t>
      </w:r>
      <w:r>
        <w:rPr>
          <w:rFonts w:ascii="Times New Roman"/>
          <w:b w:val="false"/>
          <w:i w:val="false"/>
          <w:color w:val="000000"/>
          <w:sz w:val="28"/>
        </w:rPr>
        <w:t xml:space="preserve">
      282. Выполнение производственного процесса и его контроль осуществляется подготовленным и имеющим на это право персоналом. </w:t>
      </w:r>
      <w:r>
        <w:br/>
      </w:r>
      <w:r>
        <w:rPr>
          <w:rFonts w:ascii="Times New Roman"/>
          <w:b w:val="false"/>
          <w:i w:val="false"/>
          <w:color w:val="000000"/>
          <w:sz w:val="28"/>
        </w:rPr>
        <w:t>
</w:t>
      </w:r>
      <w:r>
        <w:rPr>
          <w:rFonts w:ascii="Times New Roman"/>
          <w:b w:val="false"/>
          <w:i w:val="false"/>
          <w:color w:val="000000"/>
          <w:sz w:val="28"/>
        </w:rPr>
        <w:t>
      283. Все операции с материалами и продукцией, приемка, карантин, отбор проб, хранение, подготовка, приготовление, маркировка, упаковка и реализация выполняются согласно письменным инструкциям, протоколируются.</w:t>
      </w:r>
      <w:r>
        <w:br/>
      </w:r>
      <w:r>
        <w:rPr>
          <w:rFonts w:ascii="Times New Roman"/>
          <w:b w:val="false"/>
          <w:i w:val="false"/>
          <w:color w:val="000000"/>
          <w:sz w:val="28"/>
        </w:rPr>
        <w:t>
</w:t>
      </w:r>
      <w:r>
        <w:rPr>
          <w:rFonts w:ascii="Times New Roman"/>
          <w:b w:val="false"/>
          <w:i w:val="false"/>
          <w:color w:val="000000"/>
          <w:sz w:val="28"/>
        </w:rPr>
        <w:t xml:space="preserve">
      284. Все поступающие материалы проверяются на соответствие заказу. Тару и упаковку очищают от грязи и наносят на них маркировку. </w:t>
      </w:r>
      <w:r>
        <w:br/>
      </w:r>
      <w:r>
        <w:rPr>
          <w:rFonts w:ascii="Times New Roman"/>
          <w:b w:val="false"/>
          <w:i w:val="false"/>
          <w:color w:val="000000"/>
          <w:sz w:val="28"/>
        </w:rPr>
        <w:t>
</w:t>
      </w:r>
      <w:r>
        <w:rPr>
          <w:rFonts w:ascii="Times New Roman"/>
          <w:b w:val="false"/>
          <w:i w:val="false"/>
          <w:color w:val="000000"/>
          <w:sz w:val="28"/>
        </w:rPr>
        <w:t>
      285. Факты повреждения тары и упаковки, которые могут оказать отрицательное влияние на качество материалов, протоколируются, анализируются и о них сообщают в ППК.</w:t>
      </w:r>
      <w:r>
        <w:br/>
      </w:r>
      <w:r>
        <w:rPr>
          <w:rFonts w:ascii="Times New Roman"/>
          <w:b w:val="false"/>
          <w:i w:val="false"/>
          <w:color w:val="000000"/>
          <w:sz w:val="28"/>
        </w:rPr>
        <w:t>
</w:t>
      </w:r>
      <w:r>
        <w:rPr>
          <w:rFonts w:ascii="Times New Roman"/>
          <w:b w:val="false"/>
          <w:i w:val="false"/>
          <w:color w:val="000000"/>
          <w:sz w:val="28"/>
        </w:rPr>
        <w:t>
      286. При поступлении на предприятие промежуточной и  нерасфасованной готовой продукции, исходных материалов, упаковочных материалов, используемых для производства ветеринарных препаратов помещают в карантин, организованный посредством раздельного хранения или путем административных мер, немедленно после поступления и содержат в нем до получения разрешения на использование, допускают при наличии сертификата качества от производителя, копии паспорта и проверяют на подлинность. В карантин помещается готовая продукция, непосредственно после производства, до получения разрешения на реализацию.</w:t>
      </w:r>
      <w:r>
        <w:br/>
      </w:r>
      <w:r>
        <w:rPr>
          <w:rFonts w:ascii="Times New Roman"/>
          <w:b w:val="false"/>
          <w:i w:val="false"/>
          <w:color w:val="000000"/>
          <w:sz w:val="28"/>
        </w:rPr>
        <w:t>
</w:t>
      </w:r>
      <w:r>
        <w:rPr>
          <w:rFonts w:ascii="Times New Roman"/>
          <w:b w:val="false"/>
          <w:i w:val="false"/>
          <w:color w:val="000000"/>
          <w:sz w:val="28"/>
        </w:rPr>
        <w:t>
      287. Все материалы и продукция хранятся в соответствующих условиях, определяемых производителем, в порядке, обеспечивающем физическое разделение серий и их оборот на складе.</w:t>
      </w:r>
      <w:r>
        <w:br/>
      </w:r>
      <w:r>
        <w:rPr>
          <w:rFonts w:ascii="Times New Roman"/>
          <w:b w:val="false"/>
          <w:i w:val="false"/>
          <w:color w:val="000000"/>
          <w:sz w:val="28"/>
        </w:rPr>
        <w:t>
</w:t>
      </w:r>
      <w:r>
        <w:rPr>
          <w:rFonts w:ascii="Times New Roman"/>
          <w:b w:val="false"/>
          <w:i w:val="false"/>
          <w:color w:val="000000"/>
          <w:sz w:val="28"/>
        </w:rPr>
        <w:t>
      288. Необходимо проводить контроль выхода продукции и количественное сопоставление его с данными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289. Не допускается одновременное или последовательное проведение операций с различными продуктами в одном и том же помещении, если не обеспечено отсутствие риска перепутывания или перекрестной контаминации.</w:t>
      </w:r>
      <w:r>
        <w:br/>
      </w:r>
      <w:r>
        <w:rPr>
          <w:rFonts w:ascii="Times New Roman"/>
          <w:b w:val="false"/>
          <w:i w:val="false"/>
          <w:color w:val="000000"/>
          <w:sz w:val="28"/>
        </w:rPr>
        <w:t>
</w:t>
      </w:r>
      <w:r>
        <w:rPr>
          <w:rFonts w:ascii="Times New Roman"/>
          <w:b w:val="false"/>
          <w:i w:val="false"/>
          <w:color w:val="000000"/>
          <w:sz w:val="28"/>
        </w:rPr>
        <w:t xml:space="preserve">
      290. На всех этапах производства, необходимо защищать продукцию и материалы от микробиологической и других видов контаминации. </w:t>
      </w:r>
      <w:r>
        <w:br/>
      </w:r>
      <w:r>
        <w:rPr>
          <w:rFonts w:ascii="Times New Roman"/>
          <w:b w:val="false"/>
          <w:i w:val="false"/>
          <w:color w:val="000000"/>
          <w:sz w:val="28"/>
        </w:rPr>
        <w:t>
</w:t>
      </w:r>
      <w:r>
        <w:rPr>
          <w:rFonts w:ascii="Times New Roman"/>
          <w:b w:val="false"/>
          <w:i w:val="false"/>
          <w:color w:val="000000"/>
          <w:sz w:val="28"/>
        </w:rPr>
        <w:t>
      291. При работе с сухими материалами и продуктами необходимо принять особые меры предосторожности по предотвращению образования и распространения пыли. В особенности это относится к работе с сильнодействующими и сенсибилизирующими веществами.</w:t>
      </w:r>
      <w:r>
        <w:br/>
      </w:r>
      <w:r>
        <w:rPr>
          <w:rFonts w:ascii="Times New Roman"/>
          <w:b w:val="false"/>
          <w:i w:val="false"/>
          <w:color w:val="000000"/>
          <w:sz w:val="28"/>
        </w:rPr>
        <w:t>
</w:t>
      </w:r>
      <w:r>
        <w:rPr>
          <w:rFonts w:ascii="Times New Roman"/>
          <w:b w:val="false"/>
          <w:i w:val="false"/>
          <w:color w:val="000000"/>
          <w:sz w:val="28"/>
        </w:rPr>
        <w:t>
      292. В ходе выполнения всего технологического процесса все материалы, в том числе упаковки с нерасфасованной готовой продукцией, основное оборудование и помещения маркируются с указанием производимой продукции или материала, номера серии, а также стадии технологического процесса.</w:t>
      </w:r>
      <w:r>
        <w:br/>
      </w:r>
      <w:r>
        <w:rPr>
          <w:rFonts w:ascii="Times New Roman"/>
          <w:b w:val="false"/>
          <w:i w:val="false"/>
          <w:color w:val="000000"/>
          <w:sz w:val="28"/>
        </w:rPr>
        <w:t>
</w:t>
      </w:r>
      <w:r>
        <w:rPr>
          <w:rFonts w:ascii="Times New Roman"/>
          <w:b w:val="false"/>
          <w:i w:val="false"/>
          <w:color w:val="000000"/>
          <w:sz w:val="28"/>
        </w:rPr>
        <w:t>
      293. Маркировка на упаковке, оборудовании или помещениях должна быть четкой, однозначной, установленной формы, помимо словесных обозначений используют цветовую маркировку, указывающую на статус продукции.</w:t>
      </w:r>
      <w:r>
        <w:br/>
      </w:r>
      <w:r>
        <w:rPr>
          <w:rFonts w:ascii="Times New Roman"/>
          <w:b w:val="false"/>
          <w:i w:val="false"/>
          <w:color w:val="000000"/>
          <w:sz w:val="28"/>
        </w:rPr>
        <w:t>
</w:t>
      </w:r>
      <w:r>
        <w:rPr>
          <w:rFonts w:ascii="Times New Roman"/>
          <w:b w:val="false"/>
          <w:i w:val="false"/>
          <w:color w:val="000000"/>
          <w:sz w:val="28"/>
        </w:rPr>
        <w:t>
      294. Необходимо контролировать, надлежащее соединение трубопроводов и другого оборудования, служащих для транспортирования продукции из одной зоны в другую.</w:t>
      </w:r>
      <w:r>
        <w:br/>
      </w:r>
      <w:r>
        <w:rPr>
          <w:rFonts w:ascii="Times New Roman"/>
          <w:b w:val="false"/>
          <w:i w:val="false"/>
          <w:color w:val="000000"/>
          <w:sz w:val="28"/>
        </w:rPr>
        <w:t>
</w:t>
      </w:r>
      <w:r>
        <w:rPr>
          <w:rFonts w:ascii="Times New Roman"/>
          <w:b w:val="false"/>
          <w:i w:val="false"/>
          <w:color w:val="000000"/>
          <w:sz w:val="28"/>
        </w:rPr>
        <w:t>
      295. Необходимо избегать отклонений от инструкций, при наличии отклонений их протоколируют, их допустимость в письменном виде одобряется компетентным лицом, с привлечением ППК.</w:t>
      </w:r>
      <w:r>
        <w:br/>
      </w:r>
      <w:r>
        <w:rPr>
          <w:rFonts w:ascii="Times New Roman"/>
          <w:b w:val="false"/>
          <w:i w:val="false"/>
          <w:color w:val="000000"/>
          <w:sz w:val="28"/>
        </w:rPr>
        <w:t>
</w:t>
      </w:r>
      <w:r>
        <w:rPr>
          <w:rFonts w:ascii="Times New Roman"/>
          <w:b w:val="false"/>
          <w:i w:val="false"/>
          <w:color w:val="000000"/>
          <w:sz w:val="28"/>
        </w:rPr>
        <w:t>
      296. Доступ в производственные помещения ограничивается персоналом, имеющим на это право.</w:t>
      </w:r>
      <w:r>
        <w:br/>
      </w:r>
      <w:r>
        <w:rPr>
          <w:rFonts w:ascii="Times New Roman"/>
          <w:b w:val="false"/>
          <w:i w:val="false"/>
          <w:color w:val="000000"/>
          <w:sz w:val="28"/>
        </w:rPr>
        <w:t>
</w:t>
      </w:r>
      <w:r>
        <w:rPr>
          <w:rFonts w:ascii="Times New Roman"/>
          <w:b w:val="false"/>
          <w:i w:val="false"/>
          <w:color w:val="000000"/>
          <w:sz w:val="28"/>
        </w:rPr>
        <w:t>
      297. Оборудования и помещения, предназначенные для производства ветеринарных препаратов, применяют четко по назначению, не допускается изготовление на ней другой продукции.</w:t>
      </w:r>
      <w:r>
        <w:br/>
      </w:r>
      <w:r>
        <w:rPr>
          <w:rFonts w:ascii="Times New Roman"/>
          <w:b w:val="false"/>
          <w:i w:val="false"/>
          <w:color w:val="000000"/>
          <w:sz w:val="28"/>
        </w:rPr>
        <w:t>
</w:t>
      </w:r>
      <w:r>
        <w:rPr>
          <w:rFonts w:ascii="Times New Roman"/>
          <w:b w:val="false"/>
          <w:i w:val="false"/>
          <w:color w:val="000000"/>
          <w:sz w:val="28"/>
        </w:rPr>
        <w:t xml:space="preserve">
      298. Необходимо исключить возможность контаминации исходных материалов, риск случайной перекрестной контаминации в процессе производства, возникающем при неконтролируемом выделение пыли, газов, испарений, аэрозолей или микроорганизмов из материалов и продукции, а также от остаточных контаминантов на оборудовании и одежде людей. </w:t>
      </w:r>
      <w:r>
        <w:br/>
      </w:r>
      <w:r>
        <w:rPr>
          <w:rFonts w:ascii="Times New Roman"/>
          <w:b w:val="false"/>
          <w:i w:val="false"/>
          <w:color w:val="000000"/>
          <w:sz w:val="28"/>
        </w:rPr>
        <w:t>
</w:t>
      </w:r>
      <w:r>
        <w:rPr>
          <w:rFonts w:ascii="Times New Roman"/>
          <w:b w:val="false"/>
          <w:i w:val="false"/>
          <w:color w:val="000000"/>
          <w:sz w:val="28"/>
        </w:rPr>
        <w:t>
      299. Степень риска зависит от типа контаминации и продукта, подверженного контаминации. К контаминантам относятся сенсибилизирующие вещества, биологические препараты, содержащие живые микроорганизмы, гормоны, цитотоксины и другие сильнодействующие вещества.</w:t>
      </w:r>
      <w:r>
        <w:br/>
      </w:r>
      <w:r>
        <w:rPr>
          <w:rFonts w:ascii="Times New Roman"/>
          <w:b w:val="false"/>
          <w:i w:val="false"/>
          <w:color w:val="000000"/>
          <w:sz w:val="28"/>
        </w:rPr>
        <w:t>
</w:t>
      </w:r>
      <w:r>
        <w:rPr>
          <w:rFonts w:ascii="Times New Roman"/>
          <w:b w:val="false"/>
          <w:i w:val="false"/>
          <w:color w:val="000000"/>
          <w:sz w:val="28"/>
        </w:rPr>
        <w:t>
      300. Контаминация особенно опасна для препаратов, используемых для инъекций, а также для препаратов, предназначенных для приема в больших дозах, длительного приема и/или длительного применения.</w:t>
      </w:r>
      <w:r>
        <w:br/>
      </w:r>
      <w:r>
        <w:rPr>
          <w:rFonts w:ascii="Times New Roman"/>
          <w:b w:val="false"/>
          <w:i w:val="false"/>
          <w:color w:val="000000"/>
          <w:sz w:val="28"/>
        </w:rPr>
        <w:t>
</w:t>
      </w:r>
      <w:r>
        <w:rPr>
          <w:rFonts w:ascii="Times New Roman"/>
          <w:b w:val="false"/>
          <w:i w:val="false"/>
          <w:color w:val="000000"/>
          <w:sz w:val="28"/>
        </w:rPr>
        <w:t>
      301. Для предотвращения перекрестной контаминации необходимо предусмотреть следующие технические и организационные мероприятия:</w:t>
      </w:r>
      <w:r>
        <w:br/>
      </w:r>
      <w:r>
        <w:rPr>
          <w:rFonts w:ascii="Times New Roman"/>
          <w:b w:val="false"/>
          <w:i w:val="false"/>
          <w:color w:val="000000"/>
          <w:sz w:val="28"/>
        </w:rPr>
        <w:t>
      1) разделение зон производства (антибиотики, живые вакцины, бактериальные препараты из живых микроорганизмов, биологические препараты) или разделение циклов их производства по времени, с соответствующей уборкой помещения и оборудования между циклами;</w:t>
      </w:r>
      <w:r>
        <w:br/>
      </w:r>
      <w:r>
        <w:rPr>
          <w:rFonts w:ascii="Times New Roman"/>
          <w:b w:val="false"/>
          <w:i w:val="false"/>
          <w:color w:val="000000"/>
          <w:sz w:val="28"/>
        </w:rPr>
        <w:t>
      2) организация воздушных шлюзов и вытяжных устройств;</w:t>
      </w:r>
      <w:r>
        <w:br/>
      </w:r>
      <w:r>
        <w:rPr>
          <w:rFonts w:ascii="Times New Roman"/>
          <w:b w:val="false"/>
          <w:i w:val="false"/>
          <w:color w:val="000000"/>
          <w:sz w:val="28"/>
        </w:rPr>
        <w:t>
      3) снижение риска контаминации, вызываемой рециркуляцией или повторным поступлением необработанного или недостаточно обработанного воздуха;</w:t>
      </w:r>
      <w:r>
        <w:br/>
      </w:r>
      <w:r>
        <w:rPr>
          <w:rFonts w:ascii="Times New Roman"/>
          <w:b w:val="false"/>
          <w:i w:val="false"/>
          <w:color w:val="000000"/>
          <w:sz w:val="28"/>
        </w:rPr>
        <w:t>
      4) содержание защитной одежды в пределах зон производства продукции, создающей высокий риск перекрестной контаминации, использование высокоэффективных методов очистки и обработки.</w:t>
      </w:r>
      <w:r>
        <w:br/>
      </w:r>
      <w:r>
        <w:rPr>
          <w:rFonts w:ascii="Times New Roman"/>
          <w:b w:val="false"/>
          <w:i w:val="false"/>
          <w:color w:val="000000"/>
          <w:sz w:val="28"/>
        </w:rPr>
        <w:t>
</w:t>
      </w:r>
      <w:r>
        <w:rPr>
          <w:rFonts w:ascii="Times New Roman"/>
          <w:b w:val="false"/>
          <w:i w:val="false"/>
          <w:color w:val="000000"/>
          <w:sz w:val="28"/>
        </w:rPr>
        <w:t>
      302. Использование «замкнутых схем» производства, контроль наличия остатков и маркировка оборудования с указанием статуса чистоты.</w:t>
      </w:r>
      <w:r>
        <w:br/>
      </w:r>
      <w:r>
        <w:rPr>
          <w:rFonts w:ascii="Times New Roman"/>
          <w:b w:val="false"/>
          <w:i w:val="false"/>
          <w:color w:val="000000"/>
          <w:sz w:val="28"/>
        </w:rPr>
        <w:t>
</w:t>
      </w:r>
      <w:r>
        <w:rPr>
          <w:rFonts w:ascii="Times New Roman"/>
          <w:b w:val="false"/>
          <w:i w:val="false"/>
          <w:color w:val="000000"/>
          <w:sz w:val="28"/>
        </w:rPr>
        <w:t xml:space="preserve">
      303. В соответствии с утвержденными инструкциями необходимо периодически проверять эффективность мер по предотвращению перекрестной контаминации. </w:t>
      </w:r>
      <w:r>
        <w:br/>
      </w:r>
      <w:r>
        <w:rPr>
          <w:rFonts w:ascii="Times New Roman"/>
          <w:b w:val="false"/>
          <w:i w:val="false"/>
          <w:color w:val="000000"/>
          <w:sz w:val="28"/>
        </w:rPr>
        <w:t>
</w:t>
      </w:r>
      <w:r>
        <w:rPr>
          <w:rFonts w:ascii="Times New Roman"/>
          <w:b w:val="false"/>
          <w:i w:val="false"/>
          <w:color w:val="000000"/>
          <w:sz w:val="28"/>
        </w:rPr>
        <w:t>
      304. Валидационные (квалификационные) исследования проводятся в соответствии с утвержденными инструкциями. Их результаты и заключения протоколируются.</w:t>
      </w:r>
      <w:r>
        <w:br/>
      </w:r>
      <w:r>
        <w:rPr>
          <w:rFonts w:ascii="Times New Roman"/>
          <w:b w:val="false"/>
          <w:i w:val="false"/>
          <w:color w:val="000000"/>
          <w:sz w:val="28"/>
        </w:rPr>
        <w:t>
      При утверждении нового нормативно–технического документа или методов производства необходимо проверять пригодность производственного процесса, используемых материалов и оборудования для серийного производства и подтвердить, что установленный процесс, используемые материалы и предписанное оборудование позволяют постоянно производить продукцию требуемого качества.</w:t>
      </w:r>
      <w:r>
        <w:br/>
      </w:r>
      <w:r>
        <w:rPr>
          <w:rFonts w:ascii="Times New Roman"/>
          <w:b w:val="false"/>
          <w:i w:val="false"/>
          <w:color w:val="000000"/>
          <w:sz w:val="28"/>
        </w:rPr>
        <w:t xml:space="preserve">
      Существенные изменения в технологии, включая любые изменения оборудования или материалов, способные повлиять на качество продукции или на воспроизводимость процесса, должны проходить валидацию. </w:t>
      </w:r>
      <w:r>
        <w:br/>
      </w:r>
      <w:r>
        <w:rPr>
          <w:rFonts w:ascii="Times New Roman"/>
          <w:b w:val="false"/>
          <w:i w:val="false"/>
          <w:color w:val="000000"/>
          <w:sz w:val="28"/>
        </w:rPr>
        <w:t>
      Необходимо проводить повторную валидацию производственных процессов и методик с целью подтверждения того, что они по-прежнему обеспечивают достижение требуемых результатов.</w:t>
      </w:r>
      <w:r>
        <w:br/>
      </w:r>
      <w:r>
        <w:rPr>
          <w:rFonts w:ascii="Times New Roman"/>
          <w:b w:val="false"/>
          <w:i w:val="false"/>
          <w:color w:val="000000"/>
          <w:sz w:val="28"/>
        </w:rPr>
        <w:t>
</w:t>
      </w:r>
      <w:r>
        <w:rPr>
          <w:rFonts w:ascii="Times New Roman"/>
          <w:b w:val="false"/>
          <w:i w:val="false"/>
          <w:color w:val="000000"/>
          <w:sz w:val="28"/>
        </w:rPr>
        <w:t>
      305. Приобретение исходных и упаковочных материалов является ответственной операцией, которой занимаются сотрудники, располагающие подробными и полными сведениями о поставщиках.</w:t>
      </w:r>
      <w:r>
        <w:br/>
      </w:r>
      <w:r>
        <w:rPr>
          <w:rFonts w:ascii="Times New Roman"/>
          <w:b w:val="false"/>
          <w:i w:val="false"/>
          <w:color w:val="000000"/>
          <w:sz w:val="28"/>
        </w:rPr>
        <w:t>
      Исходные и упаковочные материалы необходимо приобретать у утвержденных поставщиков, указанных в соответствующей спецификации. Требования по ним указываются в спецификации на исходные и упаковочные материалы, утвержденные производителем ветеринарных препаратов и согласовываются с поставщиком. Все аспекты, связанные с производством и контролем исходных и упаковочных материалов, включая работу с ними, маркировку, упаковку, а также процедуры предъявления рекламаций и отбраковки продукции согласовываются между поставщиком и производителем.</w:t>
      </w:r>
      <w:r>
        <w:br/>
      </w:r>
      <w:r>
        <w:rPr>
          <w:rFonts w:ascii="Times New Roman"/>
          <w:b w:val="false"/>
          <w:i w:val="false"/>
          <w:color w:val="000000"/>
          <w:sz w:val="28"/>
        </w:rPr>
        <w:t>
      В каждой поставке проверяют целостность тары, упаковки и пломб, а также соответствие между данными в накладной и маркировкой поставщика. Если одна поставка исходных материалов состоит из нескольких серий, то каждую серию следует рассматривать как независимую в отношении отбора проб, проведения испытаний и получения разрешения на использование.</w:t>
      </w:r>
      <w:r>
        <w:br/>
      </w:r>
      <w:r>
        <w:rPr>
          <w:rFonts w:ascii="Times New Roman"/>
          <w:b w:val="false"/>
          <w:i w:val="false"/>
          <w:color w:val="000000"/>
          <w:sz w:val="28"/>
        </w:rPr>
        <w:t>
      Разрабатывают и утверждают инструкции и методики, обеспечивающие контроль идентичности содержимого каждой упаковки с исходными материалами. Упаковки с нерасфасованной готовой продукцией, из которых были отобраны пробы, необходимо обозначить соответствующей маркировкой.</w:t>
      </w:r>
      <w:r>
        <w:br/>
      </w:r>
      <w:r>
        <w:rPr>
          <w:rFonts w:ascii="Times New Roman"/>
          <w:b w:val="false"/>
          <w:i w:val="false"/>
          <w:color w:val="000000"/>
          <w:sz w:val="28"/>
        </w:rPr>
        <w:t>
      При производстве ветеринарных препаратов могут использоваться исходные и упаковочные материалы, которые допущены ППК, срок хранения которых не истек. Просроченные или непригодные к использованию маркированные или первичные упаковочные материалы должны уничтожаться с оформлением протокола.</w:t>
      </w:r>
      <w:r>
        <w:br/>
      </w:r>
      <w:r>
        <w:rPr>
          <w:rFonts w:ascii="Times New Roman"/>
          <w:b w:val="false"/>
          <w:i w:val="false"/>
          <w:color w:val="000000"/>
          <w:sz w:val="28"/>
        </w:rPr>
        <w:t>
      Исходное сырье и упаковочные материалы выдаются только специально назначенными лицами в соответствии с письменной инструкцией, обеспечивающей, что нужные материалы будут точно взвешены и отмерены в чистую и правильно маркированную тару.</w:t>
      </w:r>
      <w:r>
        <w:br/>
      </w:r>
      <w:r>
        <w:rPr>
          <w:rFonts w:ascii="Times New Roman"/>
          <w:b w:val="false"/>
          <w:i w:val="false"/>
          <w:color w:val="000000"/>
          <w:sz w:val="28"/>
        </w:rPr>
        <w:t>
      Необходимо выполнять независимую проверку каждого выданного вещества, его массы и объема. Результаты проверки оформляются документально.</w:t>
      </w:r>
      <w:r>
        <w:br/>
      </w:r>
      <w:r>
        <w:rPr>
          <w:rFonts w:ascii="Times New Roman"/>
          <w:b w:val="false"/>
          <w:i w:val="false"/>
          <w:color w:val="000000"/>
          <w:sz w:val="28"/>
        </w:rPr>
        <w:t>
      Выданные для каждой серии материалы хранятся вместе и имеют четкую маркировку.</w:t>
      </w:r>
      <w:r>
        <w:br/>
      </w:r>
      <w:r>
        <w:rPr>
          <w:rFonts w:ascii="Times New Roman"/>
          <w:b w:val="false"/>
          <w:i w:val="false"/>
          <w:color w:val="000000"/>
          <w:sz w:val="28"/>
        </w:rPr>
        <w:t>
</w:t>
      </w:r>
      <w:r>
        <w:rPr>
          <w:rFonts w:ascii="Times New Roman"/>
          <w:b w:val="false"/>
          <w:i w:val="false"/>
          <w:color w:val="000000"/>
          <w:sz w:val="28"/>
        </w:rPr>
        <w:t xml:space="preserve">
      306. Технологические операции: </w:t>
      </w:r>
      <w:r>
        <w:br/>
      </w:r>
      <w:r>
        <w:rPr>
          <w:rFonts w:ascii="Times New Roman"/>
          <w:b w:val="false"/>
          <w:i w:val="false"/>
          <w:color w:val="000000"/>
          <w:sz w:val="28"/>
        </w:rPr>
        <w:t>
      1) промежуточная;</w:t>
      </w:r>
      <w:r>
        <w:br/>
      </w:r>
      <w:r>
        <w:rPr>
          <w:rFonts w:ascii="Times New Roman"/>
          <w:b w:val="false"/>
          <w:i w:val="false"/>
          <w:color w:val="000000"/>
          <w:sz w:val="28"/>
        </w:rPr>
        <w:t>
      2) не расфасованная готовая продукция.</w:t>
      </w:r>
      <w:r>
        <w:br/>
      </w:r>
      <w:r>
        <w:rPr>
          <w:rFonts w:ascii="Times New Roman"/>
          <w:b w:val="false"/>
          <w:i w:val="false"/>
          <w:color w:val="000000"/>
          <w:sz w:val="28"/>
        </w:rPr>
        <w:t>
</w:t>
      </w:r>
      <w:r>
        <w:rPr>
          <w:rFonts w:ascii="Times New Roman"/>
          <w:b w:val="false"/>
          <w:i w:val="false"/>
          <w:color w:val="000000"/>
          <w:sz w:val="28"/>
        </w:rPr>
        <w:t>
      307. Перед началом любой технологической операции необходимо принять меры, гарантирующие, что производственная зона и оборудование являются чистыми и не содержат остатков исходных материалов, продукцию, остатков продукции или документацию, не относящуюся к данному процессу. Промежуточную и нерасфасованную готовую продукцию необходимо хранить в надлежащих условиях.</w:t>
      </w:r>
      <w:r>
        <w:br/>
      </w:r>
      <w:r>
        <w:rPr>
          <w:rFonts w:ascii="Times New Roman"/>
          <w:b w:val="false"/>
          <w:i w:val="false"/>
          <w:color w:val="000000"/>
          <w:sz w:val="28"/>
        </w:rPr>
        <w:t>
</w:t>
      </w:r>
      <w:r>
        <w:rPr>
          <w:rFonts w:ascii="Times New Roman"/>
          <w:b w:val="false"/>
          <w:i w:val="false"/>
          <w:color w:val="000000"/>
          <w:sz w:val="28"/>
        </w:rPr>
        <w:t>
      308. Критические процессы должны валидироваться, документально оформляются все необходимые операции по внутрипроизводственному контролю и контролю окружающей среды в производстве, также необходимо регистрировать факты отклонения от ожидаемого выхода продукции.</w:t>
      </w:r>
      <w:r>
        <w:br/>
      </w:r>
      <w:r>
        <w:rPr>
          <w:rFonts w:ascii="Times New Roman"/>
          <w:b w:val="false"/>
          <w:i w:val="false"/>
          <w:color w:val="000000"/>
          <w:sz w:val="28"/>
        </w:rPr>
        <w:t>
</w:t>
      </w:r>
      <w:r>
        <w:rPr>
          <w:rFonts w:ascii="Times New Roman"/>
          <w:b w:val="false"/>
          <w:i w:val="false"/>
          <w:color w:val="000000"/>
          <w:sz w:val="28"/>
        </w:rPr>
        <w:t>
      309. Операции по упаковке. При разработке порядка проведения операций по упаковке необходимо исключить риск перекрестной контаминации, перепутывания или подмены. Не допускается упаковка различных видов продукции в непосредственной близости, если отсутствует физическое разделение зон упаковки. Перед началом операций рабочая зона, упаковочные линии, маркировочные машины и другое оборудование должны быть чистыми и не содержать материалов, продукции или документации, относящихся к предшествующей работе. Подготовка (очистка) линии упаковки продукции должна выполняться в соответствии с инструкцией. Наименование и номер серии упаковываемой продукции должны быть указаны на каждой линии или установке. Правильность нанесения маркировки, выполняемой в процессе упаковки, должна тщательно контролироваться и оформляться документально. Особое внимание уделяют ручной маркировке, которая должна контролироваться через регулярные интервалы времени. Особые меры предосторожности должны приниматься при использовании разрезанных этикеток, а также нанесении маркировки вне линии упаковки. Следует контролировать правильность работы электронных считывателей кодов, счетчиков этикеток и подобных устройств. Информация на упаковочных материалах, которая наносится путем печатания или тиснения, должна быть отчетливой, устойчивой к действию света (выгоранию) и стиранию.</w:t>
      </w:r>
      <w:r>
        <w:br/>
      </w:r>
      <w:r>
        <w:rPr>
          <w:rFonts w:ascii="Times New Roman"/>
          <w:b w:val="false"/>
          <w:i w:val="false"/>
          <w:color w:val="000000"/>
          <w:sz w:val="28"/>
        </w:rPr>
        <w:t>
</w:t>
      </w:r>
      <w:r>
        <w:rPr>
          <w:rFonts w:ascii="Times New Roman"/>
          <w:b w:val="false"/>
          <w:i w:val="false"/>
          <w:color w:val="000000"/>
          <w:sz w:val="28"/>
        </w:rPr>
        <w:t>
      310. При проведении контроля на линии при упаковке продукции следует проверять, следующее:</w:t>
      </w:r>
      <w:r>
        <w:br/>
      </w:r>
      <w:r>
        <w:rPr>
          <w:rFonts w:ascii="Times New Roman"/>
          <w:b w:val="false"/>
          <w:i w:val="false"/>
          <w:color w:val="000000"/>
          <w:sz w:val="28"/>
        </w:rPr>
        <w:t>
      1) общий вид упаковки;</w:t>
      </w:r>
      <w:r>
        <w:br/>
      </w:r>
      <w:r>
        <w:rPr>
          <w:rFonts w:ascii="Times New Roman"/>
          <w:b w:val="false"/>
          <w:i w:val="false"/>
          <w:color w:val="000000"/>
          <w:sz w:val="28"/>
        </w:rPr>
        <w:t>
      2) комплектность упаковки;</w:t>
      </w:r>
      <w:r>
        <w:br/>
      </w:r>
      <w:r>
        <w:rPr>
          <w:rFonts w:ascii="Times New Roman"/>
          <w:b w:val="false"/>
          <w:i w:val="false"/>
          <w:color w:val="000000"/>
          <w:sz w:val="28"/>
        </w:rPr>
        <w:t>
      3) правильность нанесения печатных надписей;</w:t>
      </w:r>
      <w:r>
        <w:br/>
      </w:r>
      <w:r>
        <w:rPr>
          <w:rFonts w:ascii="Times New Roman"/>
          <w:b w:val="false"/>
          <w:i w:val="false"/>
          <w:color w:val="000000"/>
          <w:sz w:val="28"/>
        </w:rPr>
        <w:t xml:space="preserve">
      4) правильность работы устройств контроля на линии. </w:t>
      </w:r>
      <w:r>
        <w:br/>
      </w:r>
      <w:r>
        <w:rPr>
          <w:rFonts w:ascii="Times New Roman"/>
          <w:b w:val="false"/>
          <w:i w:val="false"/>
          <w:color w:val="000000"/>
          <w:sz w:val="28"/>
        </w:rPr>
        <w:t>
</w:t>
      </w:r>
      <w:r>
        <w:rPr>
          <w:rFonts w:ascii="Times New Roman"/>
          <w:b w:val="false"/>
          <w:i w:val="false"/>
          <w:color w:val="000000"/>
          <w:sz w:val="28"/>
        </w:rPr>
        <w:t>
      311. Продукция, при упаковке которой возникли непредвиденные обстоятельства, может быть опять возвращена в производство только после специальной проверки, проведения расследования и с разрешения ППК производителя. В таких случаях должны составляться и сохраняться подробные протоколы.</w:t>
      </w:r>
      <w:r>
        <w:br/>
      </w:r>
      <w:r>
        <w:rPr>
          <w:rFonts w:ascii="Times New Roman"/>
          <w:b w:val="false"/>
          <w:i w:val="false"/>
          <w:color w:val="000000"/>
          <w:sz w:val="28"/>
        </w:rPr>
        <w:t>
</w:t>
      </w:r>
      <w:r>
        <w:rPr>
          <w:rFonts w:ascii="Times New Roman"/>
          <w:b w:val="false"/>
          <w:i w:val="false"/>
          <w:color w:val="000000"/>
          <w:sz w:val="28"/>
        </w:rPr>
        <w:t>
      312. После завершения операций по упаковке, оставшиеся упаковочные материалы с нанесенным номером серии должны быть уничтожены, а факт уничтожения оформлен документально с составлением соответствующего протокола. Возврат на склад упаковочных материалов, на которых не проставлен номер серии, выполняется в соответствии с утвержденной инструкцией.</w:t>
      </w:r>
      <w:r>
        <w:br/>
      </w:r>
      <w:r>
        <w:rPr>
          <w:rFonts w:ascii="Times New Roman"/>
          <w:b w:val="false"/>
          <w:i w:val="false"/>
          <w:color w:val="000000"/>
          <w:sz w:val="28"/>
        </w:rPr>
        <w:t>
</w:t>
      </w:r>
      <w:r>
        <w:rPr>
          <w:rFonts w:ascii="Times New Roman"/>
          <w:b w:val="false"/>
          <w:i w:val="false"/>
          <w:color w:val="000000"/>
          <w:sz w:val="28"/>
        </w:rPr>
        <w:t>
      313. После выдачи разрешения на реализацию, готовая продукция хранится на складе готовой продукции в условиях, установленных производителем.</w:t>
      </w:r>
    </w:p>
    <w:bookmarkEnd w:id="91"/>
    <w:bookmarkStart w:name="z384" w:id="92"/>
    <w:p>
      <w:pPr>
        <w:spacing w:after="0"/>
        <w:ind w:left="0"/>
        <w:jc w:val="both"/>
      </w:pPr>
      <w:r>
        <w:rPr>
          <w:rFonts w:ascii="Times New Roman"/>
          <w:b w:val="false"/>
          <w:i w:val="false"/>
          <w:color w:val="000000"/>
          <w:sz w:val="28"/>
        </w:rPr>
        <w:t>
Требования к обеспечению качества ветеринарных препаратов</w:t>
      </w:r>
    </w:p>
    <w:bookmarkEnd w:id="92"/>
    <w:bookmarkStart w:name="z385" w:id="93"/>
    <w:p>
      <w:pPr>
        <w:spacing w:after="0"/>
        <w:ind w:left="0"/>
        <w:jc w:val="both"/>
      </w:pPr>
      <w:r>
        <w:rPr>
          <w:rFonts w:ascii="Times New Roman"/>
          <w:b w:val="false"/>
          <w:i w:val="false"/>
          <w:color w:val="000000"/>
          <w:sz w:val="28"/>
        </w:rPr>
        <w:t>
      314. Обеспечение качества является главной задачей руководящего персонала, требует участия и ответственности персонала различных подразделений предприятия-производителя на всех его уровнях, а также поставщиков и дистрибьюторов. Для обеспечения выполнения требований к качеству, необходимо тщательно разработать и правильно организовать систему обеспечения и контроля качества, которая должна быть полностью документирована, а ее эффективность контролироваться. Предприятие-производитель несет полную ответственность за соответствие показателей качества, безопасности и эффективности ветеринарных препаратов, поступающих на рынок Республики Казахстан, заявленному при государственной регистрации в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315. Система обеспечения качества при производстве ветеринарных препаратов включает следующее:</w:t>
      </w:r>
      <w:r>
        <w:br/>
      </w:r>
      <w:r>
        <w:rPr>
          <w:rFonts w:ascii="Times New Roman"/>
          <w:b w:val="false"/>
          <w:i w:val="false"/>
          <w:color w:val="000000"/>
          <w:sz w:val="28"/>
        </w:rPr>
        <w:t>
      1) ветеринарные препараты производятся с учетом требований настоящих Правил;</w:t>
      </w:r>
      <w:r>
        <w:br/>
      </w:r>
      <w:r>
        <w:rPr>
          <w:rFonts w:ascii="Times New Roman"/>
          <w:b w:val="false"/>
          <w:i w:val="false"/>
          <w:color w:val="000000"/>
          <w:sz w:val="28"/>
        </w:rPr>
        <w:t>
      2) все процедуры по производству и контролю качества установлены, прописаны в инструкциях и технических условиях на ветеринарный препарат, соответствуют требованиям настоящих Правил и действующему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3) ответственность и обязанности всех работников четко определены;</w:t>
      </w:r>
      <w:r>
        <w:br/>
      </w:r>
      <w:r>
        <w:rPr>
          <w:rFonts w:ascii="Times New Roman"/>
          <w:b w:val="false"/>
          <w:i w:val="false"/>
          <w:color w:val="000000"/>
          <w:sz w:val="28"/>
        </w:rPr>
        <w:t>
      4) осуществлены мероприятия по обеспечению производства, поставке и использованию надлежащего исходного сырья и упаковочных материалов;</w:t>
      </w:r>
      <w:r>
        <w:br/>
      </w:r>
      <w:r>
        <w:rPr>
          <w:rFonts w:ascii="Times New Roman"/>
          <w:b w:val="false"/>
          <w:i w:val="false"/>
          <w:color w:val="000000"/>
          <w:sz w:val="28"/>
        </w:rPr>
        <w:t>
      5) проведен необходимый контроль исходного сырья, упаковочных материалов, промежуточной и готовой продукции, производственный контроль и валидация каждого процесса производства;</w:t>
      </w:r>
      <w:r>
        <w:br/>
      </w:r>
      <w:r>
        <w:rPr>
          <w:rFonts w:ascii="Times New Roman"/>
          <w:b w:val="false"/>
          <w:i w:val="false"/>
          <w:color w:val="000000"/>
          <w:sz w:val="28"/>
        </w:rPr>
        <w:t>
      6) производство и контроль готовой продукции выполняются по утвержденным инструкциям (методикам);</w:t>
      </w:r>
      <w:r>
        <w:br/>
      </w:r>
      <w:r>
        <w:rPr>
          <w:rFonts w:ascii="Times New Roman"/>
          <w:b w:val="false"/>
          <w:i w:val="false"/>
          <w:color w:val="000000"/>
          <w:sz w:val="28"/>
        </w:rPr>
        <w:t>
      7) на ветеринарные препараты выдается сертификат, подтверждающий, что каждая серия продукции была произведена и проверена в соответствии с требованиями нормативно-технической документации;</w:t>
      </w:r>
      <w:r>
        <w:br/>
      </w:r>
      <w:r>
        <w:rPr>
          <w:rFonts w:ascii="Times New Roman"/>
          <w:b w:val="false"/>
          <w:i w:val="false"/>
          <w:color w:val="000000"/>
          <w:sz w:val="28"/>
        </w:rPr>
        <w:t>
      8) существующая система мер обеспечивает качество ветеринарных препаратов при их хранении, отгрузке и последующем обращении в течение всего срока годности;</w:t>
      </w:r>
      <w:r>
        <w:br/>
      </w:r>
      <w:r>
        <w:rPr>
          <w:rFonts w:ascii="Times New Roman"/>
          <w:b w:val="false"/>
          <w:i w:val="false"/>
          <w:color w:val="000000"/>
          <w:sz w:val="28"/>
        </w:rPr>
        <w:t>
      9) порядок проведения самоинспекции и/или аудита качества позволяет регулярно оценивать эффективность системы обеспечения качества.</w:t>
      </w:r>
      <w:r>
        <w:br/>
      </w:r>
      <w:r>
        <w:rPr>
          <w:rFonts w:ascii="Times New Roman"/>
          <w:b w:val="false"/>
          <w:i w:val="false"/>
          <w:color w:val="000000"/>
          <w:sz w:val="28"/>
        </w:rPr>
        <w:t>
</w:t>
      </w:r>
      <w:r>
        <w:rPr>
          <w:rFonts w:ascii="Times New Roman"/>
          <w:b w:val="false"/>
          <w:i w:val="false"/>
          <w:color w:val="000000"/>
          <w:sz w:val="28"/>
        </w:rPr>
        <w:t>
      316. Организация и поддержание на должном уровне системы обеспечения качества и правильная организация производства ветеринарного препарата зависят от достаточного количества квалифицированного персонала для выполнения тех задач, за которые производитель несет ответственность. Индивидуальные должностные обязанности должны быть ясно поняты всеми сотрудниками и документированы.</w:t>
      </w:r>
      <w:r>
        <w:br/>
      </w:r>
      <w:r>
        <w:rPr>
          <w:rFonts w:ascii="Times New Roman"/>
          <w:b w:val="false"/>
          <w:i w:val="false"/>
          <w:color w:val="000000"/>
          <w:sz w:val="28"/>
        </w:rPr>
        <w:t>
</w:t>
      </w:r>
      <w:r>
        <w:rPr>
          <w:rFonts w:ascii="Times New Roman"/>
          <w:b w:val="false"/>
          <w:i w:val="false"/>
          <w:color w:val="000000"/>
          <w:sz w:val="28"/>
        </w:rPr>
        <w:t>
      317. Производитель должен иметь необходимое количество сотрудников, обладающих требуемой квалификацией и практическим опытом. Должностные обязанности, возлагаемые на отдельных сотрудников, не должны быть слишком объемными и способствующими его чрезмерной загруженности, отрицательно влияющей на качество продукции.</w:t>
      </w:r>
      <w:r>
        <w:br/>
      </w:r>
      <w:r>
        <w:rPr>
          <w:rFonts w:ascii="Times New Roman"/>
          <w:b w:val="false"/>
          <w:i w:val="false"/>
          <w:color w:val="000000"/>
          <w:sz w:val="28"/>
        </w:rPr>
        <w:t>
</w:t>
      </w:r>
      <w:r>
        <w:rPr>
          <w:rFonts w:ascii="Times New Roman"/>
          <w:b w:val="false"/>
          <w:i w:val="false"/>
          <w:color w:val="000000"/>
          <w:sz w:val="28"/>
        </w:rPr>
        <w:t>
      318. Производитель должен иметь четкую организационную структуру. Служебные обязанности руководящих сотрудников должны быть изложены в письменных должностных инструкциях.</w:t>
      </w:r>
      <w:r>
        <w:br/>
      </w:r>
      <w:r>
        <w:rPr>
          <w:rFonts w:ascii="Times New Roman"/>
          <w:b w:val="false"/>
          <w:i w:val="false"/>
          <w:color w:val="000000"/>
          <w:sz w:val="28"/>
        </w:rPr>
        <w:t>
</w:t>
      </w:r>
      <w:r>
        <w:rPr>
          <w:rFonts w:ascii="Times New Roman"/>
          <w:b w:val="false"/>
          <w:i w:val="false"/>
          <w:color w:val="000000"/>
          <w:sz w:val="28"/>
        </w:rPr>
        <w:t>
      319. Производитель должен обеспечить обучение всех сотрудников, обязанности которых связаны с пребыванием в производственных помещениях или контрольных и других сотрудников, деятельность которых может повлиять на качество продукции.</w:t>
      </w:r>
      <w:r>
        <w:br/>
      </w:r>
      <w:r>
        <w:rPr>
          <w:rFonts w:ascii="Times New Roman"/>
          <w:b w:val="false"/>
          <w:i w:val="false"/>
          <w:color w:val="000000"/>
          <w:sz w:val="28"/>
        </w:rPr>
        <w:t>
</w:t>
      </w:r>
      <w:r>
        <w:rPr>
          <w:rFonts w:ascii="Times New Roman"/>
          <w:b w:val="false"/>
          <w:i w:val="false"/>
          <w:color w:val="000000"/>
          <w:sz w:val="28"/>
        </w:rPr>
        <w:t>
      320. Помимо базового обучения, вновь набранные сотрудники должны пройти обучение в соответствии с их должностными обязанностями. Следует организовать непрерывное обучение персонала и контроль его практической эффективности. Должны быть разработаны программы обучения, утвержденные руководителями производства и согласованные с ППК производителя. Протоколы обучения хранятся на предприятии.</w:t>
      </w:r>
      <w:r>
        <w:br/>
      </w:r>
      <w:r>
        <w:rPr>
          <w:rFonts w:ascii="Times New Roman"/>
          <w:b w:val="false"/>
          <w:i w:val="false"/>
          <w:color w:val="000000"/>
          <w:sz w:val="28"/>
        </w:rPr>
        <w:t>
</w:t>
      </w:r>
      <w:r>
        <w:rPr>
          <w:rFonts w:ascii="Times New Roman"/>
          <w:b w:val="false"/>
          <w:i w:val="false"/>
          <w:color w:val="000000"/>
          <w:sz w:val="28"/>
        </w:rPr>
        <w:t>
      321. Посетители и необученные сотрудники не должны допускаться в зоны, связанные с производством и контролем качества. При необходимости они должны быть предварительно проинструктированы о правилах личной гигиены, порядку переодевания и использования специальной одежды. За этими лицами должен быть организован тщательный контроль.</w:t>
      </w:r>
      <w:r>
        <w:br/>
      </w:r>
      <w:r>
        <w:rPr>
          <w:rFonts w:ascii="Times New Roman"/>
          <w:b w:val="false"/>
          <w:i w:val="false"/>
          <w:color w:val="000000"/>
          <w:sz w:val="28"/>
        </w:rPr>
        <w:t>
</w:t>
      </w:r>
      <w:r>
        <w:rPr>
          <w:rFonts w:ascii="Times New Roman"/>
          <w:b w:val="false"/>
          <w:i w:val="false"/>
          <w:color w:val="000000"/>
          <w:sz w:val="28"/>
        </w:rPr>
        <w:t>
      322. На предприятии должны быть разработаны детальные инструкции соблюдения правил личной гигиены персоналом, адаптированные к особенностям конкретного производства. Инструкции должны регламентировать требования к состоянию здоровья, соблюдению гигиены и правилам и порядку использования специальной одежды. Инструкции должны четко соблюдаться всеми сотрудниками, обязанности которых связаны с пребыванием в производственных помещениях и зонах контроля качества. Руководство предприятия должно обеспечить контроль над выполнением правил гигиены и организацию необходимого обучения персонала.</w:t>
      </w:r>
      <w:r>
        <w:br/>
      </w:r>
      <w:r>
        <w:rPr>
          <w:rFonts w:ascii="Times New Roman"/>
          <w:b w:val="false"/>
          <w:i w:val="false"/>
          <w:color w:val="000000"/>
          <w:sz w:val="28"/>
        </w:rPr>
        <w:t>
</w:t>
      </w:r>
      <w:r>
        <w:rPr>
          <w:rFonts w:ascii="Times New Roman"/>
          <w:b w:val="false"/>
          <w:i w:val="false"/>
          <w:color w:val="000000"/>
          <w:sz w:val="28"/>
        </w:rPr>
        <w:t>
      323. Весь персонал предприятия при приеме на работу должен проходить медицинский осмотр. На предприятии должны быть инструкции с перечнем показателей здоровья, которые могут оказать влияние на качество продукции. После первоначального медицинского осмотра, последующие проводятся в случаях, когда это связано с производственной необходимостью или состоянием здоровья сотрудников.</w:t>
      </w:r>
      <w:r>
        <w:br/>
      </w:r>
      <w:r>
        <w:rPr>
          <w:rFonts w:ascii="Times New Roman"/>
          <w:b w:val="false"/>
          <w:i w:val="false"/>
          <w:color w:val="000000"/>
          <w:sz w:val="28"/>
        </w:rPr>
        <w:t>
</w:t>
      </w:r>
      <w:r>
        <w:rPr>
          <w:rFonts w:ascii="Times New Roman"/>
          <w:b w:val="false"/>
          <w:i w:val="false"/>
          <w:color w:val="000000"/>
          <w:sz w:val="28"/>
        </w:rPr>
        <w:t xml:space="preserve">
      324. Не допускаются к производству ветеринарных препаратов лица, с инфекционными заболеваниями и имеющими повреждения на открытых участках тела. </w:t>
      </w:r>
      <w:r>
        <w:br/>
      </w:r>
      <w:r>
        <w:rPr>
          <w:rFonts w:ascii="Times New Roman"/>
          <w:b w:val="false"/>
          <w:i w:val="false"/>
          <w:color w:val="000000"/>
          <w:sz w:val="28"/>
        </w:rPr>
        <w:t>
</w:t>
      </w:r>
      <w:r>
        <w:rPr>
          <w:rFonts w:ascii="Times New Roman"/>
          <w:b w:val="false"/>
          <w:i w:val="false"/>
          <w:color w:val="000000"/>
          <w:sz w:val="28"/>
        </w:rPr>
        <w:t xml:space="preserve">
      325. Любое лицо, входящее в производственные помещения, должно носить защитную одежду, соответствующую проводимой в данном помещении работе. </w:t>
      </w:r>
      <w:r>
        <w:br/>
      </w:r>
      <w:r>
        <w:rPr>
          <w:rFonts w:ascii="Times New Roman"/>
          <w:b w:val="false"/>
          <w:i w:val="false"/>
          <w:color w:val="000000"/>
          <w:sz w:val="28"/>
        </w:rPr>
        <w:t>
</w:t>
      </w:r>
      <w:r>
        <w:rPr>
          <w:rFonts w:ascii="Times New Roman"/>
          <w:b w:val="false"/>
          <w:i w:val="false"/>
          <w:color w:val="000000"/>
          <w:sz w:val="28"/>
        </w:rPr>
        <w:t xml:space="preserve">
      326. В производственных и складских зонах запрещается курение, прием пищи или питье, жевание резинки, а также хранение пищевых продуктов, напитков, табачных изделий и личных лекарственных препаратов. </w:t>
      </w:r>
      <w:r>
        <w:br/>
      </w:r>
      <w:r>
        <w:rPr>
          <w:rFonts w:ascii="Times New Roman"/>
          <w:b w:val="false"/>
          <w:i w:val="false"/>
          <w:color w:val="000000"/>
          <w:sz w:val="28"/>
        </w:rPr>
        <w:t>
</w:t>
      </w:r>
      <w:r>
        <w:rPr>
          <w:rFonts w:ascii="Times New Roman"/>
          <w:b w:val="false"/>
          <w:i w:val="false"/>
          <w:color w:val="000000"/>
          <w:sz w:val="28"/>
        </w:rPr>
        <w:t>
      327. Необходимо избегать непосредственного контакта между руками операторов и открытой продукцией, а также любыми деталями оборудования, контактирующими с продукцией.</w:t>
      </w:r>
      <w:r>
        <w:br/>
      </w:r>
      <w:r>
        <w:rPr>
          <w:rFonts w:ascii="Times New Roman"/>
          <w:b w:val="false"/>
          <w:i w:val="false"/>
          <w:color w:val="000000"/>
          <w:sz w:val="28"/>
        </w:rPr>
        <w:t>
</w:t>
      </w:r>
      <w:r>
        <w:rPr>
          <w:rFonts w:ascii="Times New Roman"/>
          <w:b w:val="false"/>
          <w:i w:val="false"/>
          <w:color w:val="000000"/>
          <w:sz w:val="28"/>
        </w:rPr>
        <w:t>
      328. Персонал должен быть проинструктирован о правилах мытья рук.</w:t>
      </w:r>
    </w:p>
    <w:bookmarkEnd w:id="93"/>
    <w:bookmarkStart w:name="z400" w:id="94"/>
    <w:p>
      <w:pPr>
        <w:spacing w:after="0"/>
        <w:ind w:left="0"/>
        <w:jc w:val="both"/>
      </w:pPr>
      <w:r>
        <w:rPr>
          <w:rFonts w:ascii="Times New Roman"/>
          <w:b w:val="false"/>
          <w:i w:val="false"/>
          <w:color w:val="000000"/>
          <w:sz w:val="28"/>
        </w:rPr>
        <w:t>
Организация работы контрольных лабораторий</w:t>
      </w:r>
    </w:p>
    <w:bookmarkEnd w:id="94"/>
    <w:bookmarkStart w:name="z401" w:id="95"/>
    <w:p>
      <w:pPr>
        <w:spacing w:after="0"/>
        <w:ind w:left="0"/>
        <w:jc w:val="both"/>
      </w:pPr>
      <w:r>
        <w:rPr>
          <w:rFonts w:ascii="Times New Roman"/>
          <w:b w:val="false"/>
          <w:i w:val="false"/>
          <w:color w:val="000000"/>
          <w:sz w:val="28"/>
        </w:rPr>
        <w:t>
      329. Предприятие, выпускающее ветеринарные препараты, обеспечивается ППК, который в своей работе является независимым от других подразделений и оснащается полным набором необходимого современного лабораторного оборудования, контрольно-измерительными приборами и реактивами, имеет необходимую утвержденную нормативно-техническую документацию, а также аналитические методики и/или инструкции по проведению постадийного контроля процесса производства.</w:t>
      </w:r>
      <w:r>
        <w:br/>
      </w:r>
      <w:r>
        <w:rPr>
          <w:rFonts w:ascii="Times New Roman"/>
          <w:b w:val="false"/>
          <w:i w:val="false"/>
          <w:color w:val="000000"/>
          <w:sz w:val="28"/>
        </w:rPr>
        <w:t>
</w:t>
      </w:r>
      <w:r>
        <w:rPr>
          <w:rFonts w:ascii="Times New Roman"/>
          <w:b w:val="false"/>
          <w:i w:val="false"/>
          <w:color w:val="000000"/>
          <w:sz w:val="28"/>
        </w:rPr>
        <w:t>
      330. ППК может объединять одну или несколько испытательных лабораторий, имеющих аттестат аккредитации, аккредитованных в государственной системе сертификации Республики Казахстан, выдаваемый уполномоченным органом по техническому регулированию на соответствие установленным требованиям.</w:t>
      </w:r>
      <w:r>
        <w:br/>
      </w:r>
      <w:r>
        <w:rPr>
          <w:rFonts w:ascii="Times New Roman"/>
          <w:b w:val="false"/>
          <w:i w:val="false"/>
          <w:color w:val="000000"/>
          <w:sz w:val="28"/>
        </w:rPr>
        <w:t>
</w:t>
      </w:r>
      <w:r>
        <w:rPr>
          <w:rFonts w:ascii="Times New Roman"/>
          <w:b w:val="false"/>
          <w:i w:val="false"/>
          <w:color w:val="000000"/>
          <w:sz w:val="28"/>
        </w:rPr>
        <w:t>
      331. На ППК также возлагаются обязанности по разработке, валидации и внедрению всех инструкций и методик контроля качества; хранению контрольных образцов веществ и препаратов; контролю правильности маркировки упаковок с веществами и препаратами; обеспечению контроля стабильности продукции; участию в анализе и расследованию случаев рекламаций на продукцию. Все эти функции выполняются в соответствии с утвержденными инструкциями и/или оформляются в виде протоколов.</w:t>
      </w:r>
      <w:r>
        <w:br/>
      </w:r>
      <w:r>
        <w:rPr>
          <w:rFonts w:ascii="Times New Roman"/>
          <w:b w:val="false"/>
          <w:i w:val="false"/>
          <w:color w:val="000000"/>
          <w:sz w:val="28"/>
        </w:rPr>
        <w:t>
</w:t>
      </w:r>
      <w:r>
        <w:rPr>
          <w:rFonts w:ascii="Times New Roman"/>
          <w:b w:val="false"/>
          <w:i w:val="false"/>
          <w:color w:val="000000"/>
          <w:sz w:val="28"/>
        </w:rPr>
        <w:t>
      332. При оценке качества готовой продукции должны рассматриваться все существенные факторы, включая условия производства, результаты внутрипроизводственного контроля, анализ производственной документации, соответствие спецификациям на готовую продукцию и состояние окончательной упаковки готовой продукции.</w:t>
      </w:r>
      <w:r>
        <w:br/>
      </w:r>
      <w:r>
        <w:rPr>
          <w:rFonts w:ascii="Times New Roman"/>
          <w:b w:val="false"/>
          <w:i w:val="false"/>
          <w:color w:val="000000"/>
          <w:sz w:val="28"/>
        </w:rPr>
        <w:t>
</w:t>
      </w:r>
      <w:r>
        <w:rPr>
          <w:rFonts w:ascii="Times New Roman"/>
          <w:b w:val="false"/>
          <w:i w:val="false"/>
          <w:color w:val="000000"/>
          <w:sz w:val="28"/>
        </w:rPr>
        <w:t>
      333. В ППК хранятся паспорта качества на каждую серию произведенного ветеринарного препарата, здесь же осуществляется хранение музейных проб серий (партий) контрольных штаммов ветеринарного препарата, а также хранение и работа с контрольными штаммами микроорганизмов (освежение, расплодка, пассирование), результаты которых вносятся в соответствующий производственный журнал. В ППК осуществляется контроль качества дезинфекции и обезвреживания/обеззараживания производственных отходов и «проскока» микроорганизмов/аэрозолей через стерилизующие фильтры, результаты которого вносятся в соответствующий производственный журнал.</w:t>
      </w:r>
      <w:r>
        <w:br/>
      </w:r>
      <w:r>
        <w:rPr>
          <w:rFonts w:ascii="Times New Roman"/>
          <w:b w:val="false"/>
          <w:i w:val="false"/>
          <w:color w:val="000000"/>
          <w:sz w:val="28"/>
        </w:rPr>
        <w:t>
</w:t>
      </w:r>
      <w:r>
        <w:rPr>
          <w:rFonts w:ascii="Times New Roman"/>
          <w:b w:val="false"/>
          <w:i w:val="false"/>
          <w:color w:val="000000"/>
          <w:sz w:val="28"/>
        </w:rPr>
        <w:t>
      334. Вся документация по контролю качества, относящаяся к протоколам серий продукции, хранится в течение одного года после истечения срока годности серии и не менее пяти лет после получения сертификата на серию.</w:t>
      </w:r>
      <w:r>
        <w:br/>
      </w:r>
      <w:r>
        <w:rPr>
          <w:rFonts w:ascii="Times New Roman"/>
          <w:b w:val="false"/>
          <w:i w:val="false"/>
          <w:color w:val="000000"/>
          <w:sz w:val="28"/>
        </w:rPr>
        <w:t>
</w:t>
      </w:r>
      <w:r>
        <w:rPr>
          <w:rFonts w:ascii="Times New Roman"/>
          <w:b w:val="false"/>
          <w:i w:val="false"/>
          <w:color w:val="000000"/>
          <w:sz w:val="28"/>
        </w:rPr>
        <w:t>
      335. Для некоторых типов данных (результатов аналитических испытаний, выходов продукции, параметров окружающей среды, и подобных) рекомендуется, чтобы протоколы хранились в виде, позволяющем проводить оценку тенденций изменения параметров. В дополнение к протоколам серии продукции следует хранить в доступном виде и другую первичную информацию (лабораторные журналы и/или протоколы).</w:t>
      </w:r>
      <w:r>
        <w:br/>
      </w:r>
      <w:r>
        <w:rPr>
          <w:rFonts w:ascii="Times New Roman"/>
          <w:b w:val="false"/>
          <w:i w:val="false"/>
          <w:color w:val="000000"/>
          <w:sz w:val="28"/>
        </w:rPr>
        <w:t>
</w:t>
      </w:r>
      <w:r>
        <w:rPr>
          <w:rFonts w:ascii="Times New Roman"/>
          <w:b w:val="false"/>
          <w:i w:val="false"/>
          <w:color w:val="000000"/>
          <w:sz w:val="28"/>
        </w:rPr>
        <w:t>
      336. Отбор проб необходимо проводить в соответствии с утвержденными письменными инструкциями, содержащими:</w:t>
      </w:r>
      <w:r>
        <w:br/>
      </w:r>
      <w:r>
        <w:rPr>
          <w:rFonts w:ascii="Times New Roman"/>
          <w:b w:val="false"/>
          <w:i w:val="false"/>
          <w:color w:val="000000"/>
          <w:sz w:val="28"/>
        </w:rPr>
        <w:t>
      1) методику отбора проб;</w:t>
      </w:r>
      <w:r>
        <w:br/>
      </w:r>
      <w:r>
        <w:rPr>
          <w:rFonts w:ascii="Times New Roman"/>
          <w:b w:val="false"/>
          <w:i w:val="false"/>
          <w:color w:val="000000"/>
          <w:sz w:val="28"/>
        </w:rPr>
        <w:t>
      2) перечень используемого оборудования;</w:t>
      </w:r>
      <w:r>
        <w:br/>
      </w:r>
      <w:r>
        <w:rPr>
          <w:rFonts w:ascii="Times New Roman"/>
          <w:b w:val="false"/>
          <w:i w:val="false"/>
          <w:color w:val="000000"/>
          <w:sz w:val="28"/>
        </w:rPr>
        <w:t>
      3) количество отбираемых проб;</w:t>
      </w:r>
      <w:r>
        <w:br/>
      </w:r>
      <w:r>
        <w:rPr>
          <w:rFonts w:ascii="Times New Roman"/>
          <w:b w:val="false"/>
          <w:i w:val="false"/>
          <w:color w:val="000000"/>
          <w:sz w:val="28"/>
        </w:rPr>
        <w:t>
      4) характеристику тары для отбора проб;</w:t>
      </w:r>
      <w:r>
        <w:br/>
      </w:r>
      <w:r>
        <w:rPr>
          <w:rFonts w:ascii="Times New Roman"/>
          <w:b w:val="false"/>
          <w:i w:val="false"/>
          <w:color w:val="000000"/>
          <w:sz w:val="28"/>
        </w:rPr>
        <w:t>
      5) маркировку тары с отобранными пробами;</w:t>
      </w:r>
      <w:r>
        <w:br/>
      </w:r>
      <w:r>
        <w:rPr>
          <w:rFonts w:ascii="Times New Roman"/>
          <w:b w:val="false"/>
          <w:i w:val="false"/>
          <w:color w:val="000000"/>
          <w:sz w:val="28"/>
        </w:rPr>
        <w:t>
      6) специальные меры предосторожности, особенно касающиеся стерильных и вредных веществ, условия хранения;</w:t>
      </w:r>
      <w:r>
        <w:br/>
      </w:r>
      <w:r>
        <w:rPr>
          <w:rFonts w:ascii="Times New Roman"/>
          <w:b w:val="false"/>
          <w:i w:val="false"/>
          <w:color w:val="000000"/>
          <w:sz w:val="28"/>
        </w:rPr>
        <w:t>
      7) инструкции по очистке и хранению оборудования для отбора проб.</w:t>
      </w:r>
      <w:r>
        <w:br/>
      </w:r>
      <w:r>
        <w:rPr>
          <w:rFonts w:ascii="Times New Roman"/>
          <w:b w:val="false"/>
          <w:i w:val="false"/>
          <w:color w:val="000000"/>
          <w:sz w:val="28"/>
        </w:rPr>
        <w:t>
</w:t>
      </w:r>
      <w:r>
        <w:rPr>
          <w:rFonts w:ascii="Times New Roman"/>
          <w:b w:val="false"/>
          <w:i w:val="false"/>
          <w:color w:val="000000"/>
          <w:sz w:val="28"/>
        </w:rPr>
        <w:t>
      337. Необходимо, чтобы отобранные контрольные образцы представляли репрезентативную выборку серии веществ или препаратов. Могут также отбираться пробы, характеризующие критические этапы технологического процесса (например, его начало или окончание).</w:t>
      </w:r>
      <w:r>
        <w:br/>
      </w:r>
      <w:r>
        <w:rPr>
          <w:rFonts w:ascii="Times New Roman"/>
          <w:b w:val="false"/>
          <w:i w:val="false"/>
          <w:color w:val="000000"/>
          <w:sz w:val="28"/>
        </w:rPr>
        <w:t>
</w:t>
      </w:r>
      <w:r>
        <w:rPr>
          <w:rFonts w:ascii="Times New Roman"/>
          <w:b w:val="false"/>
          <w:i w:val="false"/>
          <w:color w:val="000000"/>
          <w:sz w:val="28"/>
        </w:rPr>
        <w:t>
      338. Тара с отобранными пробами маркируется с указанием содержимого, даты отбора пробы и упаковок, из которых эти пробы были отобраны.</w:t>
      </w:r>
      <w:r>
        <w:br/>
      </w:r>
      <w:r>
        <w:rPr>
          <w:rFonts w:ascii="Times New Roman"/>
          <w:b w:val="false"/>
          <w:i w:val="false"/>
          <w:color w:val="000000"/>
          <w:sz w:val="28"/>
        </w:rPr>
        <w:t>
</w:t>
      </w:r>
      <w:r>
        <w:rPr>
          <w:rFonts w:ascii="Times New Roman"/>
          <w:b w:val="false"/>
          <w:i w:val="false"/>
          <w:color w:val="000000"/>
          <w:sz w:val="28"/>
        </w:rPr>
        <w:t>
      339. Проведение испытаний. Аналитические методы следует валидировать. Все операции по проведению испытаний, описанные в нормативно-технической документации, необходимо выполнять в соответствии с утвержденными методиками.</w:t>
      </w:r>
      <w:r>
        <w:br/>
      </w:r>
      <w:r>
        <w:rPr>
          <w:rFonts w:ascii="Times New Roman"/>
          <w:b w:val="false"/>
          <w:i w:val="false"/>
          <w:color w:val="000000"/>
          <w:sz w:val="28"/>
        </w:rPr>
        <w:t>
</w:t>
      </w:r>
      <w:r>
        <w:rPr>
          <w:rFonts w:ascii="Times New Roman"/>
          <w:b w:val="false"/>
          <w:i w:val="false"/>
          <w:color w:val="000000"/>
          <w:sz w:val="28"/>
        </w:rPr>
        <w:t>
      340. Полученные результаты испытаний оформляются документально и проверяются на соответствие информации, содержащейся в протоколах испытаний. Все вычисления тщательно проверяются.</w:t>
      </w:r>
      <w:r>
        <w:br/>
      </w:r>
      <w:r>
        <w:rPr>
          <w:rFonts w:ascii="Times New Roman"/>
          <w:b w:val="false"/>
          <w:i w:val="false"/>
          <w:color w:val="000000"/>
          <w:sz w:val="28"/>
        </w:rPr>
        <w:t>
</w:t>
      </w:r>
      <w:r>
        <w:rPr>
          <w:rFonts w:ascii="Times New Roman"/>
          <w:b w:val="false"/>
          <w:i w:val="false"/>
          <w:color w:val="000000"/>
          <w:sz w:val="28"/>
        </w:rPr>
        <w:t>
      341. Проводимые испытания следует оформлять документально с указанием:</w:t>
      </w:r>
      <w:r>
        <w:br/>
      </w:r>
      <w:r>
        <w:rPr>
          <w:rFonts w:ascii="Times New Roman"/>
          <w:b w:val="false"/>
          <w:i w:val="false"/>
          <w:color w:val="000000"/>
          <w:sz w:val="28"/>
        </w:rPr>
        <w:t xml:space="preserve">
      1) наименования вещества (материала) или препарата; </w:t>
      </w:r>
      <w:r>
        <w:br/>
      </w:r>
      <w:r>
        <w:rPr>
          <w:rFonts w:ascii="Times New Roman"/>
          <w:b w:val="false"/>
          <w:i w:val="false"/>
          <w:color w:val="000000"/>
          <w:sz w:val="28"/>
        </w:rPr>
        <w:t>
      2) номера серии (при необходимости, наименование производителя и/или поставщика);</w:t>
      </w:r>
      <w:r>
        <w:br/>
      </w:r>
      <w:r>
        <w:rPr>
          <w:rFonts w:ascii="Times New Roman"/>
          <w:b w:val="false"/>
          <w:i w:val="false"/>
          <w:color w:val="000000"/>
          <w:sz w:val="28"/>
        </w:rPr>
        <w:t>
      3) ссылок на соответствующие спецификации и методики испытаний, результатов испытаний, включая наблюдения и вычисления;</w:t>
      </w:r>
      <w:r>
        <w:br/>
      </w:r>
      <w:r>
        <w:rPr>
          <w:rFonts w:ascii="Times New Roman"/>
          <w:b w:val="false"/>
          <w:i w:val="false"/>
          <w:color w:val="000000"/>
          <w:sz w:val="28"/>
        </w:rPr>
        <w:t>
      4) даты проведения испытаний;</w:t>
      </w:r>
      <w:r>
        <w:br/>
      </w:r>
      <w:r>
        <w:rPr>
          <w:rFonts w:ascii="Times New Roman"/>
          <w:b w:val="false"/>
          <w:i w:val="false"/>
          <w:color w:val="000000"/>
          <w:sz w:val="28"/>
        </w:rPr>
        <w:t>
      5) фамилий лиц, проводивших испытание;</w:t>
      </w:r>
      <w:r>
        <w:br/>
      </w:r>
      <w:r>
        <w:rPr>
          <w:rFonts w:ascii="Times New Roman"/>
          <w:b w:val="false"/>
          <w:i w:val="false"/>
          <w:color w:val="000000"/>
          <w:sz w:val="28"/>
        </w:rPr>
        <w:t>
      6) фамилий лиц, проверявших, при необходимости, проведение испытаний и результаты вычислений; ясного заключения о выдаче разрешения или отбраковке продукции (или другого решения о статусе продукции), а также даты и подписи ответственного лица.</w:t>
      </w:r>
      <w:r>
        <w:br/>
      </w:r>
      <w:r>
        <w:rPr>
          <w:rFonts w:ascii="Times New Roman"/>
          <w:b w:val="false"/>
          <w:i w:val="false"/>
          <w:color w:val="000000"/>
          <w:sz w:val="28"/>
        </w:rPr>
        <w:t>
</w:t>
      </w:r>
      <w:r>
        <w:rPr>
          <w:rFonts w:ascii="Times New Roman"/>
          <w:b w:val="false"/>
          <w:i w:val="false"/>
          <w:color w:val="000000"/>
          <w:sz w:val="28"/>
        </w:rPr>
        <w:t>
      342. Все операции по внутрипроизводственному контролю, включая операции, выполняемые лицами, непосредственно работающими в производственных зонах, осуществляются в соответствии с методиками, утвержденными ППК, а их результаты оформляются документально.</w:t>
      </w:r>
      <w:r>
        <w:br/>
      </w:r>
      <w:r>
        <w:rPr>
          <w:rFonts w:ascii="Times New Roman"/>
          <w:b w:val="false"/>
          <w:i w:val="false"/>
          <w:color w:val="000000"/>
          <w:sz w:val="28"/>
        </w:rPr>
        <w:t>
</w:t>
      </w:r>
      <w:r>
        <w:rPr>
          <w:rFonts w:ascii="Times New Roman"/>
          <w:b w:val="false"/>
          <w:i w:val="false"/>
          <w:color w:val="000000"/>
          <w:sz w:val="28"/>
        </w:rPr>
        <w:t>
      343. Качество лабораторных реактивов, мерной лабораторной посуды, титрованных растворов и питательных сред должны соответствовать требованиям к проводимому испытанию и готовиться в соответствии с письменными инструкциями.</w:t>
      </w:r>
      <w:r>
        <w:br/>
      </w:r>
      <w:r>
        <w:rPr>
          <w:rFonts w:ascii="Times New Roman"/>
          <w:b w:val="false"/>
          <w:i w:val="false"/>
          <w:color w:val="000000"/>
          <w:sz w:val="28"/>
        </w:rPr>
        <w:t>
</w:t>
      </w:r>
      <w:r>
        <w:rPr>
          <w:rFonts w:ascii="Times New Roman"/>
          <w:b w:val="false"/>
          <w:i w:val="false"/>
          <w:color w:val="000000"/>
          <w:sz w:val="28"/>
        </w:rPr>
        <w:t>
      344. Лабораторные реактивы, предназначенные для длительного использования, маркируются с указанием даты приготовления и подписями приготовивших их лиц. На этикетке указываются срок годности нестабильных реагентов и питательных сред, а также специфические условия их хранения.</w:t>
      </w:r>
      <w:r>
        <w:br/>
      </w:r>
      <w:r>
        <w:rPr>
          <w:rFonts w:ascii="Times New Roman"/>
          <w:b w:val="false"/>
          <w:i w:val="false"/>
          <w:color w:val="000000"/>
          <w:sz w:val="28"/>
        </w:rPr>
        <w:t>
</w:t>
      </w:r>
      <w:r>
        <w:rPr>
          <w:rFonts w:ascii="Times New Roman"/>
          <w:b w:val="false"/>
          <w:i w:val="false"/>
          <w:color w:val="000000"/>
          <w:sz w:val="28"/>
        </w:rPr>
        <w:t>
      345. Для титрованных растворов необходимо указывать дату последнего установления титра и соответствующий последний поправочный коэффициент. При необходимости, указывают дату получения каждого вещества, используемого для проведения испытаний (например, реактивов, образцов), с соответствующими инструкциями по их использованию и хранению. В некоторых случаях, после получения или перед использованием реактива, проводится его испытание на идентичность и/или другие испытания.</w:t>
      </w:r>
      <w:r>
        <w:br/>
      </w:r>
      <w:r>
        <w:rPr>
          <w:rFonts w:ascii="Times New Roman"/>
          <w:b w:val="false"/>
          <w:i w:val="false"/>
          <w:color w:val="000000"/>
          <w:sz w:val="28"/>
        </w:rPr>
        <w:t>
</w:t>
      </w:r>
      <w:r>
        <w:rPr>
          <w:rFonts w:ascii="Times New Roman"/>
          <w:b w:val="false"/>
          <w:i w:val="false"/>
          <w:color w:val="000000"/>
          <w:sz w:val="28"/>
        </w:rPr>
        <w:t xml:space="preserve">
      346. Перед работой с животными, которые используются для проведения испытаний первичных упаковок, веществ или препаратов, при необходимости проводят карантин. </w:t>
      </w:r>
      <w:r>
        <w:br/>
      </w:r>
      <w:r>
        <w:rPr>
          <w:rFonts w:ascii="Times New Roman"/>
          <w:b w:val="false"/>
          <w:i w:val="false"/>
          <w:color w:val="000000"/>
          <w:sz w:val="28"/>
        </w:rPr>
        <w:t>
</w:t>
      </w:r>
      <w:r>
        <w:rPr>
          <w:rFonts w:ascii="Times New Roman"/>
          <w:b w:val="false"/>
          <w:i w:val="false"/>
          <w:color w:val="000000"/>
          <w:sz w:val="28"/>
        </w:rPr>
        <w:t xml:space="preserve">
      347. Обеспечивают содержание и контроль животных так, чтобы их пригодность соответствовала для использования в требуемых испытаниях. </w:t>
      </w:r>
      <w:r>
        <w:br/>
      </w:r>
      <w:r>
        <w:rPr>
          <w:rFonts w:ascii="Times New Roman"/>
          <w:b w:val="false"/>
          <w:i w:val="false"/>
          <w:color w:val="000000"/>
          <w:sz w:val="28"/>
        </w:rPr>
        <w:t>
</w:t>
      </w:r>
      <w:r>
        <w:rPr>
          <w:rFonts w:ascii="Times New Roman"/>
          <w:b w:val="false"/>
          <w:i w:val="false"/>
          <w:color w:val="000000"/>
          <w:sz w:val="28"/>
        </w:rPr>
        <w:t>
      348. Животные идентифицируются, а история их использования оформляется документально.</w:t>
      </w:r>
      <w:r>
        <w:br/>
      </w:r>
      <w:r>
        <w:rPr>
          <w:rFonts w:ascii="Times New Roman"/>
          <w:b w:val="false"/>
          <w:i w:val="false"/>
          <w:color w:val="000000"/>
          <w:sz w:val="28"/>
        </w:rPr>
        <w:t>
</w:t>
      </w:r>
      <w:r>
        <w:rPr>
          <w:rFonts w:ascii="Times New Roman"/>
          <w:b w:val="false"/>
          <w:i w:val="false"/>
          <w:color w:val="000000"/>
          <w:sz w:val="28"/>
        </w:rPr>
        <w:t>
      349. На предприятии должно быть назначено ответственное лицо с персоналом, находящимся в его подчинении, ответственное за рассмотрение рекламаций и устранение их причин.</w:t>
      </w:r>
      <w:r>
        <w:br/>
      </w:r>
      <w:r>
        <w:rPr>
          <w:rFonts w:ascii="Times New Roman"/>
          <w:b w:val="false"/>
          <w:i w:val="false"/>
          <w:color w:val="000000"/>
          <w:sz w:val="28"/>
        </w:rPr>
        <w:t>
</w:t>
      </w:r>
      <w:r>
        <w:rPr>
          <w:rFonts w:ascii="Times New Roman"/>
          <w:b w:val="false"/>
          <w:i w:val="false"/>
          <w:color w:val="000000"/>
          <w:sz w:val="28"/>
        </w:rPr>
        <w:t>
      350. Действия по рассмотрению рекламаций на возможный дефект продукции и принятие решения об отзыве продукции должны быть изложены в соответствующей инструкции. С участием сотрудников ППК должно проводиться тщательное расследование и документальное оформление с описанием всех деталей, любой претензии на качество продукции.</w:t>
      </w:r>
      <w:r>
        <w:br/>
      </w:r>
      <w:r>
        <w:rPr>
          <w:rFonts w:ascii="Times New Roman"/>
          <w:b w:val="false"/>
          <w:i w:val="false"/>
          <w:color w:val="000000"/>
          <w:sz w:val="28"/>
        </w:rPr>
        <w:t>
</w:t>
      </w:r>
      <w:r>
        <w:rPr>
          <w:rFonts w:ascii="Times New Roman"/>
          <w:b w:val="false"/>
          <w:i w:val="false"/>
          <w:color w:val="000000"/>
          <w:sz w:val="28"/>
        </w:rPr>
        <w:t>
      351. Все решения и меры, принятые по любой рекламации, должны быть внесены в соответствующий протокол на серию продукции.</w:t>
      </w:r>
      <w:r>
        <w:br/>
      </w:r>
      <w:r>
        <w:rPr>
          <w:rFonts w:ascii="Times New Roman"/>
          <w:b w:val="false"/>
          <w:i w:val="false"/>
          <w:color w:val="000000"/>
          <w:sz w:val="28"/>
        </w:rPr>
        <w:t>
</w:t>
      </w:r>
      <w:r>
        <w:rPr>
          <w:rFonts w:ascii="Times New Roman"/>
          <w:b w:val="false"/>
          <w:i w:val="false"/>
          <w:color w:val="000000"/>
          <w:sz w:val="28"/>
        </w:rPr>
        <w:t>
      352. Протоколы рекламаций должны регулярно рассматриваться и анализироваться с целью выявления специфических и повторяющихся рекламаций, которые требуют особого внимания и могут повлечь за собой отзыв продукции.</w:t>
      </w:r>
      <w:r>
        <w:br/>
      </w:r>
      <w:r>
        <w:rPr>
          <w:rFonts w:ascii="Times New Roman"/>
          <w:b w:val="false"/>
          <w:i w:val="false"/>
          <w:color w:val="000000"/>
          <w:sz w:val="28"/>
        </w:rPr>
        <w:t>
</w:t>
      </w:r>
      <w:r>
        <w:rPr>
          <w:rFonts w:ascii="Times New Roman"/>
          <w:b w:val="false"/>
          <w:i w:val="false"/>
          <w:color w:val="000000"/>
          <w:sz w:val="28"/>
        </w:rPr>
        <w:t xml:space="preserve">
      353. Отзыв продукции на предприятии должен проводится ответственным лицом с персоналом, независимым от организации сбыта и маркетинга. </w:t>
      </w:r>
      <w:r>
        <w:br/>
      </w:r>
      <w:r>
        <w:rPr>
          <w:rFonts w:ascii="Times New Roman"/>
          <w:b w:val="false"/>
          <w:i w:val="false"/>
          <w:color w:val="000000"/>
          <w:sz w:val="28"/>
        </w:rPr>
        <w:t>
</w:t>
      </w:r>
      <w:r>
        <w:rPr>
          <w:rFonts w:ascii="Times New Roman"/>
          <w:b w:val="false"/>
          <w:i w:val="false"/>
          <w:color w:val="000000"/>
          <w:sz w:val="28"/>
        </w:rPr>
        <w:t>
      354. Порядок отзыва продукции должен быть регламентирован письменной инструкцией, которую следует регулярно проверять и при необходимости пересматривать.</w:t>
      </w:r>
      <w:r>
        <w:br/>
      </w:r>
      <w:r>
        <w:rPr>
          <w:rFonts w:ascii="Times New Roman"/>
          <w:b w:val="false"/>
          <w:i w:val="false"/>
          <w:color w:val="000000"/>
          <w:sz w:val="28"/>
        </w:rPr>
        <w:t>
</w:t>
      </w:r>
      <w:r>
        <w:rPr>
          <w:rFonts w:ascii="Times New Roman"/>
          <w:b w:val="false"/>
          <w:i w:val="false"/>
          <w:color w:val="000000"/>
          <w:sz w:val="28"/>
        </w:rPr>
        <w:t>
      355. Отзыв продукции должен осуществляться оперативно и в любое время.</w:t>
      </w:r>
      <w:r>
        <w:br/>
      </w:r>
      <w:r>
        <w:rPr>
          <w:rFonts w:ascii="Times New Roman"/>
          <w:b w:val="false"/>
          <w:i w:val="false"/>
          <w:color w:val="000000"/>
          <w:sz w:val="28"/>
        </w:rPr>
        <w:t>
</w:t>
      </w:r>
      <w:r>
        <w:rPr>
          <w:rFonts w:ascii="Times New Roman"/>
          <w:b w:val="false"/>
          <w:i w:val="false"/>
          <w:color w:val="000000"/>
          <w:sz w:val="28"/>
        </w:rPr>
        <w:t>
      356. Компетентные органы стран, организаций, предприятий, куда направлена продукция, должны быть немедленно информированы о намерении отзыва продукции в связи с наличием или подозрением на дефекты ее качества.</w:t>
      </w:r>
      <w:r>
        <w:br/>
      </w:r>
      <w:r>
        <w:rPr>
          <w:rFonts w:ascii="Times New Roman"/>
          <w:b w:val="false"/>
          <w:i w:val="false"/>
          <w:color w:val="000000"/>
          <w:sz w:val="28"/>
        </w:rPr>
        <w:t>
</w:t>
      </w:r>
      <w:r>
        <w:rPr>
          <w:rFonts w:ascii="Times New Roman"/>
          <w:b w:val="false"/>
          <w:i w:val="false"/>
          <w:color w:val="000000"/>
          <w:sz w:val="28"/>
        </w:rPr>
        <w:t>
      357. Документация о реализации продукции должна быть всегда доступна для лица (лиц), ответственных за отзыв продукции, содержать достаточную информацию об оптовых покупателях и прямых заказчиках (адреса, номера телефонов/факсов, работающих как в рабочее, так и в нерабочее время), номерах партий и объемах поставок, включая поставки по экспорту и поставок образцов лекарственных средств.</w:t>
      </w:r>
      <w:r>
        <w:br/>
      </w:r>
      <w:r>
        <w:rPr>
          <w:rFonts w:ascii="Times New Roman"/>
          <w:b w:val="false"/>
          <w:i w:val="false"/>
          <w:color w:val="000000"/>
          <w:sz w:val="28"/>
        </w:rPr>
        <w:t>
</w:t>
      </w:r>
      <w:r>
        <w:rPr>
          <w:rFonts w:ascii="Times New Roman"/>
          <w:b w:val="false"/>
          <w:i w:val="false"/>
          <w:color w:val="000000"/>
          <w:sz w:val="28"/>
        </w:rPr>
        <w:t>
      358. Отозванная продукция должна быть промаркирована соответствующим образом и храниться в надежно изолированных зонах до принятия решения о ее дальнейшем использовании или уничтожении.</w:t>
      </w:r>
      <w:r>
        <w:br/>
      </w:r>
      <w:r>
        <w:rPr>
          <w:rFonts w:ascii="Times New Roman"/>
          <w:b w:val="false"/>
          <w:i w:val="false"/>
          <w:color w:val="000000"/>
          <w:sz w:val="28"/>
        </w:rPr>
        <w:t>
</w:t>
      </w:r>
      <w:r>
        <w:rPr>
          <w:rFonts w:ascii="Times New Roman"/>
          <w:b w:val="false"/>
          <w:i w:val="false"/>
          <w:color w:val="000000"/>
          <w:sz w:val="28"/>
        </w:rPr>
        <w:t>
      359. Последовательность процедуры отзыва продукции должна быть оформлена документально.</w:t>
      </w:r>
      <w:r>
        <w:br/>
      </w:r>
      <w:r>
        <w:rPr>
          <w:rFonts w:ascii="Times New Roman"/>
          <w:b w:val="false"/>
          <w:i w:val="false"/>
          <w:color w:val="000000"/>
          <w:sz w:val="28"/>
        </w:rPr>
        <w:t>
</w:t>
      </w:r>
      <w:r>
        <w:rPr>
          <w:rFonts w:ascii="Times New Roman"/>
          <w:b w:val="false"/>
          <w:i w:val="false"/>
          <w:color w:val="000000"/>
          <w:sz w:val="28"/>
        </w:rPr>
        <w:t>
      360. Должен быть окончательный отчет, содержащий баланс между количеством поставленной и отозванной продукции.</w:t>
      </w:r>
      <w:r>
        <w:br/>
      </w:r>
      <w:r>
        <w:rPr>
          <w:rFonts w:ascii="Times New Roman"/>
          <w:b w:val="false"/>
          <w:i w:val="false"/>
          <w:color w:val="000000"/>
          <w:sz w:val="28"/>
        </w:rPr>
        <w:t>
</w:t>
      </w:r>
      <w:r>
        <w:rPr>
          <w:rFonts w:ascii="Times New Roman"/>
          <w:b w:val="false"/>
          <w:i w:val="false"/>
          <w:color w:val="000000"/>
          <w:sz w:val="28"/>
        </w:rPr>
        <w:t xml:space="preserve">
      361. Эффективность мероприятий по отзыву продукции следует регулярно анализировать. </w:t>
      </w:r>
      <w:r>
        <w:br/>
      </w:r>
      <w:r>
        <w:rPr>
          <w:rFonts w:ascii="Times New Roman"/>
          <w:b w:val="false"/>
          <w:i w:val="false"/>
          <w:color w:val="000000"/>
          <w:sz w:val="28"/>
        </w:rPr>
        <w:t>
</w:t>
      </w:r>
      <w:r>
        <w:rPr>
          <w:rFonts w:ascii="Times New Roman"/>
          <w:b w:val="false"/>
          <w:i w:val="false"/>
          <w:color w:val="000000"/>
          <w:sz w:val="28"/>
        </w:rPr>
        <w:t>
      362. Самоинспекция должна проводиться с целью проверки выполнения на предприятии требований настоящих Правил, а также принятия необходимых мер по устранению недостатков.</w:t>
      </w:r>
      <w:r>
        <w:br/>
      </w:r>
      <w:r>
        <w:rPr>
          <w:rFonts w:ascii="Times New Roman"/>
          <w:b w:val="false"/>
          <w:i w:val="false"/>
          <w:color w:val="000000"/>
          <w:sz w:val="28"/>
        </w:rPr>
        <w:t>
</w:t>
      </w:r>
      <w:r>
        <w:rPr>
          <w:rFonts w:ascii="Times New Roman"/>
          <w:b w:val="false"/>
          <w:i w:val="false"/>
          <w:color w:val="000000"/>
          <w:sz w:val="28"/>
        </w:rPr>
        <w:t>
      363. Самоинспекция должна осуществляться независимо и тщательно специально назначенным лицом (лицами) из штата предприятия и/или независимым аудит-экспертом посторонних организаций.</w:t>
      </w:r>
      <w:r>
        <w:br/>
      </w:r>
      <w:r>
        <w:rPr>
          <w:rFonts w:ascii="Times New Roman"/>
          <w:b w:val="false"/>
          <w:i w:val="false"/>
          <w:color w:val="000000"/>
          <w:sz w:val="28"/>
        </w:rPr>
        <w:t>
</w:t>
      </w:r>
      <w:r>
        <w:rPr>
          <w:rFonts w:ascii="Times New Roman"/>
          <w:b w:val="false"/>
          <w:i w:val="false"/>
          <w:color w:val="000000"/>
          <w:sz w:val="28"/>
        </w:rPr>
        <w:t>
      364. Результаты проведения самоинспекции оформляются в отчете, проводится обзор и анализ проведенных предыдущих инспекций и делаются определенные выводы. Должны быть отмечены изменения, усовершенствования и примеры ухудшений, которые появились со времени предыдущей инспекции.</w:t>
      </w:r>
      <w:r>
        <w:br/>
      </w:r>
      <w:r>
        <w:rPr>
          <w:rFonts w:ascii="Times New Roman"/>
          <w:b w:val="false"/>
          <w:i w:val="false"/>
          <w:color w:val="000000"/>
          <w:sz w:val="28"/>
        </w:rPr>
        <w:t>
</w:t>
      </w:r>
      <w:r>
        <w:rPr>
          <w:rFonts w:ascii="Times New Roman"/>
          <w:b w:val="false"/>
          <w:i w:val="false"/>
          <w:color w:val="000000"/>
          <w:sz w:val="28"/>
        </w:rPr>
        <w:t>
      365. Отчет, составленный по результатам проведенной самоинспекции, должен включать все обнаруженные недостатки и рекомендации по их устранению, с результатами проведенной самоинспекции знакомят руководящий персонал и ППК производителя, который присутствует при обсуждении представленного отчета в конце инспекции.</w:t>
      </w:r>
      <w:r>
        <w:br/>
      </w:r>
      <w:r>
        <w:rPr>
          <w:rFonts w:ascii="Times New Roman"/>
          <w:b w:val="false"/>
          <w:i w:val="false"/>
          <w:color w:val="000000"/>
          <w:sz w:val="28"/>
        </w:rPr>
        <w:t>
</w:t>
      </w:r>
      <w:r>
        <w:rPr>
          <w:rFonts w:ascii="Times New Roman"/>
          <w:b w:val="false"/>
          <w:i w:val="false"/>
          <w:color w:val="000000"/>
          <w:sz w:val="28"/>
        </w:rPr>
        <w:t>
      366. Все действия, принимаемые по результатам проведенной самоинспекции, оформляют документально.</w:t>
      </w:r>
    </w:p>
    <w:bookmarkEnd w:id="95"/>
    <w:bookmarkStart w:name="z439" w:id="96"/>
    <w:p>
      <w:pPr>
        <w:spacing w:after="0"/>
        <w:ind w:left="0"/>
        <w:jc w:val="both"/>
      </w:pPr>
      <w:r>
        <w:rPr>
          <w:rFonts w:ascii="Times New Roman"/>
          <w:b w:val="false"/>
          <w:i w:val="false"/>
          <w:color w:val="000000"/>
          <w:sz w:val="28"/>
        </w:rPr>
        <w:t>
Документация по производству и контролю</w:t>
      </w:r>
      <w:r>
        <w:br/>
      </w:r>
      <w:r>
        <w:rPr>
          <w:rFonts w:ascii="Times New Roman"/>
          <w:b w:val="false"/>
          <w:i w:val="false"/>
          <w:color w:val="000000"/>
          <w:sz w:val="28"/>
        </w:rPr>
        <w:t>
ветеринарного препарата</w:t>
      </w:r>
    </w:p>
    <w:bookmarkEnd w:id="96"/>
    <w:bookmarkStart w:name="z440" w:id="97"/>
    <w:p>
      <w:pPr>
        <w:spacing w:after="0"/>
        <w:ind w:left="0"/>
        <w:jc w:val="both"/>
      </w:pPr>
      <w:r>
        <w:rPr>
          <w:rFonts w:ascii="Times New Roman"/>
          <w:b w:val="false"/>
          <w:i w:val="false"/>
          <w:color w:val="000000"/>
          <w:sz w:val="28"/>
        </w:rPr>
        <w:t>
      367. Документация является важной частью системы обеспечения качества, по содержанию она должна быть однозначной, не иметь двоякого толкования и позволять проследить историю производства конкретной серии продукции. Документы тщательно разрабатываются, подготавливаются, пересматриваются и при соответствии допускаются к определенным частям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368. Каждый документ утверждается (подписывается) лицом/лицами, имеющими соответствующие полномочия, с указанием даты, регулярно пересматривается и обновляется. После пересмотра документа следует принять меры по предотвращению использования устаревшей версии.</w:t>
      </w:r>
      <w:r>
        <w:br/>
      </w:r>
      <w:r>
        <w:rPr>
          <w:rFonts w:ascii="Times New Roman"/>
          <w:b w:val="false"/>
          <w:i w:val="false"/>
          <w:color w:val="000000"/>
          <w:sz w:val="28"/>
        </w:rPr>
        <w:t>
</w:t>
      </w:r>
      <w:r>
        <w:rPr>
          <w:rFonts w:ascii="Times New Roman"/>
          <w:b w:val="false"/>
          <w:i w:val="false"/>
          <w:color w:val="000000"/>
          <w:sz w:val="28"/>
        </w:rPr>
        <w:t xml:space="preserve">
      369. Не допускается оформление документации в рукописном виде. Если в документацию вносят изменения, это следует делать четким, разборчивым почерком, чтобы внесенные данные нельзя было удалить. Для внесения данных в документе необходимо предусмотреть достаточно свободного места. Любое изменение, внесенное в документ, должно быть подписано и датировано. Изменения должны вноситься так, чтобы мог быть прочитан исходный текст. </w:t>
      </w:r>
      <w:r>
        <w:br/>
      </w:r>
      <w:r>
        <w:rPr>
          <w:rFonts w:ascii="Times New Roman"/>
          <w:b w:val="false"/>
          <w:i w:val="false"/>
          <w:color w:val="000000"/>
          <w:sz w:val="28"/>
        </w:rPr>
        <w:t>
</w:t>
      </w:r>
      <w:r>
        <w:rPr>
          <w:rFonts w:ascii="Times New Roman"/>
          <w:b w:val="false"/>
          <w:i w:val="false"/>
          <w:color w:val="000000"/>
          <w:sz w:val="28"/>
        </w:rPr>
        <w:t>
      370. Производители ветеринарных препаратов соблюдают требования следующих нормативно-технических документаций, регламентирующих производство и контроль ветеринарного препарата:</w:t>
      </w:r>
      <w:r>
        <w:br/>
      </w:r>
      <w:r>
        <w:rPr>
          <w:rFonts w:ascii="Times New Roman"/>
          <w:b w:val="false"/>
          <w:i w:val="false"/>
          <w:color w:val="000000"/>
          <w:sz w:val="28"/>
        </w:rPr>
        <w:t>
      1) инструкция по производству ветеринарного препарата, утвержденная руководителем производителя и согласованная с Главным государственным ветеринарно-санитарным инспектором Республики Казахстан;</w:t>
      </w:r>
      <w:r>
        <w:br/>
      </w:r>
      <w:r>
        <w:rPr>
          <w:rFonts w:ascii="Times New Roman"/>
          <w:b w:val="false"/>
          <w:i w:val="false"/>
          <w:color w:val="000000"/>
          <w:sz w:val="28"/>
        </w:rPr>
        <w:t>
      2) технические условия на производимый или реализуемый ветеринарный препарат, утвержденные руководителем производителя, согласованные с Главным государственным ветеринарно-санитарным инспектором Республики Казахстан и зарегистрированные в уполномоченном органе по техническому регулированию;</w:t>
      </w:r>
      <w:r>
        <w:br/>
      </w:r>
      <w:r>
        <w:rPr>
          <w:rFonts w:ascii="Times New Roman"/>
          <w:b w:val="false"/>
          <w:i w:val="false"/>
          <w:color w:val="000000"/>
          <w:sz w:val="28"/>
        </w:rPr>
        <w:t>
      3) руководство по применению (использованию) ветеринарных препаратов, согласованное с руководителем производителя и утвержденное Главным государственным ветеринарно-санитарным инспектором Республики Казахстан;</w:t>
      </w:r>
      <w:r>
        <w:br/>
      </w:r>
      <w:r>
        <w:rPr>
          <w:rFonts w:ascii="Times New Roman"/>
          <w:b w:val="false"/>
          <w:i w:val="false"/>
          <w:color w:val="000000"/>
          <w:sz w:val="28"/>
        </w:rPr>
        <w:t>
      4) паспорта на производственные и контрольные штаммы микроорганизмов.</w:t>
      </w:r>
      <w:r>
        <w:br/>
      </w:r>
      <w:r>
        <w:rPr>
          <w:rFonts w:ascii="Times New Roman"/>
          <w:b w:val="false"/>
          <w:i w:val="false"/>
          <w:color w:val="000000"/>
          <w:sz w:val="28"/>
        </w:rPr>
        <w:t>
</w:t>
      </w:r>
      <w:r>
        <w:rPr>
          <w:rFonts w:ascii="Times New Roman"/>
          <w:b w:val="false"/>
          <w:i w:val="false"/>
          <w:color w:val="000000"/>
          <w:sz w:val="28"/>
        </w:rPr>
        <w:t>
      371. В случае, если ветеринарный препарат (технология/способ его изготовления, а также применение его по новому назначению, штаммы микроорганизмов, которые используются для его производства/контроля) охраняется патентом (инновационным патентом), то производителю необходимо иметь лицензионный договор с патентообладателем на ветеринарный препарат в соответствии с патентным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372. При производстве ветеринарных препаратов используются матриксные серии производственных и контрольных штаммов возбудителей болезней животных, хранящихся в официальной национальной коллекции микроорганизмов по возбудителям особо опасных инфекций-патогенов животных. </w:t>
      </w:r>
      <w:r>
        <w:br/>
      </w:r>
      <w:r>
        <w:rPr>
          <w:rFonts w:ascii="Times New Roman"/>
          <w:b w:val="false"/>
          <w:i w:val="false"/>
          <w:color w:val="000000"/>
          <w:sz w:val="28"/>
        </w:rPr>
        <w:t>
</w:t>
      </w:r>
      <w:r>
        <w:rPr>
          <w:rFonts w:ascii="Times New Roman"/>
          <w:b w:val="false"/>
          <w:i w:val="false"/>
          <w:color w:val="000000"/>
          <w:sz w:val="28"/>
        </w:rPr>
        <w:t>
      373. В процессе производства используются следующие документы: спецификации, технологические регламенты, стандарты организации по производству и упаковке, инструкции (методики), протоколы, а также документы по проведению контроля качества.</w:t>
      </w:r>
      <w:r>
        <w:br/>
      </w:r>
      <w:r>
        <w:rPr>
          <w:rFonts w:ascii="Times New Roman"/>
          <w:b w:val="false"/>
          <w:i w:val="false"/>
          <w:color w:val="000000"/>
          <w:sz w:val="28"/>
        </w:rPr>
        <w:t>
</w:t>
      </w:r>
      <w:r>
        <w:rPr>
          <w:rFonts w:ascii="Times New Roman"/>
          <w:b w:val="false"/>
          <w:i w:val="false"/>
          <w:color w:val="000000"/>
          <w:sz w:val="28"/>
        </w:rPr>
        <w:t>
      374. При использовании не стандартизированных методик выполнения измерений (МВИ), они должны быть метрологически аттестованы и зарегистрированы в Реестре государственной системы обеспечения единства измерений Республики Казахстан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375. Спецификации составляются и утверждаются на исходные, упаковочные материалы и готовую продукцию, на промежуточную и нерасфасованную готовую продукцию.</w:t>
      </w:r>
      <w:r>
        <w:br/>
      </w:r>
      <w:r>
        <w:rPr>
          <w:rFonts w:ascii="Times New Roman"/>
          <w:b w:val="false"/>
          <w:i w:val="false"/>
          <w:color w:val="000000"/>
          <w:sz w:val="28"/>
        </w:rPr>
        <w:t>
</w:t>
      </w:r>
      <w:r>
        <w:rPr>
          <w:rFonts w:ascii="Times New Roman"/>
          <w:b w:val="false"/>
          <w:i w:val="false"/>
          <w:color w:val="000000"/>
          <w:sz w:val="28"/>
        </w:rPr>
        <w:t>
      376. Спецификации на исходные материалы, первичную упаковку или маркированные упаковочные материалы должны включать следующее:</w:t>
      </w:r>
      <w:r>
        <w:br/>
      </w:r>
      <w:r>
        <w:rPr>
          <w:rFonts w:ascii="Times New Roman"/>
          <w:b w:val="false"/>
          <w:i w:val="false"/>
          <w:color w:val="000000"/>
          <w:sz w:val="28"/>
        </w:rPr>
        <w:t>
      1) описание материалов, с указанием наименования и внутризаводского кода;</w:t>
      </w:r>
      <w:r>
        <w:br/>
      </w:r>
      <w:r>
        <w:rPr>
          <w:rFonts w:ascii="Times New Roman"/>
          <w:b w:val="false"/>
          <w:i w:val="false"/>
          <w:color w:val="000000"/>
          <w:sz w:val="28"/>
        </w:rPr>
        <w:t>
      2) ссылку на фармакопейную статью (при ее наличии);</w:t>
      </w:r>
      <w:r>
        <w:br/>
      </w:r>
      <w:r>
        <w:rPr>
          <w:rFonts w:ascii="Times New Roman"/>
          <w:b w:val="false"/>
          <w:i w:val="false"/>
          <w:color w:val="000000"/>
          <w:sz w:val="28"/>
        </w:rPr>
        <w:t>
      3) наименование поставщиков (имеющих разрешение на поставку), первичного производителя материалов;</w:t>
      </w:r>
      <w:r>
        <w:br/>
      </w:r>
      <w:r>
        <w:rPr>
          <w:rFonts w:ascii="Times New Roman"/>
          <w:b w:val="false"/>
          <w:i w:val="false"/>
          <w:color w:val="000000"/>
          <w:sz w:val="28"/>
        </w:rPr>
        <w:t>
      4) образец печатных материалов;</w:t>
      </w:r>
      <w:r>
        <w:br/>
      </w:r>
      <w:r>
        <w:rPr>
          <w:rFonts w:ascii="Times New Roman"/>
          <w:b w:val="false"/>
          <w:i w:val="false"/>
          <w:color w:val="000000"/>
          <w:sz w:val="28"/>
        </w:rPr>
        <w:t>
      5) инструкции по отбору проб и проведению испытаний или ссылки на соответствующие методики;</w:t>
      </w:r>
      <w:r>
        <w:br/>
      </w:r>
      <w:r>
        <w:rPr>
          <w:rFonts w:ascii="Times New Roman"/>
          <w:b w:val="false"/>
          <w:i w:val="false"/>
          <w:color w:val="000000"/>
          <w:sz w:val="28"/>
        </w:rPr>
        <w:t>
      6) количественные и качественные характеристики с указанием допустимых пределов;</w:t>
      </w:r>
      <w:r>
        <w:br/>
      </w:r>
      <w:r>
        <w:rPr>
          <w:rFonts w:ascii="Times New Roman"/>
          <w:b w:val="false"/>
          <w:i w:val="false"/>
          <w:color w:val="000000"/>
          <w:sz w:val="28"/>
        </w:rPr>
        <w:t>
      7) условия хранения и меры предосторожности;</w:t>
      </w:r>
      <w:r>
        <w:br/>
      </w:r>
      <w:r>
        <w:rPr>
          <w:rFonts w:ascii="Times New Roman"/>
          <w:b w:val="false"/>
          <w:i w:val="false"/>
          <w:color w:val="000000"/>
          <w:sz w:val="28"/>
        </w:rPr>
        <w:t>
      8) максимальный срок хранения до повторной проверки;</w:t>
      </w:r>
      <w:r>
        <w:br/>
      </w:r>
      <w:r>
        <w:rPr>
          <w:rFonts w:ascii="Times New Roman"/>
          <w:b w:val="false"/>
          <w:i w:val="false"/>
          <w:color w:val="000000"/>
          <w:sz w:val="28"/>
        </w:rPr>
        <w:t>
      9) спецификации на промежуточную или нерасфасованную готовую продукцию составляются аналогично спецификациям на исходные материалы или на готовую продукцию;</w:t>
      </w:r>
      <w:r>
        <w:br/>
      </w:r>
      <w:r>
        <w:rPr>
          <w:rFonts w:ascii="Times New Roman"/>
          <w:b w:val="false"/>
          <w:i w:val="false"/>
          <w:color w:val="000000"/>
          <w:sz w:val="28"/>
        </w:rPr>
        <w:t>
      10) технологический регламент и производственные инструкции должны быть разработаны и утверждены на каждый вид продукции и каждый размер серии. Эти инструкции могут быть оформлены в виде одного документа.</w:t>
      </w:r>
      <w:r>
        <w:br/>
      </w:r>
      <w:r>
        <w:rPr>
          <w:rFonts w:ascii="Times New Roman"/>
          <w:b w:val="false"/>
          <w:i w:val="false"/>
          <w:color w:val="000000"/>
          <w:sz w:val="28"/>
        </w:rPr>
        <w:t>
</w:t>
      </w:r>
      <w:r>
        <w:rPr>
          <w:rFonts w:ascii="Times New Roman"/>
          <w:b w:val="false"/>
          <w:i w:val="false"/>
          <w:color w:val="000000"/>
          <w:sz w:val="28"/>
        </w:rPr>
        <w:t>
      377. Технологический регламент должен включать:</w:t>
      </w:r>
      <w:r>
        <w:br/>
      </w:r>
      <w:r>
        <w:rPr>
          <w:rFonts w:ascii="Times New Roman"/>
          <w:b w:val="false"/>
          <w:i w:val="false"/>
          <w:color w:val="000000"/>
          <w:sz w:val="28"/>
        </w:rPr>
        <w:t>
      1) наименование продукции с указанием его кода в соответствии со спецификацией;</w:t>
      </w:r>
      <w:r>
        <w:br/>
      </w:r>
      <w:r>
        <w:rPr>
          <w:rFonts w:ascii="Times New Roman"/>
          <w:b w:val="false"/>
          <w:i w:val="false"/>
          <w:color w:val="000000"/>
          <w:sz w:val="28"/>
        </w:rPr>
        <w:t>
      2) описание ветеринарного препарата, его дозировки и размера серии;</w:t>
      </w:r>
      <w:r>
        <w:br/>
      </w:r>
      <w:r>
        <w:rPr>
          <w:rFonts w:ascii="Times New Roman"/>
          <w:b w:val="false"/>
          <w:i w:val="false"/>
          <w:color w:val="000000"/>
          <w:sz w:val="28"/>
        </w:rPr>
        <w:t>
      3) перечень используемых исходных материалов, наименование которых приводится в точном соответствии с принятой номенклатурой и указанием их кодов, указывают все вещества, которые могут преобразовываться в ходе технологического процесса, ожидаемый выход готовой продукции с указанием допустимых пределов и выход промежуточных продуктов.</w:t>
      </w:r>
      <w:r>
        <w:br/>
      </w:r>
      <w:r>
        <w:rPr>
          <w:rFonts w:ascii="Times New Roman"/>
          <w:b w:val="false"/>
          <w:i w:val="false"/>
          <w:color w:val="000000"/>
          <w:sz w:val="28"/>
        </w:rPr>
        <w:t>
</w:t>
      </w:r>
      <w:r>
        <w:rPr>
          <w:rFonts w:ascii="Times New Roman"/>
          <w:b w:val="false"/>
          <w:i w:val="false"/>
          <w:color w:val="000000"/>
          <w:sz w:val="28"/>
        </w:rPr>
        <w:t>
      378. Производственные инструкции должны включать:</w:t>
      </w:r>
      <w:r>
        <w:br/>
      </w:r>
      <w:r>
        <w:rPr>
          <w:rFonts w:ascii="Times New Roman"/>
          <w:b w:val="false"/>
          <w:i w:val="false"/>
          <w:color w:val="000000"/>
          <w:sz w:val="28"/>
        </w:rPr>
        <w:t>
      1) данные о месте нахождения производства и основном используемом оборудовании;</w:t>
      </w:r>
      <w:r>
        <w:br/>
      </w:r>
      <w:r>
        <w:rPr>
          <w:rFonts w:ascii="Times New Roman"/>
          <w:b w:val="false"/>
          <w:i w:val="false"/>
          <w:color w:val="000000"/>
          <w:sz w:val="28"/>
        </w:rPr>
        <w:t>
      2) методики подготовки основного оборудования (очистка, сборка, калибровка, стерилизация) или ссылки на них;</w:t>
      </w:r>
      <w:r>
        <w:br/>
      </w:r>
      <w:r>
        <w:rPr>
          <w:rFonts w:ascii="Times New Roman"/>
          <w:b w:val="false"/>
          <w:i w:val="false"/>
          <w:color w:val="000000"/>
          <w:sz w:val="28"/>
        </w:rPr>
        <w:t>
      3) подробные постадийные технологические инструкции (контроля материалов, предварительной обработки, последовательности внесения материалов, времени смешивания, температуры);</w:t>
      </w:r>
      <w:r>
        <w:br/>
      </w:r>
      <w:r>
        <w:rPr>
          <w:rFonts w:ascii="Times New Roman"/>
          <w:b w:val="false"/>
          <w:i w:val="false"/>
          <w:color w:val="000000"/>
          <w:sz w:val="28"/>
        </w:rPr>
        <w:t>
      4) инструкции по всем видам внутрипроизводственного контроля с указанием допустимых пределов;</w:t>
      </w:r>
      <w:r>
        <w:br/>
      </w:r>
      <w:r>
        <w:rPr>
          <w:rFonts w:ascii="Times New Roman"/>
          <w:b w:val="false"/>
          <w:i w:val="false"/>
          <w:color w:val="000000"/>
          <w:sz w:val="28"/>
        </w:rPr>
        <w:t>
      5) условия хранения нерасфасованной готовой продукции, включая требования к упаковке, маркировке, а также специальные условия хранения;</w:t>
      </w:r>
      <w:r>
        <w:br/>
      </w:r>
      <w:r>
        <w:rPr>
          <w:rFonts w:ascii="Times New Roman"/>
          <w:b w:val="false"/>
          <w:i w:val="false"/>
          <w:color w:val="000000"/>
          <w:sz w:val="28"/>
        </w:rPr>
        <w:t>
      6) специальные меры предосторожности.</w:t>
      </w:r>
      <w:r>
        <w:br/>
      </w:r>
      <w:r>
        <w:rPr>
          <w:rFonts w:ascii="Times New Roman"/>
          <w:b w:val="false"/>
          <w:i w:val="false"/>
          <w:color w:val="000000"/>
          <w:sz w:val="28"/>
        </w:rPr>
        <w:t>
</w:t>
      </w:r>
      <w:r>
        <w:rPr>
          <w:rFonts w:ascii="Times New Roman"/>
          <w:b w:val="false"/>
          <w:i w:val="false"/>
          <w:color w:val="000000"/>
          <w:sz w:val="28"/>
        </w:rPr>
        <w:t>
      379. Инструкции по упаковке должны быть разработаны и утверждены для всех видов продукции, размера и типа упаковки и содержат следующую информацию:</w:t>
      </w:r>
      <w:r>
        <w:br/>
      </w:r>
      <w:r>
        <w:rPr>
          <w:rFonts w:ascii="Times New Roman"/>
          <w:b w:val="false"/>
          <w:i w:val="false"/>
          <w:color w:val="000000"/>
          <w:sz w:val="28"/>
        </w:rPr>
        <w:t xml:space="preserve">
      1) наименование продукции; </w:t>
      </w:r>
      <w:r>
        <w:br/>
      </w:r>
      <w:r>
        <w:rPr>
          <w:rFonts w:ascii="Times New Roman"/>
          <w:b w:val="false"/>
          <w:i w:val="false"/>
          <w:color w:val="000000"/>
          <w:sz w:val="28"/>
        </w:rPr>
        <w:t>
      2) описание ветеринарного препарата, дозировка;</w:t>
      </w:r>
      <w:r>
        <w:br/>
      </w:r>
      <w:r>
        <w:rPr>
          <w:rFonts w:ascii="Times New Roman"/>
          <w:b w:val="false"/>
          <w:i w:val="false"/>
          <w:color w:val="000000"/>
          <w:sz w:val="28"/>
        </w:rPr>
        <w:t>
      3) размер упаковки с указанием количества, веса или объема препарата в окончательной упаковке;</w:t>
      </w:r>
      <w:r>
        <w:br/>
      </w:r>
      <w:r>
        <w:rPr>
          <w:rFonts w:ascii="Times New Roman"/>
          <w:b w:val="false"/>
          <w:i w:val="false"/>
          <w:color w:val="000000"/>
          <w:sz w:val="28"/>
        </w:rPr>
        <w:t>
      4) полный перечень упаковочных материалов, необходимых для серии продукции стандартного размера, включая количество, размер и тип упаковочного материала с указанием кода или номера в соответствии с их спецификацией;</w:t>
      </w:r>
      <w:r>
        <w:br/>
      </w:r>
      <w:r>
        <w:rPr>
          <w:rFonts w:ascii="Times New Roman"/>
          <w:b w:val="false"/>
          <w:i w:val="false"/>
          <w:color w:val="000000"/>
          <w:sz w:val="28"/>
        </w:rPr>
        <w:t>
      5) должны составляться и храниться протоколы всех производственных серий. Протоколы производства серий должны основываться на соответствующих технологических регламентах и производственных инструкциях, в нем указывается номер производственной серии продукции.</w:t>
      </w:r>
      <w:r>
        <w:br/>
      </w:r>
      <w:r>
        <w:rPr>
          <w:rFonts w:ascii="Times New Roman"/>
          <w:b w:val="false"/>
          <w:i w:val="false"/>
          <w:color w:val="000000"/>
          <w:sz w:val="28"/>
        </w:rPr>
        <w:t>
</w:t>
      </w:r>
      <w:r>
        <w:rPr>
          <w:rFonts w:ascii="Times New Roman"/>
          <w:b w:val="false"/>
          <w:i w:val="false"/>
          <w:color w:val="000000"/>
          <w:sz w:val="28"/>
        </w:rPr>
        <w:t>
      380. В протокол серии включается следующее:</w:t>
      </w:r>
      <w:r>
        <w:br/>
      </w:r>
      <w:r>
        <w:rPr>
          <w:rFonts w:ascii="Times New Roman"/>
          <w:b w:val="false"/>
          <w:i w:val="false"/>
          <w:color w:val="000000"/>
          <w:sz w:val="28"/>
        </w:rPr>
        <w:t>
      1) наименование продукта;</w:t>
      </w:r>
      <w:r>
        <w:br/>
      </w:r>
      <w:r>
        <w:rPr>
          <w:rFonts w:ascii="Times New Roman"/>
          <w:b w:val="false"/>
          <w:i w:val="false"/>
          <w:color w:val="000000"/>
          <w:sz w:val="28"/>
        </w:rPr>
        <w:t>
      2) дата и время начала, и окончание основных промежуточных этапов и всего технологического процесса;</w:t>
      </w:r>
      <w:r>
        <w:br/>
      </w:r>
      <w:r>
        <w:rPr>
          <w:rFonts w:ascii="Times New Roman"/>
          <w:b w:val="false"/>
          <w:i w:val="false"/>
          <w:color w:val="000000"/>
          <w:sz w:val="28"/>
        </w:rPr>
        <w:t>
      3) имя сотрудника, ответственного за выполнение каждой стадии производственного процесса;</w:t>
      </w:r>
      <w:r>
        <w:br/>
      </w:r>
      <w:r>
        <w:rPr>
          <w:rFonts w:ascii="Times New Roman"/>
          <w:b w:val="false"/>
          <w:i w:val="false"/>
          <w:color w:val="000000"/>
          <w:sz w:val="28"/>
        </w:rPr>
        <w:t>
      4) фамилию оператора (операторов), ответственного за основные этапы изготовления продукции, а также фамилии лиц, проверявших выполнение каждой из этих операций;</w:t>
      </w:r>
      <w:r>
        <w:br/>
      </w:r>
      <w:r>
        <w:rPr>
          <w:rFonts w:ascii="Times New Roman"/>
          <w:b w:val="false"/>
          <w:i w:val="false"/>
          <w:color w:val="000000"/>
          <w:sz w:val="28"/>
        </w:rPr>
        <w:t>
      5) номер серии и/или номер анализа, а также фактическое количество взвешенных исходных материалов (включая номер серии и количество добавленных восстановленных или переработанных материалов);</w:t>
      </w:r>
      <w:r>
        <w:br/>
      </w:r>
      <w:r>
        <w:rPr>
          <w:rFonts w:ascii="Times New Roman"/>
          <w:b w:val="false"/>
          <w:i w:val="false"/>
          <w:color w:val="000000"/>
          <w:sz w:val="28"/>
        </w:rPr>
        <w:t>
      6) основные технологические операции или их результаты, а также основное использованное оборудование;</w:t>
      </w:r>
      <w:r>
        <w:br/>
      </w:r>
      <w:r>
        <w:rPr>
          <w:rFonts w:ascii="Times New Roman"/>
          <w:b w:val="false"/>
          <w:i w:val="false"/>
          <w:color w:val="000000"/>
          <w:sz w:val="28"/>
        </w:rPr>
        <w:t>
      7) протоколы внутрипроизводственного контроля с указанием выполнявших их лиц и полученных результатов;</w:t>
      </w:r>
      <w:r>
        <w:br/>
      </w:r>
      <w:r>
        <w:rPr>
          <w:rFonts w:ascii="Times New Roman"/>
          <w:b w:val="false"/>
          <w:i w:val="false"/>
          <w:color w:val="000000"/>
          <w:sz w:val="28"/>
        </w:rPr>
        <w:t>
      8) выход продукции, полученной на основных стадиях производственного процесса;</w:t>
      </w:r>
      <w:r>
        <w:br/>
      </w:r>
      <w:r>
        <w:rPr>
          <w:rFonts w:ascii="Times New Roman"/>
          <w:b w:val="false"/>
          <w:i w:val="false"/>
          <w:color w:val="000000"/>
          <w:sz w:val="28"/>
        </w:rPr>
        <w:t>
      9) подробное описание любых отклонений от технологического регламента и производственных инструкций за подписью ответственного лица.</w:t>
      </w:r>
      <w:r>
        <w:br/>
      </w:r>
      <w:r>
        <w:rPr>
          <w:rFonts w:ascii="Times New Roman"/>
          <w:b w:val="false"/>
          <w:i w:val="false"/>
          <w:color w:val="000000"/>
          <w:sz w:val="28"/>
        </w:rPr>
        <w:t>
</w:t>
      </w:r>
      <w:r>
        <w:rPr>
          <w:rFonts w:ascii="Times New Roman"/>
          <w:b w:val="false"/>
          <w:i w:val="false"/>
          <w:color w:val="000000"/>
          <w:sz w:val="28"/>
        </w:rPr>
        <w:t>
      381. Протокол на серию продукции подписывается лицом, ответственным за проведенный технологический процесс, с указанием даты.</w:t>
      </w:r>
      <w:r>
        <w:br/>
      </w:r>
      <w:r>
        <w:rPr>
          <w:rFonts w:ascii="Times New Roman"/>
          <w:b w:val="false"/>
          <w:i w:val="false"/>
          <w:color w:val="000000"/>
          <w:sz w:val="28"/>
        </w:rPr>
        <w:t>
</w:t>
      </w:r>
      <w:r>
        <w:rPr>
          <w:rFonts w:ascii="Times New Roman"/>
          <w:b w:val="false"/>
          <w:i w:val="false"/>
          <w:color w:val="000000"/>
          <w:sz w:val="28"/>
        </w:rPr>
        <w:t>
      382. Приемка каждой партии поставляемых первичных, исходных, а также маркированных упаковочных материалов ведется в соответствии с инструкцией. По результатам приемки составляется протокол.</w:t>
      </w:r>
      <w:r>
        <w:br/>
      </w:r>
      <w:r>
        <w:rPr>
          <w:rFonts w:ascii="Times New Roman"/>
          <w:b w:val="false"/>
          <w:i w:val="false"/>
          <w:color w:val="000000"/>
          <w:sz w:val="28"/>
        </w:rPr>
        <w:t>
</w:t>
      </w:r>
      <w:r>
        <w:rPr>
          <w:rFonts w:ascii="Times New Roman"/>
          <w:b w:val="false"/>
          <w:i w:val="false"/>
          <w:color w:val="000000"/>
          <w:sz w:val="28"/>
        </w:rPr>
        <w:t>
      383. Протоколы приемки должны включать:</w:t>
      </w:r>
      <w:r>
        <w:br/>
      </w:r>
      <w:r>
        <w:rPr>
          <w:rFonts w:ascii="Times New Roman"/>
          <w:b w:val="false"/>
          <w:i w:val="false"/>
          <w:color w:val="000000"/>
          <w:sz w:val="28"/>
        </w:rPr>
        <w:t>
      1) наименование материала по накладной и по обозначению на таре;</w:t>
      </w:r>
      <w:r>
        <w:br/>
      </w:r>
      <w:r>
        <w:rPr>
          <w:rFonts w:ascii="Times New Roman"/>
          <w:b w:val="false"/>
          <w:i w:val="false"/>
          <w:color w:val="000000"/>
          <w:sz w:val="28"/>
        </w:rPr>
        <w:t>
      2) внутрипроизводственное наименование или код материала;</w:t>
      </w:r>
      <w:r>
        <w:br/>
      </w:r>
      <w:r>
        <w:rPr>
          <w:rFonts w:ascii="Times New Roman"/>
          <w:b w:val="false"/>
          <w:i w:val="false"/>
          <w:color w:val="000000"/>
          <w:sz w:val="28"/>
        </w:rPr>
        <w:t>
      3) дату приемки; наименование поставщика и производителя;</w:t>
      </w:r>
      <w:r>
        <w:br/>
      </w:r>
      <w:r>
        <w:rPr>
          <w:rFonts w:ascii="Times New Roman"/>
          <w:b w:val="false"/>
          <w:i w:val="false"/>
          <w:color w:val="000000"/>
          <w:sz w:val="28"/>
        </w:rPr>
        <w:t>
      4) номер серии производителя;</w:t>
      </w:r>
      <w:r>
        <w:br/>
      </w:r>
      <w:r>
        <w:rPr>
          <w:rFonts w:ascii="Times New Roman"/>
          <w:b w:val="false"/>
          <w:i w:val="false"/>
          <w:color w:val="000000"/>
          <w:sz w:val="28"/>
        </w:rPr>
        <w:t>
      5) общее количество полученных материалов и число единиц упаковки;</w:t>
      </w:r>
      <w:r>
        <w:br/>
      </w:r>
      <w:r>
        <w:rPr>
          <w:rFonts w:ascii="Times New Roman"/>
          <w:b w:val="false"/>
          <w:i w:val="false"/>
          <w:color w:val="000000"/>
          <w:sz w:val="28"/>
        </w:rPr>
        <w:t>
      6) номер серии, присвоенный после приемки.</w:t>
      </w:r>
      <w:r>
        <w:br/>
      </w:r>
      <w:r>
        <w:rPr>
          <w:rFonts w:ascii="Times New Roman"/>
          <w:b w:val="false"/>
          <w:i w:val="false"/>
          <w:color w:val="000000"/>
          <w:sz w:val="28"/>
        </w:rPr>
        <w:t>
</w:t>
      </w:r>
      <w:r>
        <w:rPr>
          <w:rFonts w:ascii="Times New Roman"/>
          <w:b w:val="false"/>
          <w:i w:val="false"/>
          <w:color w:val="000000"/>
          <w:sz w:val="28"/>
        </w:rPr>
        <w:t>
      384. В инструкцию по отбору проб включают список лиц, уполномоченных на проведение этих операций, используемые методики и оборудование, количество отбираемых материалов, а также меры предосторожности, принимаемые во избежание контаминации или любого ухудшения качества продукции.</w:t>
      </w:r>
      <w:r>
        <w:br/>
      </w:r>
      <w:r>
        <w:rPr>
          <w:rFonts w:ascii="Times New Roman"/>
          <w:b w:val="false"/>
          <w:i w:val="false"/>
          <w:color w:val="000000"/>
          <w:sz w:val="28"/>
        </w:rPr>
        <w:t>
</w:t>
      </w:r>
      <w:r>
        <w:rPr>
          <w:rFonts w:ascii="Times New Roman"/>
          <w:b w:val="false"/>
          <w:i w:val="false"/>
          <w:color w:val="000000"/>
          <w:sz w:val="28"/>
        </w:rPr>
        <w:t>
      385. Использование основного или критического оборудования и производственных зон, где выполнялись технологические операции, следует регистрировать в специальных журналах в хронологическом порядке.</w:t>
      </w:r>
      <w:r>
        <w:br/>
      </w:r>
      <w:r>
        <w:rPr>
          <w:rFonts w:ascii="Times New Roman"/>
          <w:b w:val="false"/>
          <w:i w:val="false"/>
          <w:color w:val="000000"/>
          <w:sz w:val="28"/>
        </w:rPr>
        <w:t>
</w:t>
      </w:r>
      <w:r>
        <w:rPr>
          <w:rFonts w:ascii="Times New Roman"/>
          <w:b w:val="false"/>
          <w:i w:val="false"/>
          <w:color w:val="000000"/>
          <w:sz w:val="28"/>
        </w:rPr>
        <w:t>
      386. Производителю необходимо иметь следующую технологическую документацию по производству и контролю ветеринарного препарата (производственные журналы установленной формы), прошнурованную, пронумерованную и скрепленную печатью:</w:t>
      </w:r>
      <w:r>
        <w:br/>
      </w:r>
      <w:r>
        <w:rPr>
          <w:rFonts w:ascii="Times New Roman"/>
          <w:b w:val="false"/>
          <w:i w:val="false"/>
          <w:color w:val="000000"/>
          <w:sz w:val="28"/>
        </w:rPr>
        <w:t>
      1) журнал по производству ветеринарного препарата с подробным описанием процедур изготовления каждой серии (партии) ветеринарного препарата по датам;</w:t>
      </w:r>
      <w:r>
        <w:br/>
      </w:r>
      <w:r>
        <w:rPr>
          <w:rFonts w:ascii="Times New Roman"/>
          <w:b w:val="false"/>
          <w:i w:val="false"/>
          <w:color w:val="000000"/>
          <w:sz w:val="28"/>
        </w:rPr>
        <w:t xml:space="preserve">
      2) журнал по изготовлению и контролю качества питательных сред, культур клеток и растворов; </w:t>
      </w:r>
      <w:r>
        <w:br/>
      </w:r>
      <w:r>
        <w:rPr>
          <w:rFonts w:ascii="Times New Roman"/>
          <w:b w:val="false"/>
          <w:i w:val="false"/>
          <w:color w:val="000000"/>
          <w:sz w:val="28"/>
        </w:rPr>
        <w:t xml:space="preserve">
      3) журнал контроля ветеринарных препаратов (производственный контроль); </w:t>
      </w:r>
      <w:r>
        <w:br/>
      </w:r>
      <w:r>
        <w:rPr>
          <w:rFonts w:ascii="Times New Roman"/>
          <w:b w:val="false"/>
          <w:i w:val="false"/>
          <w:color w:val="000000"/>
          <w:sz w:val="28"/>
        </w:rPr>
        <w:t>
      4) паспорт ветеринарного препарата, удостоверяющий его качество, с указанием номера производственного контроля, серии (партии), наименования ветеринарного препарата, организации-изготовителя, даты изготовления, срока годности и даты выдачи паспорта;</w:t>
      </w:r>
      <w:r>
        <w:br/>
      </w:r>
      <w:r>
        <w:rPr>
          <w:rFonts w:ascii="Times New Roman"/>
          <w:b w:val="false"/>
          <w:i w:val="false"/>
          <w:color w:val="000000"/>
          <w:sz w:val="28"/>
        </w:rPr>
        <w:t xml:space="preserve">
      5) журнал учета поступления и хранения, контрольных образцов ветеринарных препаратов в ППК; </w:t>
      </w:r>
      <w:r>
        <w:br/>
      </w:r>
      <w:r>
        <w:rPr>
          <w:rFonts w:ascii="Times New Roman"/>
          <w:b w:val="false"/>
          <w:i w:val="false"/>
          <w:color w:val="000000"/>
          <w:sz w:val="28"/>
        </w:rPr>
        <w:t>
      6) журнал по контролю качества дезинфекции и обезвреживания/обеззараживания производственных отходов;</w:t>
      </w:r>
      <w:r>
        <w:br/>
      </w:r>
      <w:r>
        <w:rPr>
          <w:rFonts w:ascii="Times New Roman"/>
          <w:b w:val="false"/>
          <w:i w:val="false"/>
          <w:color w:val="000000"/>
          <w:sz w:val="28"/>
        </w:rPr>
        <w:t>
      7) журнал учета стерилизации использованных или бракованных материалов;</w:t>
      </w:r>
      <w:r>
        <w:br/>
      </w:r>
      <w:r>
        <w:rPr>
          <w:rFonts w:ascii="Times New Roman"/>
          <w:b w:val="false"/>
          <w:i w:val="false"/>
          <w:color w:val="000000"/>
          <w:sz w:val="28"/>
        </w:rPr>
        <w:t>
      8) журнал по приемке на склад серии (партии) ветеринарного препарата, ее хранению с регистрацией температурного режима, упаковке и отгрузке потребителям;</w:t>
      </w:r>
      <w:r>
        <w:br/>
      </w:r>
      <w:r>
        <w:rPr>
          <w:rFonts w:ascii="Times New Roman"/>
          <w:b w:val="false"/>
          <w:i w:val="false"/>
          <w:color w:val="000000"/>
          <w:sz w:val="28"/>
        </w:rPr>
        <w:t>
      9) журнал проведения инструктажей по технике безопасности, охране труда и ветеринарно-санитарному режиму при производстве и контроле ветеринарного препарата;</w:t>
      </w:r>
      <w:r>
        <w:br/>
      </w:r>
      <w:r>
        <w:rPr>
          <w:rFonts w:ascii="Times New Roman"/>
          <w:b w:val="false"/>
          <w:i w:val="false"/>
          <w:color w:val="000000"/>
          <w:sz w:val="28"/>
        </w:rPr>
        <w:t>
      10) журнал проверки культурально-морфологических, биохимических и биологических свойств образцов штаммов, имеющихся у производителя;</w:t>
      </w:r>
      <w:r>
        <w:br/>
      </w:r>
      <w:r>
        <w:rPr>
          <w:rFonts w:ascii="Times New Roman"/>
          <w:b w:val="false"/>
          <w:i w:val="false"/>
          <w:color w:val="000000"/>
          <w:sz w:val="28"/>
        </w:rPr>
        <w:t>
      11) журнал обеззараживания (обезвреживания) патогенно-биологических агентов;</w:t>
      </w:r>
      <w:r>
        <w:br/>
      </w:r>
      <w:r>
        <w:rPr>
          <w:rFonts w:ascii="Times New Roman"/>
          <w:b w:val="false"/>
          <w:i w:val="false"/>
          <w:color w:val="000000"/>
          <w:sz w:val="28"/>
        </w:rPr>
        <w:t>
      12) журнал лиофилизации патогенно-биологических агентов.</w:t>
      </w:r>
      <w:r>
        <w:br/>
      </w:r>
      <w:r>
        <w:rPr>
          <w:rFonts w:ascii="Times New Roman"/>
          <w:b w:val="false"/>
          <w:i w:val="false"/>
          <w:color w:val="000000"/>
          <w:sz w:val="28"/>
        </w:rPr>
        <w:t>
</w:t>
      </w:r>
      <w:r>
        <w:rPr>
          <w:rFonts w:ascii="Times New Roman"/>
          <w:b w:val="false"/>
          <w:i w:val="false"/>
          <w:color w:val="000000"/>
          <w:sz w:val="28"/>
        </w:rPr>
        <w:t>
      387. Производители имеют следующие разрешительные документы:</w:t>
      </w:r>
      <w:r>
        <w:br/>
      </w:r>
      <w:r>
        <w:rPr>
          <w:rFonts w:ascii="Times New Roman"/>
          <w:b w:val="false"/>
          <w:i w:val="false"/>
          <w:color w:val="000000"/>
          <w:sz w:val="28"/>
        </w:rPr>
        <w:t>
      1) заключение уполномоченного органа в области здравоохранения и органа противопожарной службы;</w:t>
      </w:r>
      <w:r>
        <w:br/>
      </w:r>
      <w:r>
        <w:rPr>
          <w:rFonts w:ascii="Times New Roman"/>
          <w:b w:val="false"/>
          <w:i w:val="false"/>
          <w:color w:val="000000"/>
          <w:sz w:val="28"/>
        </w:rPr>
        <w:t>
      2) ветеринарно-санитарное заключение уполномоченного государственного органа в области ветеринарии;</w:t>
      </w:r>
      <w:r>
        <w:br/>
      </w:r>
      <w:r>
        <w:rPr>
          <w:rFonts w:ascii="Times New Roman"/>
          <w:b w:val="false"/>
          <w:i w:val="false"/>
          <w:color w:val="000000"/>
          <w:sz w:val="28"/>
        </w:rPr>
        <w:t xml:space="preserve">
      3) регистрационное удостоверение на ветеринарный препарат, выдаваемое ведомством уполномоченного органа в области ветеринарии; </w:t>
      </w:r>
      <w:r>
        <w:br/>
      </w:r>
      <w:r>
        <w:rPr>
          <w:rFonts w:ascii="Times New Roman"/>
          <w:b w:val="false"/>
          <w:i w:val="false"/>
          <w:color w:val="000000"/>
          <w:sz w:val="28"/>
        </w:rPr>
        <w:t>
      4) лицензию на производство ветеринарных препаратов;</w:t>
      </w:r>
      <w:r>
        <w:br/>
      </w:r>
      <w:r>
        <w:rPr>
          <w:rFonts w:ascii="Times New Roman"/>
          <w:b w:val="false"/>
          <w:i w:val="false"/>
          <w:color w:val="000000"/>
          <w:sz w:val="28"/>
        </w:rPr>
        <w:t>
      5) аттестат аккредитации ППК;</w:t>
      </w:r>
      <w:r>
        <w:br/>
      </w:r>
      <w:r>
        <w:rPr>
          <w:rFonts w:ascii="Times New Roman"/>
          <w:b w:val="false"/>
          <w:i w:val="false"/>
          <w:color w:val="000000"/>
          <w:sz w:val="28"/>
        </w:rPr>
        <w:t>
      6) подтверждение о присвоении учетного номера объекту производства, выдаваемое территориальным подразделением ведомства.</w:t>
      </w:r>
    </w:p>
    <w:bookmarkEnd w:id="97"/>
    <w:bookmarkStart w:name="z461" w:id="98"/>
    <w:p>
      <w:pPr>
        <w:spacing w:after="0"/>
        <w:ind w:left="0"/>
        <w:jc w:val="both"/>
      </w:pPr>
      <w:r>
        <w:rPr>
          <w:rFonts w:ascii="Times New Roman"/>
          <w:b w:val="false"/>
          <w:i w:val="false"/>
          <w:color w:val="000000"/>
          <w:sz w:val="28"/>
        </w:rPr>
        <w:t xml:space="preserve">
Программа последующих испытаний качества и </w:t>
      </w:r>
      <w:r>
        <w:br/>
      </w:r>
      <w:r>
        <w:rPr>
          <w:rFonts w:ascii="Times New Roman"/>
          <w:b w:val="false"/>
          <w:i w:val="false"/>
          <w:color w:val="000000"/>
          <w:sz w:val="28"/>
        </w:rPr>
        <w:t>
безопасности ветеринарного препарата</w:t>
      </w:r>
    </w:p>
    <w:bookmarkEnd w:id="98"/>
    <w:bookmarkStart w:name="z462" w:id="99"/>
    <w:p>
      <w:pPr>
        <w:spacing w:after="0"/>
        <w:ind w:left="0"/>
        <w:jc w:val="both"/>
      </w:pPr>
      <w:r>
        <w:rPr>
          <w:rFonts w:ascii="Times New Roman"/>
          <w:b w:val="false"/>
          <w:i w:val="false"/>
          <w:color w:val="000000"/>
          <w:sz w:val="28"/>
        </w:rPr>
        <w:t>
      388. После реализации ветеринарного препарата следует систематически проводить испытания его безопасности по программе, позволяющей обнаруживать любые изменения, имеющие отношение к безопасности в соответствии с нормативно-технической документацией реализованного продукта.</w:t>
      </w:r>
      <w:r>
        <w:br/>
      </w:r>
      <w:r>
        <w:rPr>
          <w:rFonts w:ascii="Times New Roman"/>
          <w:b w:val="false"/>
          <w:i w:val="false"/>
          <w:color w:val="000000"/>
          <w:sz w:val="28"/>
        </w:rPr>
        <w:t>
</w:t>
      </w:r>
      <w:r>
        <w:rPr>
          <w:rFonts w:ascii="Times New Roman"/>
          <w:b w:val="false"/>
          <w:i w:val="false"/>
          <w:color w:val="000000"/>
          <w:sz w:val="28"/>
        </w:rPr>
        <w:t xml:space="preserve">
      389. Целью мониторинга последующих испытаний ветеринарного препарата является наблюдение за состоянием продукта в течение его срока годности и установление того, что ветеринарный препарат соответствует спецификации при условиях хранения, указанных в маркировке. </w:t>
      </w:r>
      <w:r>
        <w:br/>
      </w:r>
      <w:r>
        <w:rPr>
          <w:rFonts w:ascii="Times New Roman"/>
          <w:b w:val="false"/>
          <w:i w:val="false"/>
          <w:color w:val="000000"/>
          <w:sz w:val="28"/>
        </w:rPr>
        <w:t>
</w:t>
      </w:r>
      <w:r>
        <w:rPr>
          <w:rFonts w:ascii="Times New Roman"/>
          <w:b w:val="false"/>
          <w:i w:val="false"/>
          <w:color w:val="000000"/>
          <w:sz w:val="28"/>
        </w:rPr>
        <w:t>
      390. В программу мониторинга включаются анализ, оценка и прогноз, которые оформляются документально, а результаты работы оформляются в виде отчета.</w:t>
      </w:r>
    </w:p>
    <w:bookmarkEnd w:id="99"/>
    <w:bookmarkStart w:name="z465" w:id="10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Ветеринарным (ветеринарно-санитарным)</w:t>
      </w:r>
      <w:r>
        <w:br/>
      </w:r>
      <w:r>
        <w:rPr>
          <w:rFonts w:ascii="Times New Roman"/>
          <w:b w:val="false"/>
          <w:i w:val="false"/>
          <w:color w:val="000000"/>
          <w:sz w:val="28"/>
        </w:rPr>
        <w:t xml:space="preserve">
правилам                  </w:t>
      </w:r>
    </w:p>
    <w:bookmarkEnd w:id="100"/>
    <w:bookmarkStart w:name="z466" w:id="101"/>
    <w:p>
      <w:pPr>
        <w:spacing w:after="0"/>
        <w:ind w:left="0"/>
        <w:jc w:val="left"/>
      </w:pPr>
      <w:r>
        <w:rPr>
          <w:rFonts w:ascii="Times New Roman"/>
          <w:b/>
          <w:i w:val="false"/>
          <w:color w:val="000000"/>
        </w:rPr>
        <w:t xml:space="preserve"> 
1. Болезнь Ауески</w:t>
      </w:r>
    </w:p>
    <w:bookmarkEnd w:id="101"/>
    <w:bookmarkStart w:name="z467" w:id="102"/>
    <w:p>
      <w:pPr>
        <w:spacing w:after="0"/>
        <w:ind w:left="0"/>
        <w:jc w:val="both"/>
      </w:pPr>
      <w:r>
        <w:rPr>
          <w:rFonts w:ascii="Times New Roman"/>
          <w:b w:val="false"/>
          <w:i w:val="false"/>
          <w:color w:val="000000"/>
          <w:sz w:val="28"/>
        </w:rPr>
        <w:t>
Мероприятия, проводимые в неблагополучном пункте</w:t>
      </w:r>
    </w:p>
    <w:bookmarkEnd w:id="102"/>
    <w:bookmarkStart w:name="z468" w:id="103"/>
    <w:p>
      <w:pPr>
        <w:spacing w:after="0"/>
        <w:ind w:left="0"/>
        <w:jc w:val="both"/>
      </w:pPr>
      <w:r>
        <w:rPr>
          <w:rFonts w:ascii="Times New Roman"/>
          <w:b w:val="false"/>
          <w:i w:val="false"/>
          <w:color w:val="000000"/>
          <w:sz w:val="28"/>
        </w:rPr>
        <w:t>
      1. В целях охраны от заноса болезни Ауески проводятся следующие мероприятия:</w:t>
      </w:r>
      <w:r>
        <w:br/>
      </w:r>
      <w:r>
        <w:rPr>
          <w:rFonts w:ascii="Times New Roman"/>
          <w:b w:val="false"/>
          <w:i w:val="false"/>
          <w:color w:val="000000"/>
          <w:sz w:val="28"/>
        </w:rPr>
        <w:t>
      1) для комплектования стада приобретают животных из благополучных по болезни Ауески хозяйствующих субъектов, всех вновь поступающих животных выдерживают в профилактическом карантине под ветеринарным наблюдением в течение 30 календарных дней;</w:t>
      </w:r>
      <w:r>
        <w:br/>
      </w:r>
      <w:r>
        <w:rPr>
          <w:rFonts w:ascii="Times New Roman"/>
          <w:b w:val="false"/>
          <w:i w:val="false"/>
          <w:color w:val="000000"/>
          <w:sz w:val="28"/>
        </w:rPr>
        <w:t>
      2) на территории ферм, пастбищ, в животноводческих помещениях, кормокухнях, на складах, мельницах, комбикормовых заводах систематически проводится борьба с грызунами.</w:t>
      </w:r>
      <w:r>
        <w:br/>
      </w:r>
      <w:r>
        <w:rPr>
          <w:rFonts w:ascii="Times New Roman"/>
          <w:b w:val="false"/>
          <w:i w:val="false"/>
          <w:color w:val="000000"/>
          <w:sz w:val="28"/>
        </w:rPr>
        <w:t>
</w:t>
      </w:r>
      <w:r>
        <w:rPr>
          <w:rFonts w:ascii="Times New Roman"/>
          <w:b w:val="false"/>
          <w:i w:val="false"/>
          <w:color w:val="000000"/>
          <w:sz w:val="28"/>
        </w:rPr>
        <w:t>
      2. В случае массового падежа грызунов их трупы, направляют в ветеринарную лабораторию для установления причин гибели:</w:t>
      </w:r>
      <w:r>
        <w:br/>
      </w:r>
      <w:r>
        <w:rPr>
          <w:rFonts w:ascii="Times New Roman"/>
          <w:b w:val="false"/>
          <w:i w:val="false"/>
          <w:color w:val="000000"/>
          <w:sz w:val="28"/>
        </w:rPr>
        <w:t>
      1) не допускают пребывания бродячих собак и кошек на территории хозяйствующих субъектов;</w:t>
      </w:r>
      <w:r>
        <w:br/>
      </w:r>
      <w:r>
        <w:rPr>
          <w:rFonts w:ascii="Times New Roman"/>
          <w:b w:val="false"/>
          <w:i w:val="false"/>
          <w:color w:val="000000"/>
          <w:sz w:val="28"/>
        </w:rPr>
        <w:t>
      2) не допускают скармливания свиньям, пушным зверям, собакам и кошкам в непроваренном виде мяса и субпродуктов, полученных от вынужденно убитых животных, а также непроваренных отходов боен, столовых и кухонь.</w:t>
      </w:r>
      <w:r>
        <w:br/>
      </w:r>
      <w:r>
        <w:rPr>
          <w:rFonts w:ascii="Times New Roman"/>
          <w:b w:val="false"/>
          <w:i w:val="false"/>
          <w:color w:val="000000"/>
          <w:sz w:val="28"/>
        </w:rPr>
        <w:t>
</w:t>
      </w:r>
      <w:r>
        <w:rPr>
          <w:rFonts w:ascii="Times New Roman"/>
          <w:b w:val="false"/>
          <w:i w:val="false"/>
          <w:color w:val="000000"/>
          <w:sz w:val="28"/>
        </w:rPr>
        <w:t>
      3. При обнаружении у животных признаков, вызывающих подозрение на заболевание болезнью Ауески, владельцы животных немедленно сообщают государственному ветеринарно-санитарному инспектору и до его прибытия принимают следующие меры:</w:t>
      </w:r>
      <w:r>
        <w:br/>
      </w:r>
      <w:r>
        <w:rPr>
          <w:rFonts w:ascii="Times New Roman"/>
          <w:b w:val="false"/>
          <w:i w:val="false"/>
          <w:color w:val="000000"/>
          <w:sz w:val="28"/>
        </w:rPr>
        <w:t>
      1) изолируют заболевших животных, при заболевании поросят-сосунов изолируют весь помет вместе с маткой неблагополучного гнезда, а при заболевании поросят-отъемышей всю группу;</w:t>
      </w:r>
      <w:r>
        <w:br/>
      </w:r>
      <w:r>
        <w:rPr>
          <w:rFonts w:ascii="Times New Roman"/>
          <w:b w:val="false"/>
          <w:i w:val="false"/>
          <w:color w:val="000000"/>
          <w:sz w:val="28"/>
        </w:rPr>
        <w:t>
      2) проводят механическую очистку и дезинфекцию станков, домиков и переносных ящиков, где находились заболевшие животные или трупы, а также дезинфекцию предметов ухода дезинфицирующими средствами, зарегистрированными в Республике Казахстан;</w:t>
      </w:r>
      <w:r>
        <w:br/>
      </w:r>
      <w:r>
        <w:rPr>
          <w:rFonts w:ascii="Times New Roman"/>
          <w:b w:val="false"/>
          <w:i w:val="false"/>
          <w:color w:val="000000"/>
          <w:sz w:val="28"/>
        </w:rPr>
        <w:t>
      3) не допускают посторонних лиц на территорию и в помещения неблагополучной фермы, прекращают хозяйственные контакты этой фермы (свинарника, скотного двора, кошары, питомника) с благополучными фермами;</w:t>
      </w:r>
      <w:r>
        <w:br/>
      </w:r>
      <w:r>
        <w:rPr>
          <w:rFonts w:ascii="Times New Roman"/>
          <w:b w:val="false"/>
          <w:i w:val="false"/>
          <w:color w:val="000000"/>
          <w:sz w:val="28"/>
        </w:rPr>
        <w:t>
      4) убирают, в случае падежа животных, трупы из станков и клеток во вскрывочную или сохраняют их на холоде в закрытом ящике до прибытия ветеринарного врача.</w:t>
      </w:r>
      <w:r>
        <w:br/>
      </w:r>
      <w:r>
        <w:rPr>
          <w:rFonts w:ascii="Times New Roman"/>
          <w:b w:val="false"/>
          <w:i w:val="false"/>
          <w:color w:val="000000"/>
          <w:sz w:val="28"/>
        </w:rPr>
        <w:t>
</w:t>
      </w:r>
      <w:r>
        <w:rPr>
          <w:rFonts w:ascii="Times New Roman"/>
          <w:b w:val="false"/>
          <w:i w:val="false"/>
          <w:color w:val="000000"/>
          <w:sz w:val="28"/>
        </w:rPr>
        <w:t>
      4. Государственный ветеринарно-санитарный инспектор после получения сообщения о заболевании животных проводит следующие мероприятия:</w:t>
      </w:r>
      <w:r>
        <w:br/>
      </w:r>
      <w:r>
        <w:rPr>
          <w:rFonts w:ascii="Times New Roman"/>
          <w:b w:val="false"/>
          <w:i w:val="false"/>
          <w:color w:val="000000"/>
          <w:sz w:val="28"/>
        </w:rPr>
        <w:t>
      1) для установления диагноза направляет в ветеринарную лабораторию труп животного или патологический материал;</w:t>
      </w:r>
      <w:r>
        <w:br/>
      </w:r>
      <w:r>
        <w:rPr>
          <w:rFonts w:ascii="Times New Roman"/>
          <w:b w:val="false"/>
          <w:i w:val="false"/>
          <w:color w:val="000000"/>
          <w:sz w:val="28"/>
        </w:rPr>
        <w:t>
      2) выясняет возможные причины возникновения заболевания, источник и пути заноса болезни, уточняет эпизоотическое состояние хозяйствующего субъекта и организует проведение мероприятий по предотвращению распространения болезни.</w:t>
      </w:r>
      <w:r>
        <w:br/>
      </w:r>
      <w:r>
        <w:rPr>
          <w:rFonts w:ascii="Times New Roman"/>
          <w:b w:val="false"/>
          <w:i w:val="false"/>
          <w:color w:val="000000"/>
          <w:sz w:val="28"/>
        </w:rPr>
        <w:t>
</w:t>
      </w:r>
      <w:r>
        <w:rPr>
          <w:rFonts w:ascii="Times New Roman"/>
          <w:b w:val="false"/>
          <w:i w:val="false"/>
          <w:color w:val="000000"/>
          <w:sz w:val="28"/>
        </w:rPr>
        <w:t xml:space="preserve">
      5. Хозяйствующий субъект, где установлено заболевание животных болезнью Ауески, объявляют неблагополучным и накладывают карантин. </w:t>
      </w:r>
      <w:r>
        <w:br/>
      </w:r>
      <w:r>
        <w:rPr>
          <w:rFonts w:ascii="Times New Roman"/>
          <w:b w:val="false"/>
          <w:i w:val="false"/>
          <w:color w:val="000000"/>
          <w:sz w:val="28"/>
        </w:rPr>
        <w:t>
</w:t>
      </w:r>
      <w:r>
        <w:rPr>
          <w:rFonts w:ascii="Times New Roman"/>
          <w:b w:val="false"/>
          <w:i w:val="false"/>
          <w:color w:val="000000"/>
          <w:sz w:val="28"/>
        </w:rPr>
        <w:t>
      6. По условиям карантина не допускается:</w:t>
      </w:r>
      <w:r>
        <w:br/>
      </w:r>
      <w:r>
        <w:rPr>
          <w:rFonts w:ascii="Times New Roman"/>
          <w:b w:val="false"/>
          <w:i w:val="false"/>
          <w:color w:val="000000"/>
          <w:sz w:val="28"/>
        </w:rPr>
        <w:t xml:space="preserve">
      1) ввоз (ввод) в хозяйствующий субъект и вывоз (вывод) из него восприимчивых к болезни Ауески животных, а также перегруппировка как внутри хозяйствующего субъекта, так и внутри помещений; </w:t>
      </w:r>
      <w:r>
        <w:br/>
      </w:r>
      <w:r>
        <w:rPr>
          <w:rFonts w:ascii="Times New Roman"/>
          <w:b w:val="false"/>
          <w:i w:val="false"/>
          <w:color w:val="000000"/>
          <w:sz w:val="28"/>
        </w:rPr>
        <w:t>
      2) вывоз из хозяйствующего субъекта кож, овчин, шкурок без предварительного их обеззараживания, а также концентрированных, сочных кормов и объемистого фуража (сено, солома), заготовленных и хранящихся на территории неблагополучных хозяйствующих субъектов. Эти корма используют на месте для скармливания переболевшим и вакцинированным животным;</w:t>
      </w:r>
      <w:r>
        <w:br/>
      </w:r>
      <w:r>
        <w:rPr>
          <w:rFonts w:ascii="Times New Roman"/>
          <w:b w:val="false"/>
          <w:i w:val="false"/>
          <w:color w:val="000000"/>
          <w:sz w:val="28"/>
        </w:rPr>
        <w:t>
      3) проведение в хозяйствующем субъекте случки животных, использование для кормления отходов из столовой;</w:t>
      </w:r>
      <w:r>
        <w:br/>
      </w:r>
      <w:r>
        <w:rPr>
          <w:rFonts w:ascii="Times New Roman"/>
          <w:b w:val="false"/>
          <w:i w:val="false"/>
          <w:color w:val="000000"/>
          <w:sz w:val="28"/>
        </w:rPr>
        <w:t>
      4) взвешивание и татуировка животных, вычесывание пуха у зверей;</w:t>
      </w:r>
      <w:r>
        <w:br/>
      </w:r>
      <w:r>
        <w:rPr>
          <w:rFonts w:ascii="Times New Roman"/>
          <w:b w:val="false"/>
          <w:i w:val="false"/>
          <w:color w:val="000000"/>
          <w:sz w:val="28"/>
        </w:rPr>
        <w:t xml:space="preserve">
      5) скармливание свиньям концентрированных и сочных кормов (кроме силоса) без предварительного их проваривания. </w:t>
      </w:r>
      <w:r>
        <w:br/>
      </w:r>
      <w:r>
        <w:rPr>
          <w:rFonts w:ascii="Times New Roman"/>
          <w:b w:val="false"/>
          <w:i w:val="false"/>
          <w:color w:val="000000"/>
          <w:sz w:val="28"/>
        </w:rPr>
        <w:t>
</w:t>
      </w:r>
      <w:r>
        <w:rPr>
          <w:rFonts w:ascii="Times New Roman"/>
          <w:b w:val="false"/>
          <w:i w:val="false"/>
          <w:color w:val="000000"/>
          <w:sz w:val="28"/>
        </w:rPr>
        <w:t>
      7. В неблагополучном по болезни Ауески хозяйствующем субъекте:</w:t>
      </w:r>
      <w:r>
        <w:br/>
      </w:r>
      <w:r>
        <w:rPr>
          <w:rFonts w:ascii="Times New Roman"/>
          <w:b w:val="false"/>
          <w:i w:val="false"/>
          <w:color w:val="000000"/>
          <w:sz w:val="28"/>
        </w:rPr>
        <w:t>
      1) подвергают клиническому осмотру все поголовье животных и выборочно термометрируют их;</w:t>
      </w:r>
      <w:r>
        <w:br/>
      </w:r>
      <w:r>
        <w:rPr>
          <w:rFonts w:ascii="Times New Roman"/>
          <w:b w:val="false"/>
          <w:i w:val="false"/>
          <w:color w:val="000000"/>
          <w:sz w:val="28"/>
        </w:rPr>
        <w:t>
      2) больных и подозрительных по заболеванию животных изолируют и лечат;</w:t>
      </w:r>
      <w:r>
        <w:br/>
      </w:r>
      <w:r>
        <w:rPr>
          <w:rFonts w:ascii="Times New Roman"/>
          <w:b w:val="false"/>
          <w:i w:val="false"/>
          <w:color w:val="000000"/>
          <w:sz w:val="28"/>
        </w:rPr>
        <w:t>
      3) тщательно очищают и периодически дезинфицируют помещения и предметы ухода с последующей заключительной дезинфекцией перед снятием карантина;</w:t>
      </w:r>
      <w:r>
        <w:br/>
      </w:r>
      <w:r>
        <w:rPr>
          <w:rFonts w:ascii="Times New Roman"/>
          <w:b w:val="false"/>
          <w:i w:val="false"/>
          <w:color w:val="000000"/>
          <w:sz w:val="28"/>
        </w:rPr>
        <w:t>
      4) проводят мероприятия по уничтожению грызунов в животноводческих и подсобных помещениях, на территории неблагополучных ферм и хозяйств и по отлову бродячих собак и кошек;</w:t>
      </w:r>
      <w:r>
        <w:br/>
      </w:r>
      <w:r>
        <w:rPr>
          <w:rFonts w:ascii="Times New Roman"/>
          <w:b w:val="false"/>
          <w:i w:val="false"/>
          <w:color w:val="000000"/>
          <w:sz w:val="28"/>
        </w:rPr>
        <w:t>
      5) ежедневно вывозят навоз и подстилку из помещений в навозохранилище для биотермического обеззараживания. Вывоз навоза или жижи на поля и огороды для удобрения без предварительного обеззараживания не допускается;</w:t>
      </w:r>
      <w:r>
        <w:br/>
      </w:r>
      <w:r>
        <w:rPr>
          <w:rFonts w:ascii="Times New Roman"/>
          <w:b w:val="false"/>
          <w:i w:val="false"/>
          <w:color w:val="000000"/>
          <w:sz w:val="28"/>
        </w:rPr>
        <w:t>
      6) кожи и овчины с вынужденно убитых или павших от болезни Ауески животных снимают и подвергают обеззараживанию в соответствии с наставлениями по дезинфекции сырья животного происхождения;</w:t>
      </w:r>
      <w:r>
        <w:br/>
      </w:r>
      <w:r>
        <w:rPr>
          <w:rFonts w:ascii="Times New Roman"/>
          <w:b w:val="false"/>
          <w:i w:val="false"/>
          <w:color w:val="000000"/>
          <w:sz w:val="28"/>
        </w:rPr>
        <w:t xml:space="preserve">
      7) трупы животных сжигают. </w:t>
      </w:r>
    </w:p>
    <w:bookmarkEnd w:id="103"/>
    <w:bookmarkStart w:name="z475" w:id="104"/>
    <w:p>
      <w:pPr>
        <w:spacing w:after="0"/>
        <w:ind w:left="0"/>
        <w:jc w:val="both"/>
      </w:pPr>
      <w:r>
        <w:rPr>
          <w:rFonts w:ascii="Times New Roman"/>
          <w:b w:val="false"/>
          <w:i w:val="false"/>
          <w:color w:val="000000"/>
          <w:sz w:val="28"/>
        </w:rPr>
        <w:t>
Мероприятия в свиноводческих хозяйствах</w:t>
      </w:r>
    </w:p>
    <w:bookmarkEnd w:id="104"/>
    <w:bookmarkStart w:name="z476" w:id="105"/>
    <w:p>
      <w:pPr>
        <w:spacing w:after="0"/>
        <w:ind w:left="0"/>
        <w:jc w:val="both"/>
      </w:pPr>
      <w:r>
        <w:rPr>
          <w:rFonts w:ascii="Times New Roman"/>
          <w:b w:val="false"/>
          <w:i w:val="false"/>
          <w:color w:val="000000"/>
          <w:sz w:val="28"/>
        </w:rPr>
        <w:t>
      8. В неблагополучных свиноводческих хозяйствующих субъектах дополнительно:</w:t>
      </w:r>
      <w:r>
        <w:br/>
      </w:r>
      <w:r>
        <w:rPr>
          <w:rFonts w:ascii="Times New Roman"/>
          <w:b w:val="false"/>
          <w:i w:val="false"/>
          <w:color w:val="000000"/>
          <w:sz w:val="28"/>
        </w:rPr>
        <w:t>
      1) организуют кормление животных всех возрастных групп только в станках. Кормушки после каждого кормления тщательно очищают и дезинфицируют с последующим тщательным промыванием водой;</w:t>
      </w:r>
      <w:r>
        <w:br/>
      </w:r>
      <w:r>
        <w:rPr>
          <w:rFonts w:ascii="Times New Roman"/>
          <w:b w:val="false"/>
          <w:i w:val="false"/>
          <w:color w:val="000000"/>
          <w:sz w:val="28"/>
        </w:rPr>
        <w:t>
      2) свиноматок, хряков и молодняк, переболевших болезнью Ауески, ставят на откорм и сдают на убой.</w:t>
      </w:r>
      <w:r>
        <w:br/>
      </w:r>
      <w:r>
        <w:rPr>
          <w:rFonts w:ascii="Times New Roman"/>
          <w:b w:val="false"/>
          <w:i w:val="false"/>
          <w:color w:val="000000"/>
          <w:sz w:val="28"/>
        </w:rPr>
        <w:t>
</w:t>
      </w:r>
      <w:r>
        <w:rPr>
          <w:rFonts w:ascii="Times New Roman"/>
          <w:b w:val="false"/>
          <w:i w:val="false"/>
          <w:color w:val="000000"/>
          <w:sz w:val="28"/>
        </w:rPr>
        <w:t>
      9. Карантин с неблагополучного по болезни Ауески хозяйствующего субъекта снимают через один месяц после прекращения заболевания и удаления из него переболевших животных, проведения ветеринарно-санитарных мероприятий.</w:t>
      </w:r>
    </w:p>
    <w:bookmarkEnd w:id="105"/>
    <w:bookmarkStart w:name="z478" w:id="106"/>
    <w:p>
      <w:pPr>
        <w:spacing w:after="0"/>
        <w:ind w:left="0"/>
        <w:jc w:val="both"/>
      </w:pPr>
      <w:r>
        <w:rPr>
          <w:rFonts w:ascii="Times New Roman"/>
          <w:b w:val="false"/>
          <w:i w:val="false"/>
          <w:color w:val="000000"/>
          <w:sz w:val="28"/>
        </w:rPr>
        <w:t>
Мероприятия в хозяйствах крупного и мелкого рогатого скота</w:t>
      </w:r>
    </w:p>
    <w:bookmarkEnd w:id="106"/>
    <w:bookmarkStart w:name="z479" w:id="107"/>
    <w:p>
      <w:pPr>
        <w:spacing w:after="0"/>
        <w:ind w:left="0"/>
        <w:jc w:val="both"/>
      </w:pPr>
      <w:r>
        <w:rPr>
          <w:rFonts w:ascii="Times New Roman"/>
          <w:b w:val="false"/>
          <w:i w:val="false"/>
          <w:color w:val="000000"/>
          <w:sz w:val="28"/>
        </w:rPr>
        <w:t>
      10. На неблагополучных по болезни Ауески пунктах проводят дополнительно следующие мероприятия:</w:t>
      </w:r>
      <w:r>
        <w:br/>
      </w:r>
      <w:r>
        <w:rPr>
          <w:rFonts w:ascii="Times New Roman"/>
          <w:b w:val="false"/>
          <w:i w:val="false"/>
          <w:color w:val="000000"/>
          <w:sz w:val="28"/>
        </w:rPr>
        <w:t>
      1) больным и подозрительным по заболеванию животным вводят глобулин против болезни Ауески в лечебных дозах;</w:t>
      </w:r>
      <w:r>
        <w:br/>
      </w:r>
      <w:r>
        <w:rPr>
          <w:rFonts w:ascii="Times New Roman"/>
          <w:b w:val="false"/>
          <w:i w:val="false"/>
          <w:color w:val="000000"/>
          <w:sz w:val="28"/>
        </w:rPr>
        <w:t>
      2) животным, подозреваемым в заражении, находившимся в контакте с больными, вводят глобулин в профилактических дозах, а по истечении 2-3 недель их иммунизируют вакциной против болезни Ауески;</w:t>
      </w:r>
      <w:r>
        <w:br/>
      </w:r>
      <w:r>
        <w:rPr>
          <w:rFonts w:ascii="Times New Roman"/>
          <w:b w:val="false"/>
          <w:i w:val="false"/>
          <w:color w:val="000000"/>
          <w:sz w:val="28"/>
        </w:rPr>
        <w:t>
      3) крупный рогатый скот и овец, размещенных в непосредственной близости от свинарника, где имелось заболевание свиней болезнью Ауески, также подвергают вакцинации;</w:t>
      </w:r>
      <w:r>
        <w:br/>
      </w:r>
      <w:r>
        <w:rPr>
          <w:rFonts w:ascii="Times New Roman"/>
          <w:b w:val="false"/>
          <w:i w:val="false"/>
          <w:color w:val="000000"/>
          <w:sz w:val="28"/>
        </w:rPr>
        <w:t>
      4) молоко от коров, подозреваемых в заражении болезнью Ауески, допускается в пищу людям только в пастеризованном или кипяченом виде. Молоко от клинически больных и подозрительных по заболеванию коров обеззараживают кипячением и уничтожают.</w:t>
      </w:r>
      <w:r>
        <w:br/>
      </w:r>
      <w:r>
        <w:rPr>
          <w:rFonts w:ascii="Times New Roman"/>
          <w:b w:val="false"/>
          <w:i w:val="false"/>
          <w:color w:val="000000"/>
          <w:sz w:val="28"/>
        </w:rPr>
        <w:t>
</w:t>
      </w:r>
      <w:r>
        <w:rPr>
          <w:rFonts w:ascii="Times New Roman"/>
          <w:b w:val="false"/>
          <w:i w:val="false"/>
          <w:color w:val="000000"/>
          <w:sz w:val="28"/>
        </w:rPr>
        <w:t>
      11. Карантин с хозяйствующего субъекта снимают через один месяц после прекращения заболевания и проведения ветеринарно-санитарных мероприятий.</w:t>
      </w:r>
    </w:p>
    <w:bookmarkEnd w:id="107"/>
    <w:bookmarkStart w:name="z481" w:id="108"/>
    <w:p>
      <w:pPr>
        <w:spacing w:after="0"/>
        <w:ind w:left="0"/>
        <w:jc w:val="both"/>
      </w:pPr>
      <w:r>
        <w:rPr>
          <w:rFonts w:ascii="Times New Roman"/>
          <w:b w:val="false"/>
          <w:i w:val="false"/>
          <w:color w:val="000000"/>
          <w:sz w:val="28"/>
        </w:rPr>
        <w:t>
Мероприятия в звероводческих хозяйствах и питомниках</w:t>
      </w:r>
      <w:r>
        <w:br/>
      </w:r>
      <w:r>
        <w:rPr>
          <w:rFonts w:ascii="Times New Roman"/>
          <w:b w:val="false"/>
          <w:i w:val="false"/>
          <w:color w:val="000000"/>
          <w:sz w:val="28"/>
        </w:rPr>
        <w:t>
служебных собак</w:t>
      </w:r>
    </w:p>
    <w:bookmarkEnd w:id="108"/>
    <w:bookmarkStart w:name="z482" w:id="109"/>
    <w:p>
      <w:pPr>
        <w:spacing w:after="0"/>
        <w:ind w:left="0"/>
        <w:jc w:val="both"/>
      </w:pPr>
      <w:r>
        <w:rPr>
          <w:rFonts w:ascii="Times New Roman"/>
          <w:b w:val="false"/>
          <w:i w:val="false"/>
          <w:color w:val="000000"/>
          <w:sz w:val="28"/>
        </w:rPr>
        <w:t>
      12. На звероводческих фермах (в питомниках служебного собаководства) дополнительно проводят следующие мероприятия:</w:t>
      </w:r>
      <w:r>
        <w:br/>
      </w:r>
      <w:r>
        <w:rPr>
          <w:rFonts w:ascii="Times New Roman"/>
          <w:b w:val="false"/>
          <w:i w:val="false"/>
          <w:color w:val="000000"/>
          <w:sz w:val="28"/>
        </w:rPr>
        <w:t>
      1) немедленно исключают из рациона мясные корма, в которых подозревают наличие вируса болезни Ауески;</w:t>
      </w:r>
      <w:r>
        <w:br/>
      </w:r>
      <w:r>
        <w:rPr>
          <w:rFonts w:ascii="Times New Roman"/>
          <w:b w:val="false"/>
          <w:i w:val="false"/>
          <w:color w:val="000000"/>
          <w:sz w:val="28"/>
        </w:rPr>
        <w:t>
      2) больным и подозрительным по заболеванию зверям (собакам) вводят специфический глобулин в лечебных дозах и подвергают симптоматическому лечению. Условно здоровых зверей, собак прививают вакциной против болезни Ауески;</w:t>
      </w:r>
      <w:r>
        <w:br/>
      </w:r>
      <w:r>
        <w:rPr>
          <w:rFonts w:ascii="Times New Roman"/>
          <w:b w:val="false"/>
          <w:i w:val="false"/>
          <w:color w:val="000000"/>
          <w:sz w:val="28"/>
        </w:rPr>
        <w:t>
      3) шкурки от вынужденно убитых и павших пушных зверей обеззараживают. Летние шкурки, не представляющие ценности, уничтожают вместе с трупом.</w:t>
      </w:r>
      <w:r>
        <w:br/>
      </w:r>
      <w:r>
        <w:rPr>
          <w:rFonts w:ascii="Times New Roman"/>
          <w:b w:val="false"/>
          <w:i w:val="false"/>
          <w:color w:val="000000"/>
          <w:sz w:val="28"/>
        </w:rPr>
        <w:t>
</w:t>
      </w:r>
      <w:r>
        <w:rPr>
          <w:rFonts w:ascii="Times New Roman"/>
          <w:b w:val="false"/>
          <w:i w:val="false"/>
          <w:color w:val="000000"/>
          <w:sz w:val="28"/>
        </w:rPr>
        <w:t>
      13. Карантин с неблагополучного по болезни Ауески звероводческого хозяйствующего субъекта снимают через 15 календарных дней после прекращения заболевания, удаления переболевших животных, проведения санитарного ремонта помещений и ветеринарно-санитарных мероприятий.</w:t>
      </w:r>
    </w:p>
    <w:bookmarkEnd w:id="109"/>
    <w:bookmarkStart w:name="z484" w:id="110"/>
    <w:p>
      <w:pPr>
        <w:spacing w:after="0"/>
        <w:ind w:left="0"/>
        <w:jc w:val="left"/>
      </w:pPr>
      <w:r>
        <w:rPr>
          <w:rFonts w:ascii="Times New Roman"/>
          <w:b/>
          <w:i w:val="false"/>
          <w:color w:val="000000"/>
        </w:rPr>
        <w:t xml:space="preserve"> 
2. Везикулярный стоматит</w:t>
      </w:r>
    </w:p>
    <w:bookmarkEnd w:id="110"/>
    <w:bookmarkStart w:name="z485" w:id="111"/>
    <w:p>
      <w:pPr>
        <w:spacing w:after="0"/>
        <w:ind w:left="0"/>
        <w:jc w:val="both"/>
      </w:pPr>
      <w:r>
        <w:rPr>
          <w:rFonts w:ascii="Times New Roman"/>
          <w:b w:val="false"/>
          <w:i w:val="false"/>
          <w:color w:val="000000"/>
          <w:sz w:val="28"/>
        </w:rPr>
        <w:t>
Мероприятия по профилактике, проводимые на территории</w:t>
      </w:r>
      <w:r>
        <w:br/>
      </w:r>
      <w:r>
        <w:rPr>
          <w:rFonts w:ascii="Times New Roman"/>
          <w:b w:val="false"/>
          <w:i w:val="false"/>
          <w:color w:val="000000"/>
          <w:sz w:val="28"/>
        </w:rPr>
        <w:t>
ветеринарно-санитарного благополучия</w:t>
      </w:r>
    </w:p>
    <w:bookmarkEnd w:id="111"/>
    <w:bookmarkStart w:name="z486" w:id="112"/>
    <w:p>
      <w:pPr>
        <w:spacing w:after="0"/>
        <w:ind w:left="0"/>
        <w:jc w:val="both"/>
      </w:pPr>
      <w:r>
        <w:rPr>
          <w:rFonts w:ascii="Times New Roman"/>
          <w:b w:val="false"/>
          <w:i w:val="false"/>
          <w:color w:val="000000"/>
          <w:sz w:val="28"/>
        </w:rPr>
        <w:t>
      14. В целях охраны благополучных хозяйствующих субъектов от заноса вируса везикулярного стоматита необходимо:</w:t>
      </w:r>
      <w:r>
        <w:br/>
      </w:r>
      <w:r>
        <w:rPr>
          <w:rFonts w:ascii="Times New Roman"/>
          <w:b w:val="false"/>
          <w:i w:val="false"/>
          <w:color w:val="000000"/>
          <w:sz w:val="28"/>
        </w:rPr>
        <w:t>
      1) комплектовать хозяйствующие субъекты животными из хозяйствующих субъектов, благополучных по везикулярному стоматиту;</w:t>
      </w:r>
      <w:r>
        <w:br/>
      </w:r>
      <w:r>
        <w:rPr>
          <w:rFonts w:ascii="Times New Roman"/>
          <w:b w:val="false"/>
          <w:i w:val="false"/>
          <w:color w:val="000000"/>
          <w:sz w:val="28"/>
        </w:rPr>
        <w:t>
      2) вести ветеринарный осмотр за вновь поступившими в хозяйствующий субъект животными;</w:t>
      </w:r>
      <w:r>
        <w:br/>
      </w:r>
      <w:r>
        <w:rPr>
          <w:rFonts w:ascii="Times New Roman"/>
          <w:b w:val="false"/>
          <w:i w:val="false"/>
          <w:color w:val="000000"/>
          <w:sz w:val="28"/>
        </w:rPr>
        <w:t>
      3) проводить диагностические исследования на везикулярный стоматит.</w:t>
      </w:r>
    </w:p>
    <w:bookmarkEnd w:id="112"/>
    <w:bookmarkStart w:name="z487" w:id="113"/>
    <w:p>
      <w:pPr>
        <w:spacing w:after="0"/>
        <w:ind w:left="0"/>
        <w:jc w:val="both"/>
      </w:pPr>
      <w:r>
        <w:rPr>
          <w:rFonts w:ascii="Times New Roman"/>
          <w:b w:val="false"/>
          <w:i w:val="false"/>
          <w:color w:val="000000"/>
          <w:sz w:val="28"/>
        </w:rPr>
        <w:t>
Мероприятия, проводимые в неблагополучном по везикулярному</w:t>
      </w:r>
      <w:r>
        <w:br/>
      </w:r>
      <w:r>
        <w:rPr>
          <w:rFonts w:ascii="Times New Roman"/>
          <w:b w:val="false"/>
          <w:i w:val="false"/>
          <w:color w:val="000000"/>
          <w:sz w:val="28"/>
        </w:rPr>
        <w:t>
стоматиту пункте</w:t>
      </w:r>
    </w:p>
    <w:bookmarkEnd w:id="113"/>
    <w:bookmarkStart w:name="z488" w:id="114"/>
    <w:p>
      <w:pPr>
        <w:spacing w:after="0"/>
        <w:ind w:left="0"/>
        <w:jc w:val="both"/>
      </w:pPr>
      <w:r>
        <w:rPr>
          <w:rFonts w:ascii="Times New Roman"/>
          <w:b w:val="false"/>
          <w:i w:val="false"/>
          <w:color w:val="000000"/>
          <w:sz w:val="28"/>
        </w:rPr>
        <w:t>
      15. При установлении диагноза хозяйствующий субъект объявляют неблагополучным по этой болезни и вводят карантин.</w:t>
      </w:r>
      <w:r>
        <w:br/>
      </w:r>
      <w:r>
        <w:rPr>
          <w:rFonts w:ascii="Times New Roman"/>
          <w:b w:val="false"/>
          <w:i w:val="false"/>
          <w:color w:val="000000"/>
          <w:sz w:val="28"/>
        </w:rPr>
        <w:t>
</w:t>
      </w:r>
      <w:r>
        <w:rPr>
          <w:rFonts w:ascii="Times New Roman"/>
          <w:b w:val="false"/>
          <w:i w:val="false"/>
          <w:color w:val="000000"/>
          <w:sz w:val="28"/>
        </w:rPr>
        <w:t>
      16. По условиям карантина не допускается:</w:t>
      </w:r>
      <w:r>
        <w:br/>
      </w:r>
      <w:r>
        <w:rPr>
          <w:rFonts w:ascii="Times New Roman"/>
          <w:b w:val="false"/>
          <w:i w:val="false"/>
          <w:color w:val="000000"/>
          <w:sz w:val="28"/>
        </w:rPr>
        <w:t>
      1) ввод в неблагополучный пункт восприимчивых к заболеванию животных;</w:t>
      </w:r>
      <w:r>
        <w:br/>
      </w:r>
      <w:r>
        <w:rPr>
          <w:rFonts w:ascii="Times New Roman"/>
          <w:b w:val="false"/>
          <w:i w:val="false"/>
          <w:color w:val="000000"/>
          <w:sz w:val="28"/>
        </w:rPr>
        <w:t>
      2) вывоз из неблагополучного пункта необезвреженной продукции животноводства и кормов;</w:t>
      </w:r>
      <w:r>
        <w:br/>
      </w:r>
      <w:r>
        <w:rPr>
          <w:rFonts w:ascii="Times New Roman"/>
          <w:b w:val="false"/>
          <w:i w:val="false"/>
          <w:color w:val="000000"/>
          <w:sz w:val="28"/>
        </w:rPr>
        <w:t xml:space="preserve">
      3) перегруппировка животных без разрешения государственного ветеринарно-санитарного инспектора. </w:t>
      </w:r>
      <w:r>
        <w:br/>
      </w:r>
      <w:r>
        <w:rPr>
          <w:rFonts w:ascii="Times New Roman"/>
          <w:b w:val="false"/>
          <w:i w:val="false"/>
          <w:color w:val="000000"/>
          <w:sz w:val="28"/>
        </w:rPr>
        <w:t>
</w:t>
      </w:r>
      <w:r>
        <w:rPr>
          <w:rFonts w:ascii="Times New Roman"/>
          <w:b w:val="false"/>
          <w:i w:val="false"/>
          <w:color w:val="000000"/>
          <w:sz w:val="28"/>
        </w:rPr>
        <w:t>
      17. Больных животных изолируют, обеспечивают диетическим кормом (силос, болтушки) и подвергают симптоматическому лечению.</w:t>
      </w:r>
      <w:r>
        <w:br/>
      </w:r>
      <w:r>
        <w:rPr>
          <w:rFonts w:ascii="Times New Roman"/>
          <w:b w:val="false"/>
          <w:i w:val="false"/>
          <w:color w:val="000000"/>
          <w:sz w:val="28"/>
        </w:rPr>
        <w:t>
</w:t>
      </w:r>
      <w:r>
        <w:rPr>
          <w:rFonts w:ascii="Times New Roman"/>
          <w:b w:val="false"/>
          <w:i w:val="false"/>
          <w:color w:val="000000"/>
          <w:sz w:val="28"/>
        </w:rPr>
        <w:t>
      18. Проводят дезинфекцию помещений, станков, предметов ухода за животными, оборудования, транспортных средств. Навоз подвергают обеззараживанию биотермическим способом.</w:t>
      </w:r>
      <w:r>
        <w:br/>
      </w:r>
      <w:r>
        <w:rPr>
          <w:rFonts w:ascii="Times New Roman"/>
          <w:b w:val="false"/>
          <w:i w:val="false"/>
          <w:color w:val="000000"/>
          <w:sz w:val="28"/>
        </w:rPr>
        <w:t>
</w:t>
      </w:r>
      <w:r>
        <w:rPr>
          <w:rFonts w:ascii="Times New Roman"/>
          <w:b w:val="false"/>
          <w:i w:val="false"/>
          <w:color w:val="000000"/>
          <w:sz w:val="28"/>
        </w:rPr>
        <w:t>
      19. Трупы животных подлежат утилизации в биотермических ямах.</w:t>
      </w:r>
      <w:r>
        <w:br/>
      </w:r>
      <w:r>
        <w:rPr>
          <w:rFonts w:ascii="Times New Roman"/>
          <w:b w:val="false"/>
          <w:i w:val="false"/>
          <w:color w:val="000000"/>
          <w:sz w:val="28"/>
        </w:rPr>
        <w:t>
</w:t>
      </w:r>
      <w:r>
        <w:rPr>
          <w:rFonts w:ascii="Times New Roman"/>
          <w:b w:val="false"/>
          <w:i w:val="false"/>
          <w:color w:val="000000"/>
          <w:sz w:val="28"/>
        </w:rPr>
        <w:t>
      20. Мясо и мясопродукты от вынужденно забитых, больных и подозрительных по заболеванию животных подлежат проварке, после чего используют без ограничения.</w:t>
      </w:r>
      <w:r>
        <w:br/>
      </w:r>
      <w:r>
        <w:rPr>
          <w:rFonts w:ascii="Times New Roman"/>
          <w:b w:val="false"/>
          <w:i w:val="false"/>
          <w:color w:val="000000"/>
          <w:sz w:val="28"/>
        </w:rPr>
        <w:t>
</w:t>
      </w:r>
      <w:r>
        <w:rPr>
          <w:rFonts w:ascii="Times New Roman"/>
          <w:b w:val="false"/>
          <w:i w:val="false"/>
          <w:color w:val="000000"/>
          <w:sz w:val="28"/>
        </w:rPr>
        <w:t>
      21. Молоко, полученное от животных неблагополучных хозяйствующих субъектов, подвергают пастеризации при температуре 76</w:t>
      </w:r>
      <w:r>
        <w:rPr>
          <w:rFonts w:ascii="Times New Roman"/>
          <w:b w:val="false"/>
          <w:i w:val="false"/>
          <w:color w:val="000000"/>
          <w:vertAlign w:val="superscript"/>
        </w:rPr>
        <w:t>0</w:t>
      </w:r>
      <w:r>
        <w:rPr>
          <w:rFonts w:ascii="Times New Roman"/>
          <w:b w:val="false"/>
          <w:i w:val="false"/>
          <w:color w:val="000000"/>
          <w:sz w:val="28"/>
        </w:rPr>
        <w:t xml:space="preserve"> С в течение 15-20 секунд. При отсутствии пастеризационных установок с центробежными молокоочистителями, поступающее молоко подвергают обязательной пастеризации при температуре 85</w:t>
      </w:r>
      <w:r>
        <w:rPr>
          <w:rFonts w:ascii="Times New Roman"/>
          <w:b w:val="false"/>
          <w:i w:val="false"/>
          <w:color w:val="000000"/>
          <w:vertAlign w:val="superscript"/>
        </w:rPr>
        <w:t>0</w:t>
      </w:r>
      <w:r>
        <w:rPr>
          <w:rFonts w:ascii="Times New Roman"/>
          <w:b w:val="false"/>
          <w:i w:val="false"/>
          <w:color w:val="000000"/>
          <w:sz w:val="28"/>
        </w:rPr>
        <w:t xml:space="preserve"> С в течение 30 минут или кипячению в течение 5 минут.</w:t>
      </w:r>
      <w:r>
        <w:br/>
      </w:r>
      <w:r>
        <w:rPr>
          <w:rFonts w:ascii="Times New Roman"/>
          <w:b w:val="false"/>
          <w:i w:val="false"/>
          <w:color w:val="000000"/>
          <w:sz w:val="28"/>
        </w:rPr>
        <w:t>
</w:t>
      </w:r>
      <w:r>
        <w:rPr>
          <w:rFonts w:ascii="Times New Roman"/>
          <w:b w:val="false"/>
          <w:i w:val="false"/>
          <w:color w:val="000000"/>
          <w:sz w:val="28"/>
        </w:rPr>
        <w:t xml:space="preserve">
      22. Карантин с неблагополучного пункта снимают через 15 календарных дней после выздоровления последнего заболевшего животного и проведения заключительной дезинфекции. </w:t>
      </w:r>
    </w:p>
    <w:bookmarkEnd w:id="114"/>
    <w:bookmarkStart w:name="z496" w:id="115"/>
    <w:p>
      <w:pPr>
        <w:spacing w:after="0"/>
        <w:ind w:left="0"/>
        <w:jc w:val="left"/>
      </w:pPr>
      <w:r>
        <w:rPr>
          <w:rFonts w:ascii="Times New Roman"/>
          <w:b/>
          <w:i w:val="false"/>
          <w:color w:val="000000"/>
        </w:rPr>
        <w:t xml:space="preserve"> 
3. Колибактериоз молодняка животных</w:t>
      </w:r>
    </w:p>
    <w:bookmarkEnd w:id="115"/>
    <w:bookmarkStart w:name="z497" w:id="116"/>
    <w:p>
      <w:pPr>
        <w:spacing w:after="0"/>
        <w:ind w:left="0"/>
        <w:jc w:val="both"/>
      </w:pPr>
      <w:r>
        <w:rPr>
          <w:rFonts w:ascii="Times New Roman"/>
          <w:b w:val="false"/>
          <w:i w:val="false"/>
          <w:color w:val="000000"/>
          <w:sz w:val="28"/>
        </w:rPr>
        <w:t>
Мероприятия по профилактике колибактериоза молодняка животных,</w:t>
      </w:r>
      <w:r>
        <w:br/>
      </w:r>
      <w:r>
        <w:rPr>
          <w:rFonts w:ascii="Times New Roman"/>
          <w:b w:val="false"/>
          <w:i w:val="false"/>
          <w:color w:val="000000"/>
          <w:sz w:val="28"/>
        </w:rPr>
        <w:t>
осуществляемые на территории ветеринарно-санитарного благополучия</w:t>
      </w:r>
    </w:p>
    <w:bookmarkEnd w:id="116"/>
    <w:bookmarkStart w:name="z498" w:id="117"/>
    <w:p>
      <w:pPr>
        <w:spacing w:after="0"/>
        <w:ind w:left="0"/>
        <w:jc w:val="both"/>
      </w:pPr>
      <w:r>
        <w:rPr>
          <w:rFonts w:ascii="Times New Roman"/>
          <w:b w:val="false"/>
          <w:i w:val="false"/>
          <w:color w:val="000000"/>
          <w:sz w:val="28"/>
        </w:rPr>
        <w:t>
      23. Профилактика колибактериоза молодняка (далее – колибактериоз) основана на проведении комплекса организационно-хозяйственных, ветеринарно-санитарных, зоогигиенических и противоэпизоотических (общих и специфических) мероприятий, направленных на повышение резистентности организма матерей и молодняка, а также на предотвращение заражения животных через объекты внешней среды.</w:t>
      </w:r>
    </w:p>
    <w:bookmarkEnd w:id="117"/>
    <w:bookmarkStart w:name="z499" w:id="118"/>
    <w:p>
      <w:pPr>
        <w:spacing w:after="0"/>
        <w:ind w:left="0"/>
        <w:jc w:val="both"/>
      </w:pPr>
      <w:r>
        <w:rPr>
          <w:rFonts w:ascii="Times New Roman"/>
          <w:b w:val="false"/>
          <w:i w:val="false"/>
          <w:color w:val="000000"/>
          <w:sz w:val="28"/>
        </w:rPr>
        <w:t>
Мероприятия, проводимые в неблагополучных по колибактериозу</w:t>
      </w:r>
      <w:r>
        <w:br/>
      </w:r>
      <w:r>
        <w:rPr>
          <w:rFonts w:ascii="Times New Roman"/>
          <w:b w:val="false"/>
          <w:i w:val="false"/>
          <w:color w:val="000000"/>
          <w:sz w:val="28"/>
        </w:rPr>
        <w:t>
молодняка животных пунктах</w:t>
      </w:r>
    </w:p>
    <w:bookmarkEnd w:id="118"/>
    <w:bookmarkStart w:name="z500" w:id="119"/>
    <w:p>
      <w:pPr>
        <w:spacing w:after="0"/>
        <w:ind w:left="0"/>
        <w:jc w:val="both"/>
      </w:pPr>
      <w:r>
        <w:rPr>
          <w:rFonts w:ascii="Times New Roman"/>
          <w:b w:val="false"/>
          <w:i w:val="false"/>
          <w:color w:val="000000"/>
          <w:sz w:val="28"/>
        </w:rPr>
        <w:t>
      24. При установлении колибактериоза среди телят проводят следующие мероприятия:</w:t>
      </w:r>
      <w:r>
        <w:br/>
      </w:r>
      <w:r>
        <w:rPr>
          <w:rFonts w:ascii="Times New Roman"/>
          <w:b w:val="false"/>
          <w:i w:val="false"/>
          <w:color w:val="000000"/>
          <w:sz w:val="28"/>
        </w:rPr>
        <w:t>
      1) прекращают прием телят в секцию профилактория, в котором возникло заболевание. Больных животных оставляют на месте и проводят все меры, предотвращающие распространение возбудителя болезни в другие секции профилактория;</w:t>
      </w:r>
      <w:r>
        <w:br/>
      </w:r>
      <w:r>
        <w:rPr>
          <w:rFonts w:ascii="Times New Roman"/>
          <w:b w:val="false"/>
          <w:i w:val="false"/>
          <w:color w:val="000000"/>
          <w:sz w:val="28"/>
        </w:rPr>
        <w:t xml:space="preserve">
      2) навоз и подстилку от телят неблагополучной секции удаляют из помещения и складируют на специально отведенной площадке для биотермического обезвреживания; </w:t>
      </w:r>
      <w:r>
        <w:br/>
      </w:r>
      <w:r>
        <w:rPr>
          <w:rFonts w:ascii="Times New Roman"/>
          <w:b w:val="false"/>
          <w:i w:val="false"/>
          <w:color w:val="000000"/>
          <w:sz w:val="28"/>
        </w:rPr>
        <w:t>
      3) тележки и другой инвентарь, используемый для уборки навоза, ежедневно дезинфицируют;</w:t>
      </w:r>
      <w:r>
        <w:br/>
      </w:r>
      <w:r>
        <w:rPr>
          <w:rFonts w:ascii="Times New Roman"/>
          <w:b w:val="false"/>
          <w:i w:val="false"/>
          <w:color w:val="000000"/>
          <w:sz w:val="28"/>
        </w:rPr>
        <w:t>
      4) больных телят изолируют и лечат;</w:t>
      </w:r>
      <w:r>
        <w:br/>
      </w:r>
      <w:r>
        <w:rPr>
          <w:rFonts w:ascii="Times New Roman"/>
          <w:b w:val="false"/>
          <w:i w:val="false"/>
          <w:color w:val="000000"/>
          <w:sz w:val="28"/>
        </w:rPr>
        <w:t>
      5) после вывода телят из неблагополучной по колибактириозу секции профилактория, проводят механическую очистку и дезинфекцию.</w:t>
      </w:r>
      <w:r>
        <w:br/>
      </w:r>
      <w:r>
        <w:rPr>
          <w:rFonts w:ascii="Times New Roman"/>
          <w:b w:val="false"/>
          <w:i w:val="false"/>
          <w:color w:val="000000"/>
          <w:sz w:val="28"/>
        </w:rPr>
        <w:t>
</w:t>
      </w:r>
      <w:r>
        <w:rPr>
          <w:rFonts w:ascii="Times New Roman"/>
          <w:b w:val="false"/>
          <w:i w:val="false"/>
          <w:color w:val="000000"/>
          <w:sz w:val="28"/>
        </w:rPr>
        <w:t>
      25. При возникновении колибактериоза среди поросят проводят следующие мероприятия:</w:t>
      </w:r>
      <w:r>
        <w:br/>
      </w:r>
      <w:r>
        <w:rPr>
          <w:rFonts w:ascii="Times New Roman"/>
          <w:b w:val="false"/>
          <w:i w:val="false"/>
          <w:color w:val="000000"/>
          <w:sz w:val="28"/>
        </w:rPr>
        <w:t>
      1) всех больных поросят-сосунов со свиноматками и больных поросят отъемышей изолируют и лечат. Применяют также диетические и симпатические средства терапии;</w:t>
      </w:r>
      <w:r>
        <w:br/>
      </w:r>
      <w:r>
        <w:rPr>
          <w:rFonts w:ascii="Times New Roman"/>
          <w:b w:val="false"/>
          <w:i w:val="false"/>
          <w:color w:val="000000"/>
          <w:sz w:val="28"/>
        </w:rPr>
        <w:t xml:space="preserve">
      2) освободившиеся помещения, в которых находились больные животные, очищают и дезинфицируют. </w:t>
      </w:r>
      <w:r>
        <w:br/>
      </w:r>
      <w:r>
        <w:rPr>
          <w:rFonts w:ascii="Times New Roman"/>
          <w:b w:val="false"/>
          <w:i w:val="false"/>
          <w:color w:val="000000"/>
          <w:sz w:val="28"/>
        </w:rPr>
        <w:t>
</w:t>
      </w:r>
      <w:r>
        <w:rPr>
          <w:rFonts w:ascii="Times New Roman"/>
          <w:b w:val="false"/>
          <w:i w:val="false"/>
          <w:color w:val="000000"/>
          <w:sz w:val="28"/>
        </w:rPr>
        <w:t>
      26. При возникновении колибактериоза среди ягнят, проводят следующие мероприятия:</w:t>
      </w:r>
      <w:r>
        <w:br/>
      </w:r>
      <w:r>
        <w:rPr>
          <w:rFonts w:ascii="Times New Roman"/>
          <w:b w:val="false"/>
          <w:i w:val="false"/>
          <w:color w:val="000000"/>
          <w:sz w:val="28"/>
        </w:rPr>
        <w:t>
      1) больных ягнят вместе с матками изолируют и лечат;</w:t>
      </w:r>
      <w:r>
        <w:br/>
      </w:r>
      <w:r>
        <w:rPr>
          <w:rFonts w:ascii="Times New Roman"/>
          <w:b w:val="false"/>
          <w:i w:val="false"/>
          <w:color w:val="000000"/>
          <w:sz w:val="28"/>
        </w:rPr>
        <w:t>
      2) помещение, где были выявлены больные животные, очищают и дезинфицируют;</w:t>
      </w:r>
      <w:r>
        <w:br/>
      </w:r>
      <w:r>
        <w:rPr>
          <w:rFonts w:ascii="Times New Roman"/>
          <w:b w:val="false"/>
          <w:i w:val="false"/>
          <w:color w:val="000000"/>
          <w:sz w:val="28"/>
        </w:rPr>
        <w:t xml:space="preserve">
      3) окот организуют в благополучной секции кошары. </w:t>
      </w:r>
    </w:p>
    <w:bookmarkEnd w:id="119"/>
    <w:bookmarkStart w:name="z503" w:id="120"/>
    <w:p>
      <w:pPr>
        <w:spacing w:after="0"/>
        <w:ind w:left="0"/>
        <w:jc w:val="left"/>
      </w:pPr>
      <w:r>
        <w:rPr>
          <w:rFonts w:ascii="Times New Roman"/>
          <w:b/>
          <w:i w:val="false"/>
          <w:color w:val="000000"/>
        </w:rPr>
        <w:t xml:space="preserve"> 
4. Пастереллез</w:t>
      </w:r>
    </w:p>
    <w:bookmarkEnd w:id="120"/>
    <w:bookmarkStart w:name="z504" w:id="121"/>
    <w:p>
      <w:pPr>
        <w:spacing w:after="0"/>
        <w:ind w:left="0"/>
        <w:jc w:val="both"/>
      </w:pPr>
      <w:r>
        <w:rPr>
          <w:rFonts w:ascii="Times New Roman"/>
          <w:b w:val="false"/>
          <w:i w:val="false"/>
          <w:color w:val="000000"/>
          <w:sz w:val="28"/>
        </w:rPr>
        <w:t>
Мероприятия по профилактике пастереллеза</w:t>
      </w:r>
    </w:p>
    <w:bookmarkEnd w:id="121"/>
    <w:bookmarkStart w:name="z505" w:id="122"/>
    <w:p>
      <w:pPr>
        <w:spacing w:after="0"/>
        <w:ind w:left="0"/>
        <w:jc w:val="both"/>
      </w:pPr>
      <w:r>
        <w:rPr>
          <w:rFonts w:ascii="Times New Roman"/>
          <w:b w:val="false"/>
          <w:i w:val="false"/>
          <w:color w:val="000000"/>
          <w:sz w:val="28"/>
        </w:rPr>
        <w:t>
      27. Для предупреждения заболевания животных пастереллезом осуществляются следующие мероприятия:</w:t>
      </w:r>
      <w:r>
        <w:br/>
      </w:r>
      <w:r>
        <w:rPr>
          <w:rFonts w:ascii="Times New Roman"/>
          <w:b w:val="false"/>
          <w:i w:val="false"/>
          <w:color w:val="000000"/>
          <w:sz w:val="28"/>
        </w:rPr>
        <w:t>
      1) не допускают ввода вновь поступивших животных в общее стадо без предварительного изолированного содержания их в течение 30 календарных дней;</w:t>
      </w:r>
      <w:r>
        <w:br/>
      </w:r>
      <w:r>
        <w:rPr>
          <w:rFonts w:ascii="Times New Roman"/>
          <w:b w:val="false"/>
          <w:i w:val="false"/>
          <w:color w:val="000000"/>
          <w:sz w:val="28"/>
        </w:rPr>
        <w:t>
      2) комплектование стада животными проводят из хозяйствующих субъектов, благополучных по пастереллезу;</w:t>
      </w:r>
      <w:r>
        <w:br/>
      </w:r>
      <w:r>
        <w:rPr>
          <w:rFonts w:ascii="Times New Roman"/>
          <w:b w:val="false"/>
          <w:i w:val="false"/>
          <w:color w:val="000000"/>
          <w:sz w:val="28"/>
        </w:rPr>
        <w:t>
      3) для профилактики инфицирования кормов периодически проводят отлов грызунов в животноводческих помещениях, на прилегающей территории и в хранилищах кормов;</w:t>
      </w:r>
      <w:r>
        <w:br/>
      </w:r>
      <w:r>
        <w:rPr>
          <w:rFonts w:ascii="Times New Roman"/>
          <w:b w:val="false"/>
          <w:i w:val="false"/>
          <w:color w:val="000000"/>
          <w:sz w:val="28"/>
        </w:rPr>
        <w:t>
      4) постоянно контролируют качество кормов, особенно силоса и комбикорма, а при наличии показаний подвергают их бактериологическому исследованию;</w:t>
      </w:r>
      <w:r>
        <w:br/>
      </w:r>
      <w:r>
        <w:rPr>
          <w:rFonts w:ascii="Times New Roman"/>
          <w:b w:val="false"/>
          <w:i w:val="false"/>
          <w:color w:val="000000"/>
          <w:sz w:val="28"/>
        </w:rPr>
        <w:t>
      5) при маститах проводят бактериологическое исследование молока.</w:t>
      </w:r>
    </w:p>
    <w:bookmarkEnd w:id="122"/>
    <w:bookmarkStart w:name="z506" w:id="123"/>
    <w:p>
      <w:pPr>
        <w:spacing w:after="0"/>
        <w:ind w:left="0"/>
        <w:jc w:val="both"/>
      </w:pPr>
      <w:r>
        <w:rPr>
          <w:rFonts w:ascii="Times New Roman"/>
          <w:b w:val="false"/>
          <w:i w:val="false"/>
          <w:color w:val="000000"/>
          <w:sz w:val="28"/>
        </w:rPr>
        <w:t>
Мероприятия по ликвидации заболевания</w:t>
      </w:r>
    </w:p>
    <w:bookmarkEnd w:id="123"/>
    <w:bookmarkStart w:name="z507" w:id="124"/>
    <w:p>
      <w:pPr>
        <w:spacing w:after="0"/>
        <w:ind w:left="0"/>
        <w:jc w:val="both"/>
      </w:pPr>
      <w:r>
        <w:rPr>
          <w:rFonts w:ascii="Times New Roman"/>
          <w:b w:val="false"/>
          <w:i w:val="false"/>
          <w:color w:val="000000"/>
          <w:sz w:val="28"/>
        </w:rPr>
        <w:t>
      28. Хозяйствующий субъект, где установлен пастереллез животных, объявляют неблагополучным пунктом по пастереллезу и вводят ограничения.</w:t>
      </w:r>
      <w:r>
        <w:br/>
      </w:r>
      <w:r>
        <w:rPr>
          <w:rFonts w:ascii="Times New Roman"/>
          <w:b w:val="false"/>
          <w:i w:val="false"/>
          <w:color w:val="000000"/>
          <w:sz w:val="28"/>
        </w:rPr>
        <w:t>
</w:t>
      </w:r>
      <w:r>
        <w:rPr>
          <w:rFonts w:ascii="Times New Roman"/>
          <w:b w:val="false"/>
          <w:i w:val="false"/>
          <w:color w:val="000000"/>
          <w:sz w:val="28"/>
        </w:rPr>
        <w:t>
      29. В неблагополучном пункте по пастереллезу животных не допускается:</w:t>
      </w:r>
      <w:r>
        <w:br/>
      </w:r>
      <w:r>
        <w:rPr>
          <w:rFonts w:ascii="Times New Roman"/>
          <w:b w:val="false"/>
          <w:i w:val="false"/>
          <w:color w:val="000000"/>
          <w:sz w:val="28"/>
        </w:rPr>
        <w:t>
      1) выводить из хозяйствующего субъекта животных, за исключением вывоза животных для убоя;</w:t>
      </w:r>
      <w:r>
        <w:br/>
      </w:r>
      <w:r>
        <w:rPr>
          <w:rFonts w:ascii="Times New Roman"/>
          <w:b w:val="false"/>
          <w:i w:val="false"/>
          <w:color w:val="000000"/>
          <w:sz w:val="28"/>
        </w:rPr>
        <w:t>
      2) вводить (ввозить) восприимчивых к пастереллезу животных;</w:t>
      </w:r>
      <w:r>
        <w:br/>
      </w:r>
      <w:r>
        <w:rPr>
          <w:rFonts w:ascii="Times New Roman"/>
          <w:b w:val="false"/>
          <w:i w:val="false"/>
          <w:color w:val="000000"/>
          <w:sz w:val="28"/>
        </w:rPr>
        <w:t>
      3) перегруппировывать, метить животных, а также проводить хирургические операции;</w:t>
      </w:r>
      <w:r>
        <w:br/>
      </w:r>
      <w:r>
        <w:rPr>
          <w:rFonts w:ascii="Times New Roman"/>
          <w:b w:val="false"/>
          <w:i w:val="false"/>
          <w:color w:val="000000"/>
          <w:sz w:val="28"/>
        </w:rPr>
        <w:t>
      4) вывозить мясо от вынужденно убитых больных пастереллезом животных в сыром виде, за исключением его вывоза для переработки на мясоперерабатывающие предприятия;</w:t>
      </w:r>
      <w:r>
        <w:br/>
      </w:r>
      <w:r>
        <w:rPr>
          <w:rFonts w:ascii="Times New Roman"/>
          <w:b w:val="false"/>
          <w:i w:val="false"/>
          <w:color w:val="000000"/>
          <w:sz w:val="28"/>
        </w:rPr>
        <w:t>
      5) выпасать животных и поить их из открытых водоемов;</w:t>
      </w:r>
      <w:r>
        <w:br/>
      </w:r>
      <w:r>
        <w:rPr>
          <w:rFonts w:ascii="Times New Roman"/>
          <w:b w:val="false"/>
          <w:i w:val="false"/>
          <w:color w:val="000000"/>
          <w:sz w:val="28"/>
        </w:rPr>
        <w:t>
      6) реализовывать молоко от больных животных в необеззараженном виде;</w:t>
      </w:r>
      <w:r>
        <w:br/>
      </w:r>
      <w:r>
        <w:rPr>
          <w:rFonts w:ascii="Times New Roman"/>
          <w:b w:val="false"/>
          <w:i w:val="false"/>
          <w:color w:val="000000"/>
          <w:sz w:val="28"/>
        </w:rPr>
        <w:t>
      7) выносить (вывозить) инвентарь, оборудование и любые другие предметы, а также грубые, сочные и концентрированные корма;</w:t>
      </w:r>
      <w:r>
        <w:br/>
      </w:r>
      <w:r>
        <w:rPr>
          <w:rFonts w:ascii="Times New Roman"/>
          <w:b w:val="false"/>
          <w:i w:val="false"/>
          <w:color w:val="000000"/>
          <w:sz w:val="28"/>
        </w:rPr>
        <w:t>
      8) вывозить на поля навоз и навозную жижу животных, в которых обнаружен возбудитель заболевания.</w:t>
      </w:r>
      <w:r>
        <w:br/>
      </w:r>
      <w:r>
        <w:rPr>
          <w:rFonts w:ascii="Times New Roman"/>
          <w:b w:val="false"/>
          <w:i w:val="false"/>
          <w:color w:val="000000"/>
          <w:sz w:val="28"/>
        </w:rPr>
        <w:t>
</w:t>
      </w:r>
      <w:r>
        <w:rPr>
          <w:rFonts w:ascii="Times New Roman"/>
          <w:b w:val="false"/>
          <w:i w:val="false"/>
          <w:color w:val="000000"/>
          <w:sz w:val="28"/>
        </w:rPr>
        <w:t>
      30. Молоко пастеризуют при температуре 90</w:t>
      </w:r>
      <w:r>
        <w:rPr>
          <w:rFonts w:ascii="Times New Roman"/>
          <w:b w:val="false"/>
          <w:i w:val="false"/>
          <w:color w:val="000000"/>
          <w:vertAlign w:val="superscript"/>
        </w:rPr>
        <w:t>0</w:t>
      </w:r>
      <w:r>
        <w:rPr>
          <w:rFonts w:ascii="Times New Roman"/>
          <w:b w:val="false"/>
          <w:i w:val="false"/>
          <w:color w:val="000000"/>
          <w:sz w:val="28"/>
        </w:rPr>
        <w:t xml:space="preserve"> С в течение 5 минут и используют для кормления животных. </w:t>
      </w:r>
      <w:r>
        <w:br/>
      </w:r>
      <w:r>
        <w:rPr>
          <w:rFonts w:ascii="Times New Roman"/>
          <w:b w:val="false"/>
          <w:i w:val="false"/>
          <w:color w:val="000000"/>
          <w:sz w:val="28"/>
        </w:rPr>
        <w:t>
</w:t>
      </w:r>
      <w:r>
        <w:rPr>
          <w:rFonts w:ascii="Times New Roman"/>
          <w:b w:val="false"/>
          <w:i w:val="false"/>
          <w:color w:val="000000"/>
          <w:sz w:val="28"/>
        </w:rPr>
        <w:t>
      31. Навоз складывают отдельно и подвергают биотермическому обеззараживанию.</w:t>
      </w:r>
      <w:r>
        <w:br/>
      </w:r>
      <w:r>
        <w:rPr>
          <w:rFonts w:ascii="Times New Roman"/>
          <w:b w:val="false"/>
          <w:i w:val="false"/>
          <w:color w:val="000000"/>
          <w:sz w:val="28"/>
        </w:rPr>
        <w:t>
</w:t>
      </w:r>
      <w:r>
        <w:rPr>
          <w:rFonts w:ascii="Times New Roman"/>
          <w:b w:val="false"/>
          <w:i w:val="false"/>
          <w:color w:val="000000"/>
          <w:sz w:val="28"/>
        </w:rPr>
        <w:t>
      32. В целях купирования эпизоотического очага и ликвидации заболевания проводят следующие мероприятия:</w:t>
      </w:r>
      <w:r>
        <w:br/>
      </w:r>
      <w:r>
        <w:rPr>
          <w:rFonts w:ascii="Times New Roman"/>
          <w:b w:val="false"/>
          <w:i w:val="false"/>
          <w:color w:val="000000"/>
          <w:sz w:val="28"/>
        </w:rPr>
        <w:t>
      1) подвергают клиническому осмотру и термометрии всех животных неблагополучной группы. Больных и подозрительных по заболеванию животных изолируют в отдельные помещения и лечат, а остальных вакцинируют;</w:t>
      </w:r>
      <w:r>
        <w:br/>
      </w:r>
      <w:r>
        <w:rPr>
          <w:rFonts w:ascii="Times New Roman"/>
          <w:b w:val="false"/>
          <w:i w:val="false"/>
          <w:color w:val="000000"/>
          <w:sz w:val="28"/>
        </w:rPr>
        <w:t>
      2) остальных животных хозяйства независимо от места их нахождения вакцинируют;</w:t>
      </w:r>
      <w:r>
        <w:br/>
      </w:r>
      <w:r>
        <w:rPr>
          <w:rFonts w:ascii="Times New Roman"/>
          <w:b w:val="false"/>
          <w:i w:val="false"/>
          <w:color w:val="000000"/>
          <w:sz w:val="28"/>
        </w:rPr>
        <w:t>
      3) животных всех возрастов, имевших контакт с больными, оставляют в том же помещении, где они были ранее, и в летнее время организуют стойловое их содержание до снятия ограничений.</w:t>
      </w:r>
      <w:r>
        <w:br/>
      </w:r>
      <w:r>
        <w:rPr>
          <w:rFonts w:ascii="Times New Roman"/>
          <w:b w:val="false"/>
          <w:i w:val="false"/>
          <w:color w:val="000000"/>
          <w:sz w:val="28"/>
        </w:rPr>
        <w:t>
</w:t>
      </w:r>
      <w:r>
        <w:rPr>
          <w:rFonts w:ascii="Times New Roman"/>
          <w:b w:val="false"/>
          <w:i w:val="false"/>
          <w:color w:val="000000"/>
          <w:sz w:val="28"/>
        </w:rPr>
        <w:t>
      33. В неблагополучных по пастереллезу пунктах наряду с вакцинацией животных систематически проводят дератизационные мероприятия с целью уничтожения мышевидных грызунов, как возможных источников инфекции.</w:t>
      </w:r>
      <w:r>
        <w:br/>
      </w:r>
      <w:r>
        <w:rPr>
          <w:rFonts w:ascii="Times New Roman"/>
          <w:b w:val="false"/>
          <w:i w:val="false"/>
          <w:color w:val="000000"/>
          <w:sz w:val="28"/>
        </w:rPr>
        <w:t>
</w:t>
      </w:r>
      <w:r>
        <w:rPr>
          <w:rFonts w:ascii="Times New Roman"/>
          <w:b w:val="false"/>
          <w:i w:val="false"/>
          <w:color w:val="000000"/>
          <w:sz w:val="28"/>
        </w:rPr>
        <w:t>
      34. Текущую дезинфекцию проводят в порядке, указанном ниже:</w:t>
      </w:r>
      <w:r>
        <w:br/>
      </w:r>
      <w:r>
        <w:rPr>
          <w:rFonts w:ascii="Times New Roman"/>
          <w:b w:val="false"/>
          <w:i w:val="false"/>
          <w:color w:val="000000"/>
          <w:sz w:val="28"/>
        </w:rPr>
        <w:t>
      1) в помещении, где содержатся животные, немедленно при появлении первых случаев заболевания и падежа животных;</w:t>
      </w:r>
      <w:r>
        <w:br/>
      </w:r>
      <w:r>
        <w:rPr>
          <w:rFonts w:ascii="Times New Roman"/>
          <w:b w:val="false"/>
          <w:i w:val="false"/>
          <w:color w:val="000000"/>
          <w:sz w:val="28"/>
        </w:rPr>
        <w:t>
      2) ежедневно при утренней уборке в помещении, где содержатся больные и подозрительные по заболеванию животные;</w:t>
      </w:r>
      <w:r>
        <w:br/>
      </w:r>
      <w:r>
        <w:rPr>
          <w:rFonts w:ascii="Times New Roman"/>
          <w:b w:val="false"/>
          <w:i w:val="false"/>
          <w:color w:val="000000"/>
          <w:sz w:val="28"/>
        </w:rPr>
        <w:t>
      3) дезинфекции подвергают все, с чем соприкасается больное животное (полы, стены, кормушки, обувь и специальную одежду обслуживающего персонала), проходы в помещении. При входе в помещение, где содержатся больные и подозрительные по заболеванию животные, оборудуют дезинфекционные барьеры для обработки обуви;</w:t>
      </w:r>
      <w:r>
        <w:br/>
      </w:r>
      <w:r>
        <w:rPr>
          <w:rFonts w:ascii="Times New Roman"/>
          <w:b w:val="false"/>
          <w:i w:val="false"/>
          <w:color w:val="000000"/>
          <w:sz w:val="28"/>
        </w:rPr>
        <w:t>
      4) помещения и выгульные дворики, где содержатся подозреваемые в заражении (условно здоровые) животные, подвергают дезинфекции после каждого случая выделения больного животного и в последующем через каждые 10 дней до снятия ограничений.</w:t>
      </w:r>
      <w:r>
        <w:br/>
      </w:r>
      <w:r>
        <w:rPr>
          <w:rFonts w:ascii="Times New Roman"/>
          <w:b w:val="false"/>
          <w:i w:val="false"/>
          <w:color w:val="000000"/>
          <w:sz w:val="28"/>
        </w:rPr>
        <w:t>
</w:t>
      </w:r>
      <w:r>
        <w:rPr>
          <w:rFonts w:ascii="Times New Roman"/>
          <w:b w:val="false"/>
          <w:i w:val="false"/>
          <w:color w:val="000000"/>
          <w:sz w:val="28"/>
        </w:rPr>
        <w:t>
      35. Трупы животных, павших от пастереллеза, сжигают или обеззараживают в биотермических ямах.</w:t>
      </w:r>
      <w:r>
        <w:br/>
      </w:r>
      <w:r>
        <w:rPr>
          <w:rFonts w:ascii="Times New Roman"/>
          <w:b w:val="false"/>
          <w:i w:val="false"/>
          <w:color w:val="000000"/>
          <w:sz w:val="28"/>
        </w:rPr>
        <w:t>
</w:t>
      </w:r>
      <w:r>
        <w:rPr>
          <w:rFonts w:ascii="Times New Roman"/>
          <w:b w:val="false"/>
          <w:i w:val="false"/>
          <w:color w:val="000000"/>
          <w:sz w:val="28"/>
        </w:rPr>
        <w:t xml:space="preserve">
      36. Перед снятием ограничений в неблагополучном пункте проводят следующие ветеринарно-санитарные мероприятия: </w:t>
      </w:r>
      <w:r>
        <w:br/>
      </w:r>
      <w:r>
        <w:rPr>
          <w:rFonts w:ascii="Times New Roman"/>
          <w:b w:val="false"/>
          <w:i w:val="false"/>
          <w:color w:val="000000"/>
          <w:sz w:val="28"/>
        </w:rPr>
        <w:t>
      1) при необходимости ремонт в помещениях, где содержались больные и подозрительные по заболеванию животные;</w:t>
      </w:r>
      <w:r>
        <w:br/>
      </w:r>
      <w:r>
        <w:rPr>
          <w:rFonts w:ascii="Times New Roman"/>
          <w:b w:val="false"/>
          <w:i w:val="false"/>
          <w:color w:val="000000"/>
          <w:sz w:val="28"/>
        </w:rPr>
        <w:t>
      2) очищают выгульные дворики, кошары, загоны и территорию хозяйствующего субъекта от навоза и мусора, затем ее дезинфицируют и перепахивают;</w:t>
      </w:r>
      <w:r>
        <w:br/>
      </w:r>
      <w:r>
        <w:rPr>
          <w:rFonts w:ascii="Times New Roman"/>
          <w:b w:val="false"/>
          <w:i w:val="false"/>
          <w:color w:val="000000"/>
          <w:sz w:val="28"/>
        </w:rPr>
        <w:t>
      3) дезинсекцию, дератизацию и заключительную дезинфекцию в животноводческих помещениях. Дератизацию проводят во всех помещениях на территории хозяйствующего субъекта.</w:t>
      </w:r>
    </w:p>
    <w:bookmarkEnd w:id="124"/>
    <w:bookmarkStart w:name="z516" w:id="125"/>
    <w:p>
      <w:pPr>
        <w:spacing w:after="0"/>
        <w:ind w:left="0"/>
        <w:jc w:val="left"/>
      </w:pPr>
      <w:r>
        <w:rPr>
          <w:rFonts w:ascii="Times New Roman"/>
          <w:b/>
          <w:i w:val="false"/>
          <w:color w:val="000000"/>
        </w:rPr>
        <w:t xml:space="preserve"> 
5. Сальмонеллез</w:t>
      </w:r>
    </w:p>
    <w:bookmarkEnd w:id="125"/>
    <w:bookmarkStart w:name="z517" w:id="126"/>
    <w:p>
      <w:pPr>
        <w:spacing w:after="0"/>
        <w:ind w:left="0"/>
        <w:jc w:val="both"/>
      </w:pPr>
      <w:r>
        <w:rPr>
          <w:rFonts w:ascii="Times New Roman"/>
          <w:b w:val="false"/>
          <w:i w:val="false"/>
          <w:color w:val="000000"/>
          <w:sz w:val="28"/>
        </w:rPr>
        <w:t>
Мероприятия по профилактике сальмонеллеза, осуществляемые</w:t>
      </w:r>
      <w:r>
        <w:br/>
      </w:r>
      <w:r>
        <w:rPr>
          <w:rFonts w:ascii="Times New Roman"/>
          <w:b w:val="false"/>
          <w:i w:val="false"/>
          <w:color w:val="000000"/>
          <w:sz w:val="28"/>
        </w:rPr>
        <w:t>
на территории ветеринарно-санитарного благополучия</w:t>
      </w:r>
    </w:p>
    <w:bookmarkEnd w:id="126"/>
    <w:bookmarkStart w:name="z518" w:id="127"/>
    <w:p>
      <w:pPr>
        <w:spacing w:after="0"/>
        <w:ind w:left="0"/>
        <w:jc w:val="both"/>
      </w:pPr>
      <w:r>
        <w:rPr>
          <w:rFonts w:ascii="Times New Roman"/>
          <w:b w:val="false"/>
          <w:i w:val="false"/>
          <w:color w:val="000000"/>
          <w:sz w:val="28"/>
        </w:rPr>
        <w:t>
      37. Основные мероприятия, направленные на недопущение распространения сальмонеллезов среди животных и птиц:</w:t>
      </w:r>
      <w:r>
        <w:br/>
      </w:r>
      <w:r>
        <w:rPr>
          <w:rFonts w:ascii="Times New Roman"/>
          <w:b w:val="false"/>
          <w:i w:val="false"/>
          <w:color w:val="000000"/>
          <w:sz w:val="28"/>
        </w:rPr>
        <w:t xml:space="preserve">
      осуществление строгого контроля за соблюдением санитарно-ветеринарного режима в хозяйствующих субъектах, направленного на повышение резистентности организма новорожденных животных и выращиваемого молодняка; </w:t>
      </w:r>
      <w:r>
        <w:br/>
      </w:r>
      <w:r>
        <w:rPr>
          <w:rFonts w:ascii="Times New Roman"/>
          <w:b w:val="false"/>
          <w:i w:val="false"/>
          <w:color w:val="000000"/>
          <w:sz w:val="28"/>
        </w:rPr>
        <w:t xml:space="preserve">
      установление строгого ветеринарно-санитарного контроля и надзора за заболеваемостью животных и птиц по своевременному обнаружению больных животных и носителей инфекции; </w:t>
      </w:r>
      <w:r>
        <w:br/>
      </w:r>
      <w:r>
        <w:rPr>
          <w:rFonts w:ascii="Times New Roman"/>
          <w:b w:val="false"/>
          <w:i w:val="false"/>
          <w:color w:val="000000"/>
          <w:sz w:val="28"/>
        </w:rPr>
        <w:t xml:space="preserve">
      проведение дезинфекций и дератизаций производственных помещений для животных; </w:t>
      </w:r>
      <w:r>
        <w:br/>
      </w:r>
      <w:r>
        <w:rPr>
          <w:rFonts w:ascii="Times New Roman"/>
          <w:b w:val="false"/>
          <w:i w:val="false"/>
          <w:color w:val="000000"/>
          <w:sz w:val="28"/>
        </w:rPr>
        <w:t xml:space="preserve">
      комплектование хозяйствующих субъектов животными только из благополучных хозяйствующих субъектов; </w:t>
      </w:r>
      <w:r>
        <w:br/>
      </w:r>
      <w:r>
        <w:rPr>
          <w:rFonts w:ascii="Times New Roman"/>
          <w:b w:val="false"/>
          <w:i w:val="false"/>
          <w:color w:val="000000"/>
          <w:sz w:val="28"/>
        </w:rPr>
        <w:t xml:space="preserve">
      осуществление ветеринарно-санитарного контроля и надзора за соблюдением ветеринарно-санитарных (ветеринарных) правил перевозок животных; </w:t>
      </w:r>
      <w:r>
        <w:br/>
      </w:r>
      <w:r>
        <w:rPr>
          <w:rFonts w:ascii="Times New Roman"/>
          <w:b w:val="false"/>
          <w:i w:val="false"/>
          <w:color w:val="000000"/>
          <w:sz w:val="28"/>
        </w:rPr>
        <w:t>
      не допущение резкой смены рационов, дачи испорченных кормов, поения недоброкачественной водой;</w:t>
      </w:r>
      <w:r>
        <w:br/>
      </w:r>
      <w:r>
        <w:rPr>
          <w:rFonts w:ascii="Times New Roman"/>
          <w:b w:val="false"/>
          <w:i w:val="false"/>
          <w:color w:val="000000"/>
          <w:sz w:val="28"/>
        </w:rPr>
        <w:t>
      проведение постоянного бактериологического контроля кормов и кормовых ингредиентов на обсемененность сальмонеллами.</w:t>
      </w:r>
      <w:r>
        <w:br/>
      </w:r>
      <w:r>
        <w:rPr>
          <w:rFonts w:ascii="Times New Roman"/>
          <w:b w:val="false"/>
          <w:i w:val="false"/>
          <w:color w:val="000000"/>
          <w:sz w:val="28"/>
        </w:rPr>
        <w:t>
</w:t>
      </w:r>
      <w:r>
        <w:rPr>
          <w:rFonts w:ascii="Times New Roman"/>
          <w:b w:val="false"/>
          <w:i w:val="false"/>
          <w:color w:val="000000"/>
          <w:sz w:val="28"/>
        </w:rPr>
        <w:t>
      38. В целях предотвращения выпуска обсемененной сальмонеллами продукции убоя животных проводят:</w:t>
      </w:r>
      <w:r>
        <w:br/>
      </w:r>
      <w:r>
        <w:rPr>
          <w:rFonts w:ascii="Times New Roman"/>
          <w:b w:val="false"/>
          <w:i w:val="false"/>
          <w:color w:val="000000"/>
          <w:sz w:val="28"/>
        </w:rPr>
        <w:t>
      1) мероприятия, направленные на повышение санитарной культуры на объектах убоя животных (мясоперерабатывающих предприятиях, убойных пунктах и площадках), на строгое соблюдение установленного режима предубойного содержания и обезвреживания условно годной продукции животного происхождения;</w:t>
      </w:r>
      <w:r>
        <w:br/>
      </w:r>
      <w:r>
        <w:rPr>
          <w:rFonts w:ascii="Times New Roman"/>
          <w:b w:val="false"/>
          <w:i w:val="false"/>
          <w:color w:val="000000"/>
          <w:sz w:val="28"/>
        </w:rPr>
        <w:t>
      2) ведут обязательную документацию поступающих животных с отметкой о благополучии хозяйствующего субъекта по сальмонеллезу и маркировку туш, головы, ливера, шкур под единым номером;</w:t>
      </w:r>
      <w:r>
        <w:br/>
      </w:r>
      <w:r>
        <w:rPr>
          <w:rFonts w:ascii="Times New Roman"/>
          <w:b w:val="false"/>
          <w:i w:val="false"/>
          <w:color w:val="000000"/>
          <w:sz w:val="28"/>
        </w:rPr>
        <w:t xml:space="preserve">
      3) правильный сбор, обеззараживание и утилизацию отходов. </w:t>
      </w:r>
      <w:r>
        <w:br/>
      </w:r>
      <w:r>
        <w:rPr>
          <w:rFonts w:ascii="Times New Roman"/>
          <w:b w:val="false"/>
          <w:i w:val="false"/>
          <w:color w:val="000000"/>
          <w:sz w:val="28"/>
        </w:rPr>
        <w:t>
</w:t>
      </w:r>
      <w:r>
        <w:rPr>
          <w:rFonts w:ascii="Times New Roman"/>
          <w:b w:val="false"/>
          <w:i w:val="false"/>
          <w:color w:val="000000"/>
          <w:sz w:val="28"/>
        </w:rPr>
        <w:t>
      39. В молочных хозяйствующих субъектах строго выполняют санитарные условия сбора, хранения и транспортировки молока, соблюдают правила, обеспечивающие качественную санитарную обработку молочной посуды, инвентаря, оборудования.</w:t>
      </w:r>
    </w:p>
    <w:bookmarkEnd w:id="127"/>
    <w:bookmarkStart w:name="z521" w:id="128"/>
    <w:p>
      <w:pPr>
        <w:spacing w:after="0"/>
        <w:ind w:left="0"/>
        <w:jc w:val="both"/>
      </w:pPr>
      <w:r>
        <w:rPr>
          <w:rFonts w:ascii="Times New Roman"/>
          <w:b w:val="false"/>
          <w:i w:val="false"/>
          <w:color w:val="000000"/>
          <w:sz w:val="28"/>
        </w:rPr>
        <w:t>
Мероприятия, проводимые в неблагополучных</w:t>
      </w:r>
      <w:r>
        <w:br/>
      </w:r>
      <w:r>
        <w:rPr>
          <w:rFonts w:ascii="Times New Roman"/>
          <w:b w:val="false"/>
          <w:i w:val="false"/>
          <w:color w:val="000000"/>
          <w:sz w:val="28"/>
        </w:rPr>
        <w:t>
по сальмонеллезу пунктах</w:t>
      </w:r>
    </w:p>
    <w:bookmarkEnd w:id="128"/>
    <w:bookmarkStart w:name="z522" w:id="129"/>
    <w:p>
      <w:pPr>
        <w:spacing w:after="0"/>
        <w:ind w:left="0"/>
        <w:jc w:val="both"/>
      </w:pPr>
      <w:r>
        <w:rPr>
          <w:rFonts w:ascii="Times New Roman"/>
          <w:b w:val="false"/>
          <w:i w:val="false"/>
          <w:color w:val="000000"/>
          <w:sz w:val="28"/>
        </w:rPr>
        <w:t>
      40. При установлении сальмонеллеза на хозяйствующий субъект устанавливается ограничение. По условиям ограничения не допускается:</w:t>
      </w:r>
      <w:r>
        <w:br/>
      </w:r>
      <w:r>
        <w:rPr>
          <w:rFonts w:ascii="Times New Roman"/>
          <w:b w:val="false"/>
          <w:i w:val="false"/>
          <w:color w:val="000000"/>
          <w:sz w:val="28"/>
        </w:rPr>
        <w:t>
      1) ввоз и вывоз животных и птиц в другие хозяйствующие субъекты;</w:t>
      </w:r>
      <w:r>
        <w:br/>
      </w:r>
      <w:r>
        <w:rPr>
          <w:rFonts w:ascii="Times New Roman"/>
          <w:b w:val="false"/>
          <w:i w:val="false"/>
          <w:color w:val="000000"/>
          <w:sz w:val="28"/>
        </w:rPr>
        <w:t>
      2) перегруппировка животных и птиц внутри хозяйствующего субъекта;</w:t>
      </w:r>
      <w:r>
        <w:br/>
      </w:r>
      <w:r>
        <w:rPr>
          <w:rFonts w:ascii="Times New Roman"/>
          <w:b w:val="false"/>
          <w:i w:val="false"/>
          <w:color w:val="000000"/>
          <w:sz w:val="28"/>
        </w:rPr>
        <w:t>
      3) использование мяса вынужденно убитых животных и птиц без предварительного бактериологического исследования, а в случае невозможности исследования, без обезвреживания высокой температурой;</w:t>
      </w:r>
      <w:r>
        <w:br/>
      </w:r>
      <w:r>
        <w:rPr>
          <w:rFonts w:ascii="Times New Roman"/>
          <w:b w:val="false"/>
          <w:i w:val="false"/>
          <w:color w:val="000000"/>
          <w:sz w:val="28"/>
        </w:rPr>
        <w:t>
      4) доступ к изолятору лиц из других секций хозяйствующего субъекта, а также посторонних лиц без спецодежды и дезинфекции обуви;</w:t>
      </w:r>
      <w:r>
        <w:br/>
      </w:r>
      <w:r>
        <w:rPr>
          <w:rFonts w:ascii="Times New Roman"/>
          <w:b w:val="false"/>
          <w:i w:val="false"/>
          <w:color w:val="000000"/>
          <w:sz w:val="28"/>
        </w:rPr>
        <w:t>
      5) выпас животных и заготовка корма на пастбищах в неблагополучных по сальмонеллезу хозяйствующих субъектах;</w:t>
      </w:r>
      <w:r>
        <w:br/>
      </w:r>
      <w:r>
        <w:rPr>
          <w:rFonts w:ascii="Times New Roman"/>
          <w:b w:val="false"/>
          <w:i w:val="false"/>
          <w:color w:val="000000"/>
          <w:sz w:val="28"/>
        </w:rPr>
        <w:t>
      6) вывоз птиц, инкубационных яиц от птиц из неблагополучных птичников.</w:t>
      </w:r>
      <w:r>
        <w:br/>
      </w:r>
      <w:r>
        <w:rPr>
          <w:rFonts w:ascii="Times New Roman"/>
          <w:b w:val="false"/>
          <w:i w:val="false"/>
          <w:color w:val="000000"/>
          <w:sz w:val="28"/>
        </w:rPr>
        <w:t>
</w:t>
      </w:r>
      <w:r>
        <w:rPr>
          <w:rFonts w:ascii="Times New Roman"/>
          <w:b w:val="false"/>
          <w:i w:val="false"/>
          <w:color w:val="000000"/>
          <w:sz w:val="28"/>
        </w:rPr>
        <w:t>
      41. Во время вспышки сальмонеллеза в хозяйствующем субъекте животных поголовно обследуют клинически с обязательной термометрией. Больных и подозреваемых в заболевании изолируют и лечат.</w:t>
      </w:r>
      <w:r>
        <w:br/>
      </w:r>
      <w:r>
        <w:rPr>
          <w:rFonts w:ascii="Times New Roman"/>
          <w:b w:val="false"/>
          <w:i w:val="false"/>
          <w:color w:val="000000"/>
          <w:sz w:val="28"/>
        </w:rPr>
        <w:t>
</w:t>
      </w:r>
      <w:r>
        <w:rPr>
          <w:rFonts w:ascii="Times New Roman"/>
          <w:b w:val="false"/>
          <w:i w:val="false"/>
          <w:color w:val="000000"/>
          <w:sz w:val="28"/>
        </w:rPr>
        <w:t xml:space="preserve">
      42. В помещениях, в которых были выявлены больные сальмонеллезом животные и птицы, а также в клетках, кормушках, проходах, инкубаторах, подсобных помещениях и на выгулах проводят ветеринарно-санитарные мероприятия по дезинфекции, дезинвазии, дезинсекции и дератизации. </w:t>
      </w:r>
      <w:r>
        <w:br/>
      </w:r>
      <w:r>
        <w:rPr>
          <w:rFonts w:ascii="Times New Roman"/>
          <w:b w:val="false"/>
          <w:i w:val="false"/>
          <w:color w:val="000000"/>
          <w:sz w:val="28"/>
        </w:rPr>
        <w:t>
</w:t>
      </w:r>
      <w:r>
        <w:rPr>
          <w:rFonts w:ascii="Times New Roman"/>
          <w:b w:val="false"/>
          <w:i w:val="false"/>
          <w:color w:val="000000"/>
          <w:sz w:val="28"/>
        </w:rPr>
        <w:t>
      43. Хозяйствующий субъект признают благополучным по сальмонеллезу животных через 30 календарных дней после ликвидации болезни, проведения заключительной дезинфекции и сдачи на убой переболевших животных.</w:t>
      </w:r>
    </w:p>
    <w:bookmarkEnd w:id="129"/>
    <w:bookmarkStart w:name="z526" w:id="130"/>
    <w:p>
      <w:pPr>
        <w:spacing w:after="0"/>
        <w:ind w:left="0"/>
        <w:jc w:val="left"/>
      </w:pPr>
      <w:r>
        <w:rPr>
          <w:rFonts w:ascii="Times New Roman"/>
          <w:b/>
          <w:i w:val="false"/>
          <w:color w:val="000000"/>
        </w:rPr>
        <w:t xml:space="preserve"> 
6. Трихофития (дерматомикоз, стригущий лишай)</w:t>
      </w:r>
    </w:p>
    <w:bookmarkEnd w:id="130"/>
    <w:bookmarkStart w:name="z527" w:id="131"/>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131"/>
    <w:bookmarkStart w:name="z528" w:id="132"/>
    <w:p>
      <w:pPr>
        <w:spacing w:after="0"/>
        <w:ind w:left="0"/>
        <w:jc w:val="both"/>
      </w:pPr>
      <w:r>
        <w:rPr>
          <w:rFonts w:ascii="Times New Roman"/>
          <w:b w:val="false"/>
          <w:i w:val="false"/>
          <w:color w:val="000000"/>
          <w:sz w:val="28"/>
        </w:rPr>
        <w:t>
      44. Для предупреждения заболевания необходимо соблюдать ветеринарно-санитарные правила по уходу за животными и их содержанию.</w:t>
      </w:r>
      <w:r>
        <w:br/>
      </w:r>
      <w:r>
        <w:rPr>
          <w:rFonts w:ascii="Times New Roman"/>
          <w:b w:val="false"/>
          <w:i w:val="false"/>
          <w:color w:val="000000"/>
          <w:sz w:val="28"/>
        </w:rPr>
        <w:t>
</w:t>
      </w:r>
      <w:r>
        <w:rPr>
          <w:rFonts w:ascii="Times New Roman"/>
          <w:b w:val="false"/>
          <w:i w:val="false"/>
          <w:color w:val="000000"/>
          <w:sz w:val="28"/>
        </w:rPr>
        <w:t xml:space="preserve">
      45. Профилактические мероприятия по предупреждению стригущего лишая проводятся в летний период. </w:t>
      </w:r>
      <w:r>
        <w:br/>
      </w:r>
      <w:r>
        <w:rPr>
          <w:rFonts w:ascii="Times New Roman"/>
          <w:b w:val="false"/>
          <w:i w:val="false"/>
          <w:color w:val="000000"/>
          <w:sz w:val="28"/>
        </w:rPr>
        <w:t>
</w:t>
      </w:r>
      <w:r>
        <w:rPr>
          <w:rFonts w:ascii="Times New Roman"/>
          <w:b w:val="false"/>
          <w:i w:val="false"/>
          <w:color w:val="000000"/>
          <w:sz w:val="28"/>
        </w:rPr>
        <w:t>
      46. Навоз обеззараживают с последующей профилактической дезинфекцией животноводческих помещений. Перед переводом животных на стойловое содержание проводят клинический осмотр всего поголовья. В случае выявления подозреваемых или больных, уточняется диагноз и проводится лечение.</w:t>
      </w:r>
      <w:r>
        <w:br/>
      </w:r>
      <w:r>
        <w:rPr>
          <w:rFonts w:ascii="Times New Roman"/>
          <w:b w:val="false"/>
          <w:i w:val="false"/>
          <w:color w:val="000000"/>
          <w:sz w:val="28"/>
        </w:rPr>
        <w:t>
</w:t>
      </w:r>
      <w:r>
        <w:rPr>
          <w:rFonts w:ascii="Times New Roman"/>
          <w:b w:val="false"/>
          <w:i w:val="false"/>
          <w:color w:val="000000"/>
          <w:sz w:val="28"/>
        </w:rPr>
        <w:t>
      47. В период стойлового содержания животных проводят дезинфекцию помещения. Помещения для содержания новорожденных животных должны быть чистыми, сухими и с достаточным количеством подстилки.</w:t>
      </w:r>
      <w:r>
        <w:br/>
      </w:r>
      <w:r>
        <w:rPr>
          <w:rFonts w:ascii="Times New Roman"/>
          <w:b w:val="false"/>
          <w:i w:val="false"/>
          <w:color w:val="000000"/>
          <w:sz w:val="28"/>
        </w:rPr>
        <w:t>
</w:t>
      </w:r>
      <w:r>
        <w:rPr>
          <w:rFonts w:ascii="Times New Roman"/>
          <w:b w:val="false"/>
          <w:i w:val="false"/>
          <w:color w:val="000000"/>
          <w:sz w:val="28"/>
        </w:rPr>
        <w:t>
      48. Вновь поступающих из других хозяйствующих субъектов животных выдерживают в карантине в течение 30 календарных дней. За этот период животных проверяют на наличие кожных заболеваний.</w:t>
      </w:r>
      <w:r>
        <w:br/>
      </w:r>
      <w:r>
        <w:rPr>
          <w:rFonts w:ascii="Times New Roman"/>
          <w:b w:val="false"/>
          <w:i w:val="false"/>
          <w:color w:val="000000"/>
          <w:sz w:val="28"/>
        </w:rPr>
        <w:t>
</w:t>
      </w:r>
      <w:r>
        <w:rPr>
          <w:rFonts w:ascii="Times New Roman"/>
          <w:b w:val="false"/>
          <w:i w:val="false"/>
          <w:color w:val="000000"/>
          <w:sz w:val="28"/>
        </w:rPr>
        <w:t>
      49. Обслуживающий персонал должен быть ознакомлен с простыми мерами обнаружения кожных заболеваний и правилами личной профилактики.</w:t>
      </w:r>
    </w:p>
    <w:bookmarkEnd w:id="132"/>
    <w:bookmarkStart w:name="z534" w:id="133"/>
    <w:p>
      <w:pPr>
        <w:spacing w:after="0"/>
        <w:ind w:left="0"/>
        <w:jc w:val="both"/>
      </w:pPr>
      <w:r>
        <w:rPr>
          <w:rFonts w:ascii="Times New Roman"/>
          <w:b w:val="false"/>
          <w:i w:val="false"/>
          <w:color w:val="000000"/>
          <w:sz w:val="28"/>
        </w:rPr>
        <w:t>
Мероприятия, проводимые в неблагополучных пунктах</w:t>
      </w:r>
    </w:p>
    <w:bookmarkEnd w:id="133"/>
    <w:bookmarkStart w:name="z535" w:id="134"/>
    <w:p>
      <w:pPr>
        <w:spacing w:after="0"/>
        <w:ind w:left="0"/>
        <w:jc w:val="both"/>
      </w:pPr>
      <w:r>
        <w:rPr>
          <w:rFonts w:ascii="Times New Roman"/>
          <w:b w:val="false"/>
          <w:i w:val="false"/>
          <w:color w:val="000000"/>
          <w:sz w:val="28"/>
        </w:rPr>
        <w:t>
      50. При установлении диагноза на хозяйствующий субъект устанавливаются ограничительные мероприятия.</w:t>
      </w:r>
      <w:r>
        <w:br/>
      </w:r>
      <w:r>
        <w:rPr>
          <w:rFonts w:ascii="Times New Roman"/>
          <w:b w:val="false"/>
          <w:i w:val="false"/>
          <w:color w:val="000000"/>
          <w:sz w:val="28"/>
        </w:rPr>
        <w:t>
</w:t>
      </w:r>
      <w:r>
        <w:rPr>
          <w:rFonts w:ascii="Times New Roman"/>
          <w:b w:val="false"/>
          <w:i w:val="false"/>
          <w:color w:val="000000"/>
          <w:sz w:val="28"/>
        </w:rPr>
        <w:t>
      51. По условиям ограничительных мероприятий:</w:t>
      </w:r>
      <w:r>
        <w:br/>
      </w:r>
      <w:r>
        <w:rPr>
          <w:rFonts w:ascii="Times New Roman"/>
          <w:b w:val="false"/>
          <w:i w:val="false"/>
          <w:color w:val="000000"/>
          <w:sz w:val="28"/>
        </w:rPr>
        <w:t>
      1) не допускается ввоз (ввод) или вывоз (вывод) животных, за исключением животных для убоя на мясо;</w:t>
      </w:r>
      <w:r>
        <w:br/>
      </w:r>
      <w:r>
        <w:rPr>
          <w:rFonts w:ascii="Times New Roman"/>
          <w:b w:val="false"/>
          <w:i w:val="false"/>
          <w:color w:val="000000"/>
          <w:sz w:val="28"/>
        </w:rPr>
        <w:t>
      2) не допускается перегруппировка животных без разрешения главного государственного ветеринарно-санитарного инспектора соответствующей административно-территориальной единицы;</w:t>
      </w:r>
      <w:r>
        <w:br/>
      </w:r>
      <w:r>
        <w:rPr>
          <w:rFonts w:ascii="Times New Roman"/>
          <w:b w:val="false"/>
          <w:i w:val="false"/>
          <w:color w:val="000000"/>
          <w:sz w:val="28"/>
        </w:rPr>
        <w:t>
      3) не допускается ввоз (ввод) здоровых животных в помещения, где содержались больные животные, до проведения очистки и дезинфекции;</w:t>
      </w:r>
      <w:r>
        <w:br/>
      </w:r>
      <w:r>
        <w:rPr>
          <w:rFonts w:ascii="Times New Roman"/>
          <w:b w:val="false"/>
          <w:i w:val="false"/>
          <w:color w:val="000000"/>
          <w:sz w:val="28"/>
        </w:rPr>
        <w:t>
      4) в помещении, где находились больные животные, проводят тщательную механическую очистку и дезинфекцию;</w:t>
      </w:r>
      <w:r>
        <w:br/>
      </w:r>
      <w:r>
        <w:rPr>
          <w:rFonts w:ascii="Times New Roman"/>
          <w:b w:val="false"/>
          <w:i w:val="false"/>
          <w:color w:val="000000"/>
          <w:sz w:val="28"/>
        </w:rPr>
        <w:t>
      5) строго соблюдают ветеринарно-санитарные правила по содержанию, уходу и кормлению животных с учетом их возраста и эксплуатации;</w:t>
      </w:r>
      <w:r>
        <w:br/>
      </w:r>
      <w:r>
        <w:rPr>
          <w:rFonts w:ascii="Times New Roman"/>
          <w:b w:val="false"/>
          <w:i w:val="false"/>
          <w:color w:val="000000"/>
          <w:sz w:val="28"/>
        </w:rPr>
        <w:t>
      6) у всех восприимчивых к стригущему лишаю животных один раз в 5 (пять) дней тщательно осматривают кожный покров;</w:t>
      </w:r>
      <w:r>
        <w:br/>
      </w:r>
      <w:r>
        <w:rPr>
          <w:rFonts w:ascii="Times New Roman"/>
          <w:b w:val="false"/>
          <w:i w:val="false"/>
          <w:color w:val="000000"/>
          <w:sz w:val="28"/>
        </w:rPr>
        <w:t>
      7) больных и подозрительных по заболеванию животных отделяют в обособленные группы и подвергают лечению (кошки, больные микроспорией, подлежат уничтожению);</w:t>
      </w:r>
      <w:r>
        <w:br/>
      </w:r>
      <w:r>
        <w:rPr>
          <w:rFonts w:ascii="Times New Roman"/>
          <w:b w:val="false"/>
          <w:i w:val="false"/>
          <w:color w:val="000000"/>
          <w:sz w:val="28"/>
        </w:rPr>
        <w:t>
      8) в пастбищный период больных животных выпасают в отдельной группе;</w:t>
      </w:r>
      <w:r>
        <w:br/>
      </w:r>
      <w:r>
        <w:rPr>
          <w:rFonts w:ascii="Times New Roman"/>
          <w:b w:val="false"/>
          <w:i w:val="false"/>
          <w:color w:val="000000"/>
          <w:sz w:val="28"/>
        </w:rPr>
        <w:t>
      9) лечение больных животных проводят в специально отведенном месте;</w:t>
      </w:r>
      <w:r>
        <w:br/>
      </w:r>
      <w:r>
        <w:rPr>
          <w:rFonts w:ascii="Times New Roman"/>
          <w:b w:val="false"/>
          <w:i w:val="false"/>
          <w:color w:val="000000"/>
          <w:sz w:val="28"/>
        </w:rPr>
        <w:t>
      10) после обработки снятые волосы, корочки и вату следует сжечь, инструменты прокипятить, а место, где обрабатывались животные, подвергнуть дезинфекции;</w:t>
      </w:r>
      <w:r>
        <w:br/>
      </w:r>
      <w:r>
        <w:rPr>
          <w:rFonts w:ascii="Times New Roman"/>
          <w:b w:val="false"/>
          <w:i w:val="false"/>
          <w:color w:val="000000"/>
          <w:sz w:val="28"/>
        </w:rPr>
        <w:t>
      11) навоз подвергают биотермической обработке;</w:t>
      </w:r>
      <w:r>
        <w:br/>
      </w:r>
      <w:r>
        <w:rPr>
          <w:rFonts w:ascii="Times New Roman"/>
          <w:b w:val="false"/>
          <w:i w:val="false"/>
          <w:color w:val="000000"/>
          <w:sz w:val="28"/>
        </w:rPr>
        <w:t>
      12) повторную текущую дезинфекцию проводят один раз в 10 календарных дней.</w:t>
      </w:r>
      <w:r>
        <w:br/>
      </w:r>
      <w:r>
        <w:rPr>
          <w:rFonts w:ascii="Times New Roman"/>
          <w:b w:val="false"/>
          <w:i w:val="false"/>
          <w:color w:val="000000"/>
          <w:sz w:val="28"/>
        </w:rPr>
        <w:t>
</w:t>
      </w:r>
      <w:r>
        <w:rPr>
          <w:rFonts w:ascii="Times New Roman"/>
          <w:b w:val="false"/>
          <w:i w:val="false"/>
          <w:color w:val="000000"/>
          <w:sz w:val="28"/>
        </w:rPr>
        <w:t xml:space="preserve">
      52. После проведения заключительной дезинфекции по истечении 2 месяцев после последнего случая выделения клинически больных животных снимают ограничительные мероприятия. </w:t>
      </w:r>
    </w:p>
    <w:bookmarkEnd w:id="134"/>
    <w:bookmarkStart w:name="z538" w:id="135"/>
    <w:p>
      <w:pPr>
        <w:spacing w:after="0"/>
        <w:ind w:left="0"/>
        <w:jc w:val="left"/>
      </w:pPr>
      <w:r>
        <w:rPr>
          <w:rFonts w:ascii="Times New Roman"/>
          <w:b/>
          <w:i w:val="false"/>
          <w:color w:val="000000"/>
        </w:rPr>
        <w:t xml:space="preserve"> 
7. Туберкулез животных и птиц</w:t>
      </w:r>
    </w:p>
    <w:bookmarkEnd w:id="135"/>
    <w:bookmarkStart w:name="z539" w:id="136"/>
    <w:p>
      <w:pPr>
        <w:spacing w:after="0"/>
        <w:ind w:left="0"/>
        <w:jc w:val="both"/>
      </w:pPr>
      <w:r>
        <w:rPr>
          <w:rFonts w:ascii="Times New Roman"/>
          <w:b w:val="false"/>
          <w:i w:val="false"/>
          <w:color w:val="000000"/>
          <w:sz w:val="28"/>
        </w:rPr>
        <w:t>
Профилактика туберкулеза</w:t>
      </w:r>
    </w:p>
    <w:bookmarkEnd w:id="136"/>
    <w:bookmarkStart w:name="z540" w:id="137"/>
    <w:p>
      <w:pPr>
        <w:spacing w:after="0"/>
        <w:ind w:left="0"/>
        <w:jc w:val="both"/>
      </w:pPr>
      <w:r>
        <w:rPr>
          <w:rFonts w:ascii="Times New Roman"/>
          <w:b w:val="false"/>
          <w:i w:val="false"/>
          <w:color w:val="000000"/>
          <w:sz w:val="28"/>
        </w:rPr>
        <w:t>
      53. С целью предупреждения заболевания животных туберкулезом владельцы животных, хозяйствующие субъекты, независимо от форм собственности, осуществляют следующие мероприятия:</w:t>
      </w:r>
      <w:r>
        <w:br/>
      </w:r>
      <w:r>
        <w:rPr>
          <w:rFonts w:ascii="Times New Roman"/>
          <w:b w:val="false"/>
          <w:i w:val="false"/>
          <w:color w:val="000000"/>
          <w:sz w:val="28"/>
        </w:rPr>
        <w:t>
      1) при наличии или приобретении животных ставят в известность государственного ветеринарно-санитарного инспектора соответствующей административно-территориальной единицы;</w:t>
      </w:r>
      <w:r>
        <w:br/>
      </w:r>
      <w:r>
        <w:rPr>
          <w:rFonts w:ascii="Times New Roman"/>
          <w:b w:val="false"/>
          <w:i w:val="false"/>
          <w:color w:val="000000"/>
          <w:sz w:val="28"/>
        </w:rPr>
        <w:t>
      2) продажу, сдачу на убой, выгон, размещение на пастбищах и все другие перемещения и перегруппировки животных, реализацию животноводческой продукции проводят с разрешения государственного ветеринарно-санитарного инспектора соответствующей административно-территориальной единицы;</w:t>
      </w:r>
      <w:r>
        <w:br/>
      </w:r>
      <w:r>
        <w:rPr>
          <w:rFonts w:ascii="Times New Roman"/>
          <w:b w:val="false"/>
          <w:i w:val="false"/>
          <w:color w:val="000000"/>
          <w:sz w:val="28"/>
        </w:rPr>
        <w:t>
      3) соблюдают меры предосторожности при заготовке кормов с целью исключения их инфицирования;</w:t>
      </w:r>
      <w:r>
        <w:br/>
      </w:r>
      <w:r>
        <w:rPr>
          <w:rFonts w:ascii="Times New Roman"/>
          <w:b w:val="false"/>
          <w:i w:val="false"/>
          <w:color w:val="000000"/>
          <w:sz w:val="28"/>
        </w:rPr>
        <w:t>
      4) вновь поступивших животных содержат изолированно в течение 30 календарных дней для проведения диагностических исследований и ветеринарных обработок;</w:t>
      </w:r>
      <w:r>
        <w:br/>
      </w:r>
      <w:r>
        <w:rPr>
          <w:rFonts w:ascii="Times New Roman"/>
          <w:b w:val="false"/>
          <w:i w:val="false"/>
          <w:color w:val="000000"/>
          <w:sz w:val="28"/>
        </w:rPr>
        <w:t>
      5) своевременно информируют ветеринарную службу о всех случаях заболеваний животных с подозрением на туберкулез;</w:t>
      </w:r>
      <w:r>
        <w:br/>
      </w:r>
      <w:r>
        <w:rPr>
          <w:rFonts w:ascii="Times New Roman"/>
          <w:b w:val="false"/>
          <w:i w:val="false"/>
          <w:color w:val="000000"/>
          <w:sz w:val="28"/>
        </w:rPr>
        <w:t>
      6) предъявляют по требованию ветеринарных специалистов все необходимые сведения о приобретенных животных и создают условия для проведения их осмотра, исследований и обработок;</w:t>
      </w:r>
      <w:r>
        <w:br/>
      </w:r>
      <w:r>
        <w:rPr>
          <w:rFonts w:ascii="Times New Roman"/>
          <w:b w:val="false"/>
          <w:i w:val="false"/>
          <w:color w:val="000000"/>
          <w:sz w:val="28"/>
        </w:rPr>
        <w:t>
      7) соблюдают санитарно-противоэпидемические и ветеринарно-санитарные требования при перевозках, содержании и кормлении животных, строительстве объектов животноводства;</w:t>
      </w:r>
      <w:r>
        <w:br/>
      </w:r>
      <w:r>
        <w:rPr>
          <w:rFonts w:ascii="Times New Roman"/>
          <w:b w:val="false"/>
          <w:i w:val="false"/>
          <w:color w:val="000000"/>
          <w:sz w:val="28"/>
        </w:rPr>
        <w:t>
      8) осуществляют своевременную сдачу больных животных или полную ликвидацию всего неблагополучного поголовья по указанию главного государственного ветеринарно-санитарного инспектора соответствующей административно-территориальной единицы;</w:t>
      </w:r>
      <w:r>
        <w:br/>
      </w:r>
      <w:r>
        <w:rPr>
          <w:rFonts w:ascii="Times New Roman"/>
          <w:b w:val="false"/>
          <w:i w:val="false"/>
          <w:color w:val="000000"/>
          <w:sz w:val="28"/>
        </w:rPr>
        <w:t>
      9) обеспечивают проведение ветеринарно-санитарных мероприятий по предупреждению заболевания животных туберкулезом, а также по ликвидации эпизоотического очага в случае его возникновения.</w:t>
      </w:r>
      <w:r>
        <w:br/>
      </w:r>
      <w:r>
        <w:rPr>
          <w:rFonts w:ascii="Times New Roman"/>
          <w:b w:val="false"/>
          <w:i w:val="false"/>
          <w:color w:val="000000"/>
          <w:sz w:val="28"/>
        </w:rPr>
        <w:t>
</w:t>
      </w:r>
      <w:r>
        <w:rPr>
          <w:rFonts w:ascii="Times New Roman"/>
          <w:b w:val="false"/>
          <w:i w:val="false"/>
          <w:color w:val="000000"/>
          <w:sz w:val="28"/>
        </w:rPr>
        <w:t>
      54. Лица, обслуживающие животных в неблагополучных по туберкулезу хозяйствующих субъектах, должны быть ознакомлены с правилами личной гигиены. Ежегодно должны проходить медицинский осмотр с обязательным флюорографическим исследованием, а с целью раннего выявления мочеполового туберкулеза, животноводы и доярки сдают анализы мочи для бактериологического исследования на микобактерии туберкулеза (посев мочи на микобактерии туберкулеза).</w:t>
      </w:r>
      <w:r>
        <w:br/>
      </w:r>
      <w:r>
        <w:rPr>
          <w:rFonts w:ascii="Times New Roman"/>
          <w:b w:val="false"/>
          <w:i w:val="false"/>
          <w:color w:val="000000"/>
          <w:sz w:val="28"/>
        </w:rPr>
        <w:t>
</w:t>
      </w:r>
      <w:r>
        <w:rPr>
          <w:rFonts w:ascii="Times New Roman"/>
          <w:b w:val="false"/>
          <w:i w:val="false"/>
          <w:color w:val="000000"/>
          <w:sz w:val="28"/>
        </w:rPr>
        <w:t>
      55. Руководители хозяйствующих субъектов, независимо от форм собственности осуществляют следующее:</w:t>
      </w:r>
      <w:r>
        <w:br/>
      </w:r>
      <w:r>
        <w:rPr>
          <w:rFonts w:ascii="Times New Roman"/>
          <w:b w:val="false"/>
          <w:i w:val="false"/>
          <w:color w:val="000000"/>
          <w:sz w:val="28"/>
        </w:rPr>
        <w:t>
      1) обеспечивают работников животноводства рабочей одеждой и обувью, оборудуют помещения для их хранения, а также оснащают животноводческие помещения умывальниками, мылом, полотенцами и аптечками первой помощи;</w:t>
      </w:r>
      <w:r>
        <w:br/>
      </w:r>
      <w:r>
        <w:rPr>
          <w:rFonts w:ascii="Times New Roman"/>
          <w:b w:val="false"/>
          <w:i w:val="false"/>
          <w:color w:val="000000"/>
          <w:sz w:val="28"/>
        </w:rPr>
        <w:t>
      2) не допускают к работе в животноводстве и кормопроизводстве лиц, не прошедших обследование на туберкулез, а также больных туберкулезом и находящихся в активной группе диспансерного учета;</w:t>
      </w:r>
      <w:r>
        <w:br/>
      </w:r>
      <w:r>
        <w:rPr>
          <w:rFonts w:ascii="Times New Roman"/>
          <w:b w:val="false"/>
          <w:i w:val="false"/>
          <w:color w:val="000000"/>
          <w:sz w:val="28"/>
        </w:rPr>
        <w:t>
      3) в случае установления туберкулеза у обслуживающего персонала больных людей немедленно освобождают от работы по обслуживанию животных;</w:t>
      </w:r>
      <w:r>
        <w:br/>
      </w:r>
      <w:r>
        <w:rPr>
          <w:rFonts w:ascii="Times New Roman"/>
          <w:b w:val="false"/>
          <w:i w:val="false"/>
          <w:color w:val="000000"/>
          <w:sz w:val="28"/>
        </w:rPr>
        <w:t>
      4) обеспечивают проведение обязательной пастеризации молока и термической обработки других сырых молочных продуктов на предприятиях по переработке молока и молочных продуктов с неблагополучных пунктов.</w:t>
      </w:r>
      <w:r>
        <w:br/>
      </w:r>
      <w:r>
        <w:rPr>
          <w:rFonts w:ascii="Times New Roman"/>
          <w:b w:val="false"/>
          <w:i w:val="false"/>
          <w:color w:val="000000"/>
          <w:sz w:val="28"/>
        </w:rPr>
        <w:t>
</w:t>
      </w:r>
      <w:r>
        <w:rPr>
          <w:rFonts w:ascii="Times New Roman"/>
          <w:b w:val="false"/>
          <w:i w:val="false"/>
          <w:color w:val="000000"/>
          <w:sz w:val="28"/>
        </w:rPr>
        <w:t xml:space="preserve">
      56. Территориальные органы здравоохранения: </w:t>
      </w:r>
      <w:r>
        <w:br/>
      </w:r>
      <w:r>
        <w:rPr>
          <w:rFonts w:ascii="Times New Roman"/>
          <w:b w:val="false"/>
          <w:i w:val="false"/>
          <w:color w:val="000000"/>
          <w:sz w:val="28"/>
        </w:rPr>
        <w:t>
      1) ведут постоянное медицинское наблюдение за персоналом, обслуживающим животных;</w:t>
      </w:r>
      <w:r>
        <w:br/>
      </w:r>
      <w:r>
        <w:rPr>
          <w:rFonts w:ascii="Times New Roman"/>
          <w:b w:val="false"/>
          <w:i w:val="false"/>
          <w:color w:val="000000"/>
          <w:sz w:val="28"/>
        </w:rPr>
        <w:t>
      2) организуют на регулярной основе проведение разъяснительной работы среди населения и работников животноводства о вреде и последствиях туберкулеза, мерах личной профилактики и борьбы с ним.</w:t>
      </w:r>
      <w:r>
        <w:br/>
      </w:r>
      <w:r>
        <w:rPr>
          <w:rFonts w:ascii="Times New Roman"/>
          <w:b w:val="false"/>
          <w:i w:val="false"/>
          <w:color w:val="000000"/>
          <w:sz w:val="28"/>
        </w:rPr>
        <w:t>
</w:t>
      </w:r>
      <w:r>
        <w:rPr>
          <w:rFonts w:ascii="Times New Roman"/>
          <w:b w:val="false"/>
          <w:i w:val="false"/>
          <w:color w:val="000000"/>
          <w:sz w:val="28"/>
        </w:rPr>
        <w:t>
      57. Ветеринарные специалисты, обслуживающие животных в хозяйствующих субъектах, независимо от форм собственности проводят ветеринарные мероприятия по профилактике и борьбе с туберкулезом животных.</w:t>
      </w:r>
      <w:r>
        <w:br/>
      </w:r>
      <w:r>
        <w:rPr>
          <w:rFonts w:ascii="Times New Roman"/>
          <w:b w:val="false"/>
          <w:i w:val="false"/>
          <w:color w:val="000000"/>
          <w:sz w:val="28"/>
        </w:rPr>
        <w:t>
</w:t>
      </w:r>
      <w:r>
        <w:rPr>
          <w:rFonts w:ascii="Times New Roman"/>
          <w:b w:val="false"/>
          <w:i w:val="false"/>
          <w:color w:val="000000"/>
          <w:sz w:val="28"/>
        </w:rPr>
        <w:t xml:space="preserve">
      58. Санитарно-противоэпидемические и другие специальные мероприятия по профилактике туберкулеза людей и их лечению, а также контроль за выполнением этих мероприятий осуществляют работники органов государственного санитарно-эпидемиологического надзора противотуберкулезных диспансеров (кабинетов) и других медицинских организаций. </w:t>
      </w:r>
      <w:r>
        <w:br/>
      </w:r>
      <w:r>
        <w:rPr>
          <w:rFonts w:ascii="Times New Roman"/>
          <w:b w:val="false"/>
          <w:i w:val="false"/>
          <w:color w:val="000000"/>
          <w:sz w:val="28"/>
        </w:rPr>
        <w:t>
</w:t>
      </w:r>
      <w:r>
        <w:rPr>
          <w:rFonts w:ascii="Times New Roman"/>
          <w:b w:val="false"/>
          <w:i w:val="false"/>
          <w:color w:val="000000"/>
          <w:sz w:val="28"/>
        </w:rPr>
        <w:t>
      59. Ветеринарные и медицинские организации взаимно представляют информацию о случаях заболевания туберкулезом животных и людей, связанных с обслуживанием животных или работающих на перерабатывающих предприятиях. При выявлении в населенном пункте случаев заболевания людей туберкулезом немедленно проводится эпидемиолого-эпизоотологическое обследование с целью выявления источника и путей заражения людей, в случае необходимости исследуют животных на туберкулез и при установлении заболевания организуют мероприятия по ликвидации эпизоотического очага.</w:t>
      </w:r>
    </w:p>
    <w:bookmarkEnd w:id="137"/>
    <w:bookmarkStart w:name="z547" w:id="138"/>
    <w:p>
      <w:pPr>
        <w:spacing w:after="0"/>
        <w:ind w:left="0"/>
        <w:jc w:val="both"/>
      </w:pPr>
      <w:r>
        <w:rPr>
          <w:rFonts w:ascii="Times New Roman"/>
          <w:b w:val="false"/>
          <w:i w:val="false"/>
          <w:color w:val="000000"/>
          <w:sz w:val="28"/>
        </w:rPr>
        <w:t>
Ограничительные мероприятия при туберкулезе</w:t>
      </w:r>
    </w:p>
    <w:bookmarkEnd w:id="138"/>
    <w:bookmarkStart w:name="z548" w:id="139"/>
    <w:p>
      <w:pPr>
        <w:spacing w:after="0"/>
        <w:ind w:left="0"/>
        <w:jc w:val="both"/>
      </w:pPr>
      <w:r>
        <w:rPr>
          <w:rFonts w:ascii="Times New Roman"/>
          <w:b w:val="false"/>
          <w:i w:val="false"/>
          <w:color w:val="000000"/>
          <w:sz w:val="28"/>
        </w:rPr>
        <w:t>
      60. Хозяйствующий субъект независимо от форм собственности, где установлен туберкулез, объявляют неблагополучным пунктом по туберкулезу и вводят ограничения.</w:t>
      </w:r>
      <w:r>
        <w:br/>
      </w:r>
      <w:r>
        <w:rPr>
          <w:rFonts w:ascii="Times New Roman"/>
          <w:b w:val="false"/>
          <w:i w:val="false"/>
          <w:color w:val="000000"/>
          <w:sz w:val="28"/>
        </w:rPr>
        <w:t>
</w:t>
      </w:r>
      <w:r>
        <w:rPr>
          <w:rFonts w:ascii="Times New Roman"/>
          <w:b w:val="false"/>
          <w:i w:val="false"/>
          <w:color w:val="000000"/>
          <w:sz w:val="28"/>
        </w:rPr>
        <w:t xml:space="preserve">
      61. Животных, реагирующих на туберкулин, немедленно изолируют от остального поголовья и в течение 15 календарных дней сдают на убой, независимо от племенной и производственной ценности. </w:t>
      </w:r>
      <w:r>
        <w:br/>
      </w:r>
      <w:r>
        <w:rPr>
          <w:rFonts w:ascii="Times New Roman"/>
          <w:b w:val="false"/>
          <w:i w:val="false"/>
          <w:color w:val="000000"/>
          <w:sz w:val="28"/>
        </w:rPr>
        <w:t>
</w:t>
      </w:r>
      <w:r>
        <w:rPr>
          <w:rFonts w:ascii="Times New Roman"/>
          <w:b w:val="false"/>
          <w:i w:val="false"/>
          <w:color w:val="000000"/>
          <w:sz w:val="28"/>
        </w:rPr>
        <w:t>
      62. В помещениях, выгульных дворах и других объектах, где ранее содержались больные животные, здоровый скот допускается вводить только после проведения оздоровительных мероприятий.</w:t>
      </w:r>
      <w:r>
        <w:br/>
      </w:r>
      <w:r>
        <w:rPr>
          <w:rFonts w:ascii="Times New Roman"/>
          <w:b w:val="false"/>
          <w:i w:val="false"/>
          <w:color w:val="000000"/>
          <w:sz w:val="28"/>
        </w:rPr>
        <w:t>
</w:t>
      </w:r>
      <w:r>
        <w:rPr>
          <w:rFonts w:ascii="Times New Roman"/>
          <w:b w:val="false"/>
          <w:i w:val="false"/>
          <w:color w:val="000000"/>
          <w:sz w:val="28"/>
        </w:rPr>
        <w:t>
      63. По условиям ограничения не допускается:</w:t>
      </w:r>
      <w:r>
        <w:br/>
      </w:r>
      <w:r>
        <w:rPr>
          <w:rFonts w:ascii="Times New Roman"/>
          <w:b w:val="false"/>
          <w:i w:val="false"/>
          <w:color w:val="000000"/>
          <w:sz w:val="28"/>
        </w:rPr>
        <w:t>
      1) осуществлять передвижение скота (ввод и вывод), за исключением случаев вывоза их на убой;</w:t>
      </w:r>
      <w:r>
        <w:br/>
      </w:r>
      <w:r>
        <w:rPr>
          <w:rFonts w:ascii="Times New Roman"/>
          <w:b w:val="false"/>
          <w:i w:val="false"/>
          <w:color w:val="000000"/>
          <w:sz w:val="28"/>
        </w:rPr>
        <w:t>
      2) заготовка на неблагополучной территории сена, соломы и других грубых кормов;</w:t>
      </w:r>
      <w:r>
        <w:br/>
      </w:r>
      <w:r>
        <w:rPr>
          <w:rFonts w:ascii="Times New Roman"/>
          <w:b w:val="false"/>
          <w:i w:val="false"/>
          <w:color w:val="000000"/>
          <w:sz w:val="28"/>
        </w:rPr>
        <w:t>
      3) использование для здоровых животных пастбищных участков, на которых выпасались неблагополучные по туберкулезу стада и водопой из непроточных водоемов допускается через 6 месяцев;</w:t>
      </w:r>
      <w:r>
        <w:br/>
      </w:r>
      <w:r>
        <w:rPr>
          <w:rFonts w:ascii="Times New Roman"/>
          <w:b w:val="false"/>
          <w:i w:val="false"/>
          <w:color w:val="000000"/>
          <w:sz w:val="28"/>
        </w:rPr>
        <w:t>
      4) использование больных туберкулезом животных и полученного от них приплода для воспроизводства стада;</w:t>
      </w:r>
      <w:r>
        <w:br/>
      </w:r>
      <w:r>
        <w:rPr>
          <w:rFonts w:ascii="Times New Roman"/>
          <w:b w:val="false"/>
          <w:i w:val="false"/>
          <w:color w:val="000000"/>
          <w:sz w:val="28"/>
        </w:rPr>
        <w:t>
      5) содержание, совместная пастьба, водопой или иной контакт больных животных и поголовья неблагополучных стад со здоровыми, а также перегон и перевозка животных неблагополучных стад на отгонное пастбище;</w:t>
      </w:r>
      <w:r>
        <w:br/>
      </w:r>
      <w:r>
        <w:rPr>
          <w:rFonts w:ascii="Times New Roman"/>
          <w:b w:val="false"/>
          <w:i w:val="false"/>
          <w:color w:val="000000"/>
          <w:sz w:val="28"/>
        </w:rPr>
        <w:t>
      6) использование для кормления зверей необеззараженного мяса, мясных продуктов, полученных при убое больных туберкулезом животных.</w:t>
      </w:r>
      <w:r>
        <w:br/>
      </w:r>
      <w:r>
        <w:rPr>
          <w:rFonts w:ascii="Times New Roman"/>
          <w:b w:val="false"/>
          <w:i w:val="false"/>
          <w:color w:val="000000"/>
          <w:sz w:val="28"/>
        </w:rPr>
        <w:t>
</w:t>
      </w:r>
      <w:r>
        <w:rPr>
          <w:rFonts w:ascii="Times New Roman"/>
          <w:b w:val="false"/>
          <w:i w:val="false"/>
          <w:color w:val="000000"/>
          <w:sz w:val="28"/>
        </w:rPr>
        <w:t>
      64. Не допускается вывоз сырого молока, полученного от коров из неблагополучного по туберкулезу пункта для продажи на рынках, поставки в столовые, лечебно-профилактические, детские и школьные учреждения. Молоко от коров, реагирующих при исследовании на туберкулез, подлежит кипячению или обеззараживанию путем переработки на топленое масло. Молоко (сливки) от нереагирующих коров неблагополучного стада (фермы) подлежит обеззараживанию непосредственно в хозяйствующем субъекте путем пастеризации при температуре 90</w:t>
      </w:r>
      <w:r>
        <w:rPr>
          <w:rFonts w:ascii="Times New Roman"/>
          <w:b w:val="false"/>
          <w:i w:val="false"/>
          <w:color w:val="000000"/>
          <w:vertAlign w:val="superscript"/>
        </w:rPr>
        <w:t>0</w:t>
      </w:r>
      <w:r>
        <w:rPr>
          <w:rFonts w:ascii="Times New Roman"/>
          <w:b w:val="false"/>
          <w:i w:val="false"/>
          <w:color w:val="000000"/>
          <w:sz w:val="28"/>
        </w:rPr>
        <w:t xml:space="preserve"> С в течение 5 минут или при 85</w:t>
      </w:r>
      <w:r>
        <w:rPr>
          <w:rFonts w:ascii="Times New Roman"/>
          <w:b w:val="false"/>
          <w:i w:val="false"/>
          <w:color w:val="000000"/>
          <w:vertAlign w:val="superscript"/>
        </w:rPr>
        <w:t>0</w:t>
      </w:r>
      <w:r>
        <w:rPr>
          <w:rFonts w:ascii="Times New Roman"/>
          <w:b w:val="false"/>
          <w:i w:val="false"/>
          <w:color w:val="000000"/>
          <w:sz w:val="28"/>
        </w:rPr>
        <w:t xml:space="preserve"> С в течение 30 минут, а при отсутствии пастеризаторов кипячению. После обеззараживания молоко вывозят на молокозавод или используют внутри хозяйства. На молокоперерабатывающих предприятиях цистерны или бидоны после слива молока подлежат промывке и дезинфекции.</w:t>
      </w:r>
      <w:r>
        <w:br/>
      </w:r>
      <w:r>
        <w:rPr>
          <w:rFonts w:ascii="Times New Roman"/>
          <w:b w:val="false"/>
          <w:i w:val="false"/>
          <w:color w:val="000000"/>
          <w:sz w:val="28"/>
        </w:rPr>
        <w:t>
</w:t>
      </w:r>
      <w:r>
        <w:rPr>
          <w:rFonts w:ascii="Times New Roman"/>
          <w:b w:val="false"/>
          <w:i w:val="false"/>
          <w:color w:val="000000"/>
          <w:sz w:val="28"/>
        </w:rPr>
        <w:t>
      65. Убой больных туберкулезом животных проводят на объектах убоя (убойные пункты, площадки, мясоперерабатывающие предприятия) под контролем государственного ветеринарно-санитарного инспектора соответствующей административно-территориальной единицы с соблюдением рабочими мер личной профилактики и выполнением требований, обеспечивающих недопущение разноса возбудителя инфекции.</w:t>
      </w:r>
      <w:r>
        <w:br/>
      </w:r>
      <w:r>
        <w:rPr>
          <w:rFonts w:ascii="Times New Roman"/>
          <w:b w:val="false"/>
          <w:i w:val="false"/>
          <w:color w:val="000000"/>
          <w:sz w:val="28"/>
        </w:rPr>
        <w:t>
</w:t>
      </w:r>
      <w:r>
        <w:rPr>
          <w:rFonts w:ascii="Times New Roman"/>
          <w:b w:val="false"/>
          <w:i w:val="false"/>
          <w:color w:val="000000"/>
          <w:sz w:val="28"/>
        </w:rPr>
        <w:t>
      66. В неблагополучных по туберкулезу пунктах проводят текущую дезинфекцию помещений, загонов, выгульных площадок, оборудования, инвентаря и других объектов, а также дезинсекцию и дератизацию. Навоз обеззараживают биологическим, химическим и физическим способами.</w:t>
      </w:r>
    </w:p>
    <w:bookmarkEnd w:id="139"/>
    <w:bookmarkStart w:name="z555" w:id="140"/>
    <w:p>
      <w:pPr>
        <w:spacing w:after="0"/>
        <w:ind w:left="0"/>
        <w:jc w:val="both"/>
      </w:pPr>
      <w:r>
        <w:rPr>
          <w:rFonts w:ascii="Times New Roman"/>
          <w:b w:val="false"/>
          <w:i w:val="false"/>
          <w:color w:val="000000"/>
          <w:sz w:val="28"/>
        </w:rPr>
        <w:t>
Оздоровление неблагополучных пунктов от туберкулеза</w:t>
      </w:r>
      <w:r>
        <w:br/>
      </w:r>
      <w:r>
        <w:rPr>
          <w:rFonts w:ascii="Times New Roman"/>
          <w:b w:val="false"/>
          <w:i w:val="false"/>
          <w:color w:val="000000"/>
          <w:sz w:val="28"/>
        </w:rPr>
        <w:t>
крупного рогатого скота</w:t>
      </w:r>
    </w:p>
    <w:bookmarkEnd w:id="140"/>
    <w:bookmarkStart w:name="z556" w:id="141"/>
    <w:p>
      <w:pPr>
        <w:spacing w:after="0"/>
        <w:ind w:left="0"/>
        <w:jc w:val="both"/>
      </w:pPr>
      <w:r>
        <w:rPr>
          <w:rFonts w:ascii="Times New Roman"/>
          <w:b w:val="false"/>
          <w:i w:val="false"/>
          <w:color w:val="000000"/>
          <w:sz w:val="28"/>
        </w:rPr>
        <w:t>
      67. Оздоровление неблагополучных пунктов от туберкулеза крупного рогатого скота проводят следующим образом:</w:t>
      </w:r>
      <w:r>
        <w:br/>
      </w:r>
      <w:r>
        <w:rPr>
          <w:rFonts w:ascii="Times New Roman"/>
          <w:b w:val="false"/>
          <w:i w:val="false"/>
          <w:color w:val="000000"/>
          <w:sz w:val="28"/>
        </w:rPr>
        <w:t xml:space="preserve">
      1) путем полной замены поголовья неблагополучного стада здоровыми животными; </w:t>
      </w:r>
      <w:r>
        <w:br/>
      </w:r>
      <w:r>
        <w:rPr>
          <w:rFonts w:ascii="Times New Roman"/>
          <w:b w:val="false"/>
          <w:i w:val="false"/>
          <w:color w:val="000000"/>
          <w:sz w:val="28"/>
        </w:rPr>
        <w:t>
      2) путем систематических диагностических исследований с выделением больных животных и последующим их убоем;</w:t>
      </w:r>
      <w:r>
        <w:br/>
      </w:r>
      <w:r>
        <w:rPr>
          <w:rFonts w:ascii="Times New Roman"/>
          <w:b w:val="false"/>
          <w:i w:val="false"/>
          <w:color w:val="000000"/>
          <w:sz w:val="28"/>
        </w:rPr>
        <w:t>
      3) обязательным осуществлением комплекса организационно-хозяйственных, ветеринарно-санитарных и специальных мероприятий.</w:t>
      </w:r>
      <w:r>
        <w:br/>
      </w:r>
      <w:r>
        <w:rPr>
          <w:rFonts w:ascii="Times New Roman"/>
          <w:b w:val="false"/>
          <w:i w:val="false"/>
          <w:color w:val="000000"/>
          <w:sz w:val="28"/>
        </w:rPr>
        <w:t>
</w:t>
      </w:r>
      <w:r>
        <w:rPr>
          <w:rFonts w:ascii="Times New Roman"/>
          <w:b w:val="false"/>
          <w:i w:val="false"/>
          <w:color w:val="000000"/>
          <w:sz w:val="28"/>
        </w:rPr>
        <w:t>
      68. Полную замену поголовья применяют, когда туберкулез впервые установлен в хозяйствующем субъекте и при значительной распространенности болезни в стаде. В этом случае после наложения ограничения:</w:t>
      </w:r>
      <w:r>
        <w:br/>
      </w:r>
      <w:r>
        <w:rPr>
          <w:rFonts w:ascii="Times New Roman"/>
          <w:b w:val="false"/>
          <w:i w:val="false"/>
          <w:color w:val="000000"/>
          <w:sz w:val="28"/>
        </w:rPr>
        <w:t>
      1) прекращают аллергические исследования скота на туберкулез;</w:t>
      </w:r>
      <w:r>
        <w:br/>
      </w:r>
      <w:r>
        <w:rPr>
          <w:rFonts w:ascii="Times New Roman"/>
          <w:b w:val="false"/>
          <w:i w:val="false"/>
          <w:color w:val="000000"/>
          <w:sz w:val="28"/>
        </w:rPr>
        <w:t>
      2) не проводят осеменения коров и телок;</w:t>
      </w:r>
      <w:r>
        <w:br/>
      </w:r>
      <w:r>
        <w:rPr>
          <w:rFonts w:ascii="Times New Roman"/>
          <w:b w:val="false"/>
          <w:i w:val="false"/>
          <w:color w:val="000000"/>
          <w:sz w:val="28"/>
        </w:rPr>
        <w:t>
      3) получаемое молоко подвергают пастеризации при 85</w:t>
      </w:r>
      <w:r>
        <w:rPr>
          <w:rFonts w:ascii="Times New Roman"/>
          <w:b w:val="false"/>
          <w:i w:val="false"/>
          <w:color w:val="000000"/>
          <w:vertAlign w:val="superscript"/>
        </w:rPr>
        <w:t>0</w:t>
      </w:r>
      <w:r>
        <w:rPr>
          <w:rFonts w:ascii="Times New Roman"/>
          <w:b w:val="false"/>
          <w:i w:val="false"/>
          <w:color w:val="000000"/>
          <w:sz w:val="28"/>
        </w:rPr>
        <w:t xml:space="preserve"> С в течение 30 минут или при 90</w:t>
      </w:r>
      <w:r>
        <w:rPr>
          <w:rFonts w:ascii="Times New Roman"/>
          <w:b w:val="false"/>
          <w:i w:val="false"/>
          <w:color w:val="000000"/>
          <w:vertAlign w:val="superscript"/>
        </w:rPr>
        <w:t>0</w:t>
      </w:r>
      <w:r>
        <w:rPr>
          <w:rFonts w:ascii="Times New Roman"/>
          <w:b w:val="false"/>
          <w:i w:val="false"/>
          <w:color w:val="000000"/>
          <w:sz w:val="28"/>
        </w:rPr>
        <w:t xml:space="preserve"> С в течение 5 минут, после чего используют для выпойки телятам или отправляют на молокоперерабатывающее предприятие;</w:t>
      </w:r>
      <w:r>
        <w:br/>
      </w:r>
      <w:r>
        <w:rPr>
          <w:rFonts w:ascii="Times New Roman"/>
          <w:b w:val="false"/>
          <w:i w:val="false"/>
          <w:color w:val="000000"/>
          <w:sz w:val="28"/>
        </w:rPr>
        <w:t>
      4) в течение трех месяцев все поголовье неблагополучного стада вместе с молодняком сдают на убой;</w:t>
      </w:r>
      <w:r>
        <w:br/>
      </w:r>
      <w:r>
        <w:rPr>
          <w:rFonts w:ascii="Times New Roman"/>
          <w:b w:val="false"/>
          <w:i w:val="false"/>
          <w:color w:val="000000"/>
          <w:sz w:val="28"/>
        </w:rPr>
        <w:t xml:space="preserve">
      5) после освобождения помещений от скота проводят их дезинфекцию; </w:t>
      </w:r>
      <w:r>
        <w:br/>
      </w:r>
      <w:r>
        <w:rPr>
          <w:rFonts w:ascii="Times New Roman"/>
          <w:b w:val="false"/>
          <w:i w:val="false"/>
          <w:color w:val="000000"/>
          <w:sz w:val="28"/>
        </w:rPr>
        <w:t>
      6) во всех освободившихся коровниках, телятниках, родильных отделениях очищают полы, проходы и стены от навоза, остатков корма, демонтируют транспортеры для механического удаления навоза;</w:t>
      </w:r>
      <w:r>
        <w:br/>
      </w:r>
      <w:r>
        <w:rPr>
          <w:rFonts w:ascii="Times New Roman"/>
          <w:b w:val="false"/>
          <w:i w:val="false"/>
          <w:color w:val="000000"/>
          <w:sz w:val="28"/>
        </w:rPr>
        <w:t>
      7) снимают деревянные полы, пригодные для повторного использования доски после тщательной очистки и мойки дезинфицируют. Непригодные доски сжигают;</w:t>
      </w:r>
      <w:r>
        <w:br/>
      </w:r>
      <w:r>
        <w:rPr>
          <w:rFonts w:ascii="Times New Roman"/>
          <w:b w:val="false"/>
          <w:i w:val="false"/>
          <w:color w:val="000000"/>
          <w:sz w:val="28"/>
        </w:rPr>
        <w:t xml:space="preserve">
      8) очищают от мусора и навоза территорию, выгульные площадки; </w:t>
      </w:r>
      <w:r>
        <w:br/>
      </w:r>
      <w:r>
        <w:rPr>
          <w:rFonts w:ascii="Times New Roman"/>
          <w:b w:val="false"/>
          <w:i w:val="false"/>
          <w:color w:val="000000"/>
          <w:sz w:val="28"/>
        </w:rPr>
        <w:t>
      9) навоз вывозят в специально отведенное место, складируют в бурты шириной 3 метра и высотой 2 метра, закрывают землей и огораживают, используют этот навоз не ранее, чем через 2 года после закладки в бурты;</w:t>
      </w:r>
      <w:r>
        <w:br/>
      </w:r>
      <w:r>
        <w:rPr>
          <w:rFonts w:ascii="Times New Roman"/>
          <w:b w:val="false"/>
          <w:i w:val="false"/>
          <w:color w:val="000000"/>
          <w:sz w:val="28"/>
        </w:rPr>
        <w:t>
      10) в животноводческих помещениях проводят ремонт, настилают полы, укладывают навозные транспортеры;</w:t>
      </w:r>
      <w:r>
        <w:br/>
      </w:r>
      <w:r>
        <w:rPr>
          <w:rFonts w:ascii="Times New Roman"/>
          <w:b w:val="false"/>
          <w:i w:val="false"/>
          <w:color w:val="000000"/>
          <w:sz w:val="28"/>
        </w:rPr>
        <w:t xml:space="preserve">
      11) всю непригодную для использования специальную одежду, обувь, малоценный инвентарь сжигают; </w:t>
      </w:r>
      <w:r>
        <w:br/>
      </w:r>
      <w:r>
        <w:rPr>
          <w:rFonts w:ascii="Times New Roman"/>
          <w:b w:val="false"/>
          <w:i w:val="false"/>
          <w:color w:val="000000"/>
          <w:sz w:val="28"/>
        </w:rPr>
        <w:t>
      12) после завершения ветеринарно-санитарных мероприятий, проведения заключительной дезинфекции всех помещений на территории хозяйствующего субъекта и лабораторной проверки качества дезинфекции с неблагополучного пункта снимают ограничение.</w:t>
      </w:r>
      <w:r>
        <w:br/>
      </w:r>
      <w:r>
        <w:rPr>
          <w:rFonts w:ascii="Times New Roman"/>
          <w:b w:val="false"/>
          <w:i w:val="false"/>
          <w:color w:val="000000"/>
          <w:sz w:val="28"/>
        </w:rPr>
        <w:t>
</w:t>
      </w:r>
      <w:r>
        <w:rPr>
          <w:rFonts w:ascii="Times New Roman"/>
          <w:b w:val="false"/>
          <w:i w:val="false"/>
          <w:color w:val="000000"/>
          <w:sz w:val="28"/>
        </w:rPr>
        <w:t>
      69. При получении по всему стаду двух подряд отрицательных результатов исследования, животных ставят на трехмесячное контрольное наблюдение, в период которого проводят исследования внутрикожной туберкулиновой пробой с интервалом в 1,5 месяца. При получении отрицательных результатов аллергических и серологических исследований, стадо объявляют благополучным по туберкулезу.</w:t>
      </w:r>
      <w:r>
        <w:br/>
      </w:r>
      <w:r>
        <w:rPr>
          <w:rFonts w:ascii="Times New Roman"/>
          <w:b w:val="false"/>
          <w:i w:val="false"/>
          <w:color w:val="000000"/>
          <w:sz w:val="28"/>
        </w:rPr>
        <w:t>
</w:t>
      </w:r>
      <w:r>
        <w:rPr>
          <w:rFonts w:ascii="Times New Roman"/>
          <w:b w:val="false"/>
          <w:i w:val="false"/>
          <w:color w:val="000000"/>
          <w:sz w:val="28"/>
        </w:rPr>
        <w:t>
      70. Если при контрольном исследовании на туберкулез аллергическим и серологическим методами, выделяются реагирующие животные, то их подвергают диагностическому убою.</w:t>
      </w:r>
      <w:r>
        <w:br/>
      </w:r>
      <w:r>
        <w:rPr>
          <w:rFonts w:ascii="Times New Roman"/>
          <w:b w:val="false"/>
          <w:i w:val="false"/>
          <w:color w:val="000000"/>
          <w:sz w:val="28"/>
        </w:rPr>
        <w:t>
</w:t>
      </w:r>
      <w:r>
        <w:rPr>
          <w:rFonts w:ascii="Times New Roman"/>
          <w:b w:val="false"/>
          <w:i w:val="false"/>
          <w:color w:val="000000"/>
          <w:sz w:val="28"/>
        </w:rPr>
        <w:t>
      71. В неблагополучных пунктах:</w:t>
      </w:r>
      <w:r>
        <w:br/>
      </w:r>
      <w:r>
        <w:rPr>
          <w:rFonts w:ascii="Times New Roman"/>
          <w:b w:val="false"/>
          <w:i w:val="false"/>
          <w:color w:val="000000"/>
          <w:sz w:val="28"/>
        </w:rPr>
        <w:t>
      1) телят, родившихся от больных коров, сдают на убой вместе с коровами;</w:t>
      </w:r>
      <w:r>
        <w:br/>
      </w:r>
      <w:r>
        <w:rPr>
          <w:rFonts w:ascii="Times New Roman"/>
          <w:b w:val="false"/>
          <w:i w:val="false"/>
          <w:color w:val="000000"/>
          <w:sz w:val="28"/>
        </w:rPr>
        <w:t xml:space="preserve">
      2) телят, родившихся от нереагирующих коров оздоравливаемого стада (до его постановки на контрольное наблюдение), содержат изолированной группой, ставят на откорм, а затем сдают на убой; </w:t>
      </w:r>
      <w:r>
        <w:br/>
      </w:r>
      <w:r>
        <w:rPr>
          <w:rFonts w:ascii="Times New Roman"/>
          <w:b w:val="false"/>
          <w:i w:val="false"/>
          <w:color w:val="000000"/>
          <w:sz w:val="28"/>
        </w:rPr>
        <w:t>
      3) молодняк, полученный в период контрольного наблюдения, выращивают в условиях изолированного содержания, и после снятия с хозяйствующего субъекта ограничения используют в обычном порядке.</w:t>
      </w:r>
      <w:r>
        <w:br/>
      </w:r>
      <w:r>
        <w:rPr>
          <w:rFonts w:ascii="Times New Roman"/>
          <w:b w:val="false"/>
          <w:i w:val="false"/>
          <w:color w:val="000000"/>
          <w:sz w:val="28"/>
        </w:rPr>
        <w:t>
</w:t>
      </w:r>
      <w:r>
        <w:rPr>
          <w:rFonts w:ascii="Times New Roman"/>
          <w:b w:val="false"/>
          <w:i w:val="false"/>
          <w:color w:val="000000"/>
          <w:sz w:val="28"/>
        </w:rPr>
        <w:t>
      72. Перед снятием ограничений проводят комплекс ветеринарно-санитарных мероприятий.</w:t>
      </w:r>
    </w:p>
    <w:bookmarkEnd w:id="141"/>
    <w:bookmarkStart w:name="z562" w:id="142"/>
    <w:p>
      <w:pPr>
        <w:spacing w:after="0"/>
        <w:ind w:left="0"/>
        <w:jc w:val="both"/>
      </w:pPr>
      <w:r>
        <w:rPr>
          <w:rFonts w:ascii="Times New Roman"/>
          <w:b w:val="false"/>
          <w:i w:val="false"/>
          <w:color w:val="000000"/>
          <w:sz w:val="28"/>
        </w:rPr>
        <w:t>
Оздоровление неблагополучных пунктов от туберкулеза свиней,</w:t>
      </w:r>
      <w:r>
        <w:br/>
      </w:r>
      <w:r>
        <w:rPr>
          <w:rFonts w:ascii="Times New Roman"/>
          <w:b w:val="false"/>
          <w:i w:val="false"/>
          <w:color w:val="000000"/>
          <w:sz w:val="28"/>
        </w:rPr>
        <w:t>
овец, коз, лошадей, верблюдов, пушных зверей и птиц</w:t>
      </w:r>
    </w:p>
    <w:bookmarkEnd w:id="142"/>
    <w:bookmarkStart w:name="z563" w:id="143"/>
    <w:p>
      <w:pPr>
        <w:spacing w:after="0"/>
        <w:ind w:left="0"/>
        <w:jc w:val="both"/>
      </w:pPr>
      <w:r>
        <w:rPr>
          <w:rFonts w:ascii="Times New Roman"/>
          <w:b w:val="false"/>
          <w:i w:val="false"/>
          <w:color w:val="000000"/>
          <w:sz w:val="28"/>
        </w:rPr>
        <w:t>
      73. При установлении туберкулеза свиней (бычий или человеческий вид возбудителя), всех реагирующих на туберкулин свиней, в том числе супоросных свиноматок, хряков сдают на убой. По завершении опоросов и откорма молодняка сдают на убой всех животных хозяйствующего субъекта – не позже 3 месяцев с момента постановки диагноза на туберкулез.</w:t>
      </w:r>
      <w:r>
        <w:br/>
      </w:r>
      <w:r>
        <w:rPr>
          <w:rFonts w:ascii="Times New Roman"/>
          <w:b w:val="false"/>
          <w:i w:val="false"/>
          <w:color w:val="000000"/>
          <w:sz w:val="28"/>
        </w:rPr>
        <w:t>
</w:t>
      </w:r>
      <w:r>
        <w:rPr>
          <w:rFonts w:ascii="Times New Roman"/>
          <w:b w:val="false"/>
          <w:i w:val="false"/>
          <w:color w:val="000000"/>
          <w:sz w:val="28"/>
        </w:rPr>
        <w:t>
      74. При установлении туберкулеза у овец, коз, лошадей и верблюдов:</w:t>
      </w:r>
      <w:r>
        <w:br/>
      </w:r>
      <w:r>
        <w:rPr>
          <w:rFonts w:ascii="Times New Roman"/>
          <w:b w:val="false"/>
          <w:i w:val="false"/>
          <w:color w:val="000000"/>
          <w:sz w:val="28"/>
        </w:rPr>
        <w:t>
      1) всех реагирующих животных сдают на убой;</w:t>
      </w:r>
      <w:r>
        <w:br/>
      </w:r>
      <w:r>
        <w:rPr>
          <w:rFonts w:ascii="Times New Roman"/>
          <w:b w:val="false"/>
          <w:i w:val="false"/>
          <w:color w:val="000000"/>
          <w:sz w:val="28"/>
        </w:rPr>
        <w:t>
      2) оставшееся поголовье исследуют: лошадей – офтальмопробой, а овец, коз и верблюдов – внутрикожной пробой через каждые 30 – 45 календарных дней до получения однократного отрицательного результата, после чего животных соответствующей группы признают здоровыми.</w:t>
      </w:r>
      <w:r>
        <w:br/>
      </w:r>
      <w:r>
        <w:rPr>
          <w:rFonts w:ascii="Times New Roman"/>
          <w:b w:val="false"/>
          <w:i w:val="false"/>
          <w:color w:val="000000"/>
          <w:sz w:val="28"/>
        </w:rPr>
        <w:t>
</w:t>
      </w:r>
      <w:r>
        <w:rPr>
          <w:rFonts w:ascii="Times New Roman"/>
          <w:b w:val="false"/>
          <w:i w:val="false"/>
          <w:color w:val="000000"/>
          <w:sz w:val="28"/>
        </w:rPr>
        <w:t>
      75. При установлении туберкулеза у пушных зверей:</w:t>
      </w:r>
      <w:r>
        <w:br/>
      </w:r>
      <w:r>
        <w:rPr>
          <w:rFonts w:ascii="Times New Roman"/>
          <w:b w:val="false"/>
          <w:i w:val="false"/>
          <w:color w:val="000000"/>
          <w:sz w:val="28"/>
        </w:rPr>
        <w:t>
      1) их подвергают клиническому осмотру, больных самок вместе с приплодом изолируют. После убоя шкурки используются без ограничений, а тушки уничтожаются путем сжигания;</w:t>
      </w:r>
      <w:r>
        <w:br/>
      </w:r>
      <w:r>
        <w:rPr>
          <w:rFonts w:ascii="Times New Roman"/>
          <w:b w:val="false"/>
          <w:i w:val="false"/>
          <w:color w:val="000000"/>
          <w:sz w:val="28"/>
        </w:rPr>
        <w:t>
      2) звероводческое хозяйство считается оздоровленным, если в течение сезона от ощенения до убоя у павших и убитых зверей не находят типичных для туберкулеза изменений органов и тканей;</w:t>
      </w:r>
      <w:r>
        <w:br/>
      </w:r>
      <w:r>
        <w:rPr>
          <w:rFonts w:ascii="Times New Roman"/>
          <w:b w:val="false"/>
          <w:i w:val="false"/>
          <w:color w:val="000000"/>
          <w:sz w:val="28"/>
        </w:rPr>
        <w:t>
      3) ограничение снимают после проведения ветеринарно-санитарных мероприятий.</w:t>
      </w:r>
      <w:r>
        <w:br/>
      </w:r>
      <w:r>
        <w:rPr>
          <w:rFonts w:ascii="Times New Roman"/>
          <w:b w:val="false"/>
          <w:i w:val="false"/>
          <w:color w:val="000000"/>
          <w:sz w:val="28"/>
        </w:rPr>
        <w:t>
</w:t>
      </w:r>
      <w:r>
        <w:rPr>
          <w:rFonts w:ascii="Times New Roman"/>
          <w:b w:val="false"/>
          <w:i w:val="false"/>
          <w:color w:val="000000"/>
          <w:sz w:val="28"/>
        </w:rPr>
        <w:t>
      76. При установлении туберкулеза у маралов:</w:t>
      </w:r>
      <w:r>
        <w:br/>
      </w:r>
      <w:r>
        <w:rPr>
          <w:rFonts w:ascii="Times New Roman"/>
          <w:b w:val="false"/>
          <w:i w:val="false"/>
          <w:color w:val="000000"/>
          <w:sz w:val="28"/>
        </w:rPr>
        <w:t>
      1) всех реагирующих маралов сдают на убой;</w:t>
      </w:r>
      <w:r>
        <w:br/>
      </w:r>
      <w:r>
        <w:rPr>
          <w:rFonts w:ascii="Times New Roman"/>
          <w:b w:val="false"/>
          <w:i w:val="false"/>
          <w:color w:val="000000"/>
          <w:sz w:val="28"/>
        </w:rPr>
        <w:t xml:space="preserve">
      2) оставшееся поголовье исследуют на туберкулез до получения отрицательных результатов по стаду. Клинически больных животных сдают на убой. </w:t>
      </w:r>
      <w:r>
        <w:br/>
      </w:r>
      <w:r>
        <w:rPr>
          <w:rFonts w:ascii="Times New Roman"/>
          <w:b w:val="false"/>
          <w:i w:val="false"/>
          <w:color w:val="000000"/>
          <w:sz w:val="28"/>
        </w:rPr>
        <w:t>
</w:t>
      </w:r>
      <w:r>
        <w:rPr>
          <w:rFonts w:ascii="Times New Roman"/>
          <w:b w:val="false"/>
          <w:i w:val="false"/>
          <w:color w:val="000000"/>
          <w:sz w:val="28"/>
        </w:rPr>
        <w:t>
      77. В птицеводческих хозяйствующих субъектах и частных подворьях при установлении туберкулеза птиц, всю птицу неблагополучного птичника (цеха) сдают на убой, проводят ветеринарно-санитарные мероприятия и после снятия ограничений формируют новое стадо из здоровых молодок. Яйца от птиц неблагополучного птичника (цеха) в инкубацию не допускают, а используют в хлебопекарных и кондитерских предприятиях.</w:t>
      </w:r>
      <w:r>
        <w:br/>
      </w:r>
      <w:r>
        <w:rPr>
          <w:rFonts w:ascii="Times New Roman"/>
          <w:b w:val="false"/>
          <w:i w:val="false"/>
          <w:color w:val="000000"/>
          <w:sz w:val="28"/>
        </w:rPr>
        <w:t>
</w:t>
      </w:r>
      <w:r>
        <w:rPr>
          <w:rFonts w:ascii="Times New Roman"/>
          <w:b w:val="false"/>
          <w:i w:val="false"/>
          <w:color w:val="000000"/>
          <w:sz w:val="28"/>
        </w:rPr>
        <w:t>
      78. После проведения комплекса ветеринарно-санитарных мероприятий с хозяйствующего субъекта снимают ограничение.</w:t>
      </w:r>
    </w:p>
    <w:bookmarkEnd w:id="143"/>
    <w:bookmarkStart w:name="z569" w:id="144"/>
    <w:p>
      <w:pPr>
        <w:spacing w:after="0"/>
        <w:ind w:left="0"/>
        <w:jc w:val="left"/>
      </w:pPr>
      <w:r>
        <w:rPr>
          <w:rFonts w:ascii="Times New Roman"/>
          <w:b/>
          <w:i w:val="false"/>
          <w:color w:val="000000"/>
        </w:rPr>
        <w:t xml:space="preserve"> 
Глава 8. Ящур</w:t>
      </w:r>
    </w:p>
    <w:bookmarkEnd w:id="144"/>
    <w:bookmarkStart w:name="z570" w:id="145"/>
    <w:p>
      <w:pPr>
        <w:spacing w:after="0"/>
        <w:ind w:left="0"/>
        <w:jc w:val="both"/>
      </w:pPr>
      <w:r>
        <w:rPr>
          <w:rFonts w:ascii="Times New Roman"/>
          <w:b w:val="false"/>
          <w:i w:val="false"/>
          <w:color w:val="000000"/>
          <w:sz w:val="28"/>
        </w:rPr>
        <w:t>
      79. В соответствии с рекомендациями Санитарного кодекса наземных животных Международного эпизоотического бюро (далее – МЭБ), в целях дифференциации зараженных животных эпизоотическим штаммом вируса ящура в естественных условиях и вакцинированных животных проводятся серомониторинговые исследования по выявлению антител к неструктурным белкам вируса ящура.</w:t>
      </w:r>
      <w:r>
        <w:br/>
      </w:r>
      <w:r>
        <w:rPr>
          <w:rFonts w:ascii="Times New Roman"/>
          <w:b w:val="false"/>
          <w:i w:val="false"/>
          <w:color w:val="000000"/>
          <w:sz w:val="28"/>
        </w:rPr>
        <w:t>
      Дифференциация зараженных животных эпизоотическим штаммом вируса ящура от вакцинированных животных осуществляется методами, рекомендованными МЭБ по диагностике ящура.</w:t>
      </w:r>
      <w:r>
        <w:br/>
      </w:r>
      <w:r>
        <w:rPr>
          <w:rFonts w:ascii="Times New Roman"/>
          <w:b w:val="false"/>
          <w:i w:val="false"/>
          <w:color w:val="000000"/>
          <w:sz w:val="28"/>
        </w:rPr>
        <w:t>
      В случае выявления животных, реагирующих на неструктурные белки различных типов эпизоотического штамма вируса ящура среди невакцинированных против ящура в соответствии с рекомендациями МЭБ, такие животные подлежат санитарному убою.</w:t>
      </w:r>
    </w:p>
    <w:bookmarkEnd w:id="145"/>
    <w:bookmarkStart w:name="z571" w:id="146"/>
    <w:p>
      <w:pPr>
        <w:spacing w:after="0"/>
        <w:ind w:left="0"/>
        <w:jc w:val="both"/>
      </w:pPr>
      <w:r>
        <w:rPr>
          <w:rFonts w:ascii="Times New Roman"/>
          <w:b w:val="false"/>
          <w:i w:val="false"/>
          <w:color w:val="000000"/>
          <w:sz w:val="28"/>
        </w:rPr>
        <w:t>
Мероприятия, проводимые в неблагополучном по ящуру пункте</w:t>
      </w:r>
    </w:p>
    <w:bookmarkEnd w:id="146"/>
    <w:bookmarkStart w:name="z572" w:id="147"/>
    <w:p>
      <w:pPr>
        <w:spacing w:after="0"/>
        <w:ind w:left="0"/>
        <w:jc w:val="both"/>
      </w:pPr>
      <w:r>
        <w:rPr>
          <w:rFonts w:ascii="Times New Roman"/>
          <w:b w:val="false"/>
          <w:i w:val="false"/>
          <w:color w:val="000000"/>
          <w:sz w:val="28"/>
        </w:rPr>
        <w:t>
      80. На неблагополучный пункт устанавливается карантин.</w:t>
      </w:r>
      <w:r>
        <w:br/>
      </w:r>
      <w:r>
        <w:rPr>
          <w:rFonts w:ascii="Times New Roman"/>
          <w:b w:val="false"/>
          <w:i w:val="false"/>
          <w:color w:val="000000"/>
          <w:sz w:val="28"/>
        </w:rPr>
        <w:t>
</w:t>
      </w:r>
      <w:r>
        <w:rPr>
          <w:rFonts w:ascii="Times New Roman"/>
          <w:b w:val="false"/>
          <w:i w:val="false"/>
          <w:color w:val="000000"/>
          <w:sz w:val="28"/>
        </w:rPr>
        <w:t>
      81. Подразделение местных исполнительных органов (далее – МИО) соответствующих административно-территориальных единиц составляет чрезвычайный план по борьбе с ящуром животных в буферной зоне и неблагополучных пунктах по согласованию с территориальной инспекцией ведомства уполномоченного органа в области ветеринарии, предусматривающий:</w:t>
      </w:r>
      <w:r>
        <w:br/>
      </w:r>
      <w:r>
        <w:rPr>
          <w:rFonts w:ascii="Times New Roman"/>
          <w:b w:val="false"/>
          <w:i w:val="false"/>
          <w:color w:val="000000"/>
          <w:sz w:val="28"/>
        </w:rPr>
        <w:t>
      1) создание оперативной группы в областных и районных центрах с привлечением ученых научно-исследовательских институтов, ответственной за руководство и координацию всех мероприятий по борьбе с ящуром, а также за взаимодействие с рабочей группой по ящуру ведомства уполномоченного органа в области ветеринарии;</w:t>
      </w:r>
      <w:r>
        <w:br/>
      </w:r>
      <w:r>
        <w:rPr>
          <w:rFonts w:ascii="Times New Roman"/>
          <w:b w:val="false"/>
          <w:i w:val="false"/>
          <w:color w:val="000000"/>
          <w:sz w:val="28"/>
        </w:rPr>
        <w:t>
      2) оперативное и согласованное действие территориальных структур ветеринарной службы, органов внутренних дел, таможенной и пограничной служб по борьбе с ящуром с учетом их компетенции, предусмотренной законодательством Республики Казахстан;</w:t>
      </w:r>
      <w:r>
        <w:br/>
      </w:r>
      <w:r>
        <w:rPr>
          <w:rFonts w:ascii="Times New Roman"/>
          <w:b w:val="false"/>
          <w:i w:val="false"/>
          <w:color w:val="000000"/>
          <w:sz w:val="28"/>
        </w:rPr>
        <w:t>
      3) сосредоточение человеческих и материальных ресурсов в мероприятиях по борьбе с ящуром животных, в том числе с возможностью привлечения имеющихся ресурсов для предотвращения распространения ящура из других областей;</w:t>
      </w:r>
      <w:r>
        <w:br/>
      </w:r>
      <w:r>
        <w:rPr>
          <w:rFonts w:ascii="Times New Roman"/>
          <w:b w:val="false"/>
          <w:i w:val="false"/>
          <w:color w:val="000000"/>
          <w:sz w:val="28"/>
        </w:rPr>
        <w:t>
      4) оперативную оценку эпизоотической ситуации по ящуру с определением основных маршрутов нелегального перемещения животных, продуктов животного происхождения и других подконтрольных грузов через государственную границу с сопредельными государствами;</w:t>
      </w:r>
      <w:r>
        <w:br/>
      </w:r>
      <w:r>
        <w:rPr>
          <w:rFonts w:ascii="Times New Roman"/>
          <w:b w:val="false"/>
          <w:i w:val="false"/>
          <w:color w:val="000000"/>
          <w:sz w:val="28"/>
        </w:rPr>
        <w:t>
      5) отбор проб биоматериалов и проведение лабораторных исследований с последующим определением характеристики вирусов на молекулярном уровне;</w:t>
      </w:r>
      <w:r>
        <w:br/>
      </w:r>
      <w:r>
        <w:rPr>
          <w:rFonts w:ascii="Times New Roman"/>
          <w:b w:val="false"/>
          <w:i w:val="false"/>
          <w:color w:val="000000"/>
          <w:sz w:val="28"/>
        </w:rPr>
        <w:t>
      6) прекращение перемещения животных, восприимчивых к ящуру в неблагополучных областях и зонах с высоким риском и работы убойных пунктов и скотных рынков, расположенных на границе соседних государств;</w:t>
      </w:r>
      <w:r>
        <w:br/>
      </w:r>
      <w:r>
        <w:rPr>
          <w:rFonts w:ascii="Times New Roman"/>
          <w:b w:val="false"/>
          <w:i w:val="false"/>
          <w:color w:val="000000"/>
          <w:sz w:val="28"/>
        </w:rPr>
        <w:t>
      7) сбор информации для оценки потенциальных масштабов распространения ящура и возможных последствий вспышки ящура;</w:t>
      </w:r>
      <w:r>
        <w:br/>
      </w:r>
      <w:r>
        <w:rPr>
          <w:rFonts w:ascii="Times New Roman"/>
          <w:b w:val="false"/>
          <w:i w:val="false"/>
          <w:color w:val="000000"/>
          <w:sz w:val="28"/>
        </w:rPr>
        <w:t>
      8) осуществление активного контроля в зонах с высоким риском по ящуру путем инспекции частных подворий, хозяйств, рынков по реализации живого скота, перерабатывающих предприятий, убойных объектов;</w:t>
      </w:r>
      <w:r>
        <w:br/>
      </w:r>
      <w:r>
        <w:rPr>
          <w:rFonts w:ascii="Times New Roman"/>
          <w:b w:val="false"/>
          <w:i w:val="false"/>
          <w:color w:val="000000"/>
          <w:sz w:val="28"/>
        </w:rPr>
        <w:t>
      9) введение карантинного режима и ограничение перемещения животных с целью минимизации распространения ящура;</w:t>
      </w:r>
      <w:r>
        <w:br/>
      </w:r>
      <w:r>
        <w:rPr>
          <w:rFonts w:ascii="Times New Roman"/>
          <w:b w:val="false"/>
          <w:i w:val="false"/>
          <w:color w:val="000000"/>
          <w:sz w:val="28"/>
        </w:rPr>
        <w:t>
      10) изъятие и уничтожение больных и контактных животных с выплатой компенсации;</w:t>
      </w:r>
      <w:r>
        <w:br/>
      </w:r>
      <w:r>
        <w:rPr>
          <w:rFonts w:ascii="Times New Roman"/>
          <w:b w:val="false"/>
          <w:i w:val="false"/>
          <w:color w:val="000000"/>
          <w:sz w:val="28"/>
        </w:rPr>
        <w:t>
      11) проведение дезактивизации очагов ящура и устранение риска механической передачи возбудителя болезни;</w:t>
      </w:r>
      <w:r>
        <w:br/>
      </w:r>
      <w:r>
        <w:rPr>
          <w:rFonts w:ascii="Times New Roman"/>
          <w:b w:val="false"/>
          <w:i w:val="false"/>
          <w:color w:val="000000"/>
          <w:sz w:val="28"/>
        </w:rPr>
        <w:t>
      12) проведение работы по повышению осведомленности населения об опасности ящура и распространению информационных материалов (буклеты, плакаты и брошюры) по распознаванию ящура, действиям владельцев животных при обнаружении болезни и мерам защиты животных;</w:t>
      </w:r>
      <w:r>
        <w:br/>
      </w:r>
      <w:r>
        <w:rPr>
          <w:rFonts w:ascii="Times New Roman"/>
          <w:b w:val="false"/>
          <w:i w:val="false"/>
          <w:color w:val="000000"/>
          <w:sz w:val="28"/>
        </w:rPr>
        <w:t>
      13) моделирование возникновения болезни, картографирование данных и проведение молекулярных исследований по ящуру, с использованием программного продукта ГИС-технологий;</w:t>
      </w:r>
      <w:r>
        <w:br/>
      </w:r>
      <w:r>
        <w:rPr>
          <w:rFonts w:ascii="Times New Roman"/>
          <w:b w:val="false"/>
          <w:i w:val="false"/>
          <w:color w:val="000000"/>
          <w:sz w:val="28"/>
        </w:rPr>
        <w:t>
      14) проведение эпизоотологического обследования территорий, хозяйств, скотных рынков и частных подворий с целью выяснения причин возникновения ящура, вероятного масштаба распространения болезни и циркуляции вируса через активный поиск клинических признаков;</w:t>
      </w:r>
      <w:r>
        <w:br/>
      </w:r>
      <w:r>
        <w:rPr>
          <w:rFonts w:ascii="Times New Roman"/>
          <w:b w:val="false"/>
          <w:i w:val="false"/>
          <w:color w:val="000000"/>
          <w:sz w:val="28"/>
        </w:rPr>
        <w:t>
      15) картографирование и определение зоны ограничений, контрольной зоны и защитной зоны на основе имеющейся информации по ящуру;</w:t>
      </w:r>
      <w:r>
        <w:br/>
      </w:r>
      <w:r>
        <w:rPr>
          <w:rFonts w:ascii="Times New Roman"/>
          <w:b w:val="false"/>
          <w:i w:val="false"/>
          <w:color w:val="000000"/>
          <w:sz w:val="28"/>
        </w:rPr>
        <w:t>
      16) проведение ежедневного клинического осмотра всех видов животных, восприимчивых к ящуру в зонах ограничения, контроля и защиты и сообщение о любых случаях болезни и подозрения;</w:t>
      </w:r>
      <w:r>
        <w:br/>
      </w:r>
      <w:r>
        <w:rPr>
          <w:rFonts w:ascii="Times New Roman"/>
          <w:b w:val="false"/>
          <w:i w:val="false"/>
          <w:color w:val="000000"/>
          <w:sz w:val="28"/>
        </w:rPr>
        <w:t>
      17) определение районов высокой степени риска, граничащих с сопредельными государствами для проведения профилактической вакцинации;</w:t>
      </w:r>
      <w:r>
        <w:br/>
      </w:r>
      <w:r>
        <w:rPr>
          <w:rFonts w:ascii="Times New Roman"/>
          <w:b w:val="false"/>
          <w:i w:val="false"/>
          <w:color w:val="000000"/>
          <w:sz w:val="28"/>
        </w:rPr>
        <w:t>
      18) разработку стандартных оперативных процедур по:</w:t>
      </w:r>
      <w:r>
        <w:br/>
      </w:r>
      <w:r>
        <w:rPr>
          <w:rFonts w:ascii="Times New Roman"/>
          <w:b w:val="false"/>
          <w:i w:val="false"/>
          <w:color w:val="000000"/>
          <w:sz w:val="28"/>
        </w:rPr>
        <w:t>
      предоставлению проб биоматериалов в Национальный референтный центр по ветеринарии;</w:t>
      </w:r>
      <w:r>
        <w:br/>
      </w:r>
      <w:r>
        <w:rPr>
          <w:rFonts w:ascii="Times New Roman"/>
          <w:b w:val="false"/>
          <w:i w:val="false"/>
          <w:color w:val="000000"/>
          <w:sz w:val="28"/>
        </w:rPr>
        <w:t>
      определению зараженных помещений; зоны ограничения в разрезе административных районов и естественных границ (озера, реки, горы), контрольной зоны с диаметром 3 километра вокруг зараженных территорий и защитной зоны с диаметром 10 километров;</w:t>
      </w:r>
      <w:r>
        <w:br/>
      </w:r>
      <w:r>
        <w:rPr>
          <w:rFonts w:ascii="Times New Roman"/>
          <w:b w:val="false"/>
          <w:i w:val="false"/>
          <w:color w:val="000000"/>
          <w:sz w:val="28"/>
        </w:rPr>
        <w:t>
      оценке больных и контактных животных с выплатой компенсации;</w:t>
      </w:r>
      <w:r>
        <w:br/>
      </w:r>
      <w:r>
        <w:rPr>
          <w:rFonts w:ascii="Times New Roman"/>
          <w:b w:val="false"/>
          <w:i w:val="false"/>
          <w:color w:val="000000"/>
          <w:sz w:val="28"/>
        </w:rPr>
        <w:t>
      убою и уничтожению больных животных в зараженных помещениях, в соответствии с оценкой риска;</w:t>
      </w:r>
      <w:r>
        <w:br/>
      </w:r>
      <w:r>
        <w:rPr>
          <w:rFonts w:ascii="Times New Roman"/>
          <w:b w:val="false"/>
          <w:i w:val="false"/>
          <w:color w:val="000000"/>
          <w:sz w:val="28"/>
        </w:rPr>
        <w:t>
      очистке и дезинфекции помещений и территорий, где был забит скот;</w:t>
      </w:r>
      <w:r>
        <w:br/>
      </w:r>
      <w:r>
        <w:rPr>
          <w:rFonts w:ascii="Times New Roman"/>
          <w:b w:val="false"/>
          <w:i w:val="false"/>
          <w:color w:val="000000"/>
          <w:sz w:val="28"/>
        </w:rPr>
        <w:t>
      инспекции хозяйств для выявления клинических признаков ящура;</w:t>
      </w:r>
      <w:r>
        <w:br/>
      </w:r>
      <w:r>
        <w:rPr>
          <w:rFonts w:ascii="Times New Roman"/>
          <w:b w:val="false"/>
          <w:i w:val="false"/>
          <w:color w:val="000000"/>
          <w:sz w:val="28"/>
        </w:rPr>
        <w:t>
      вакцинации животных в защитной зоне с интервалом: через месяц после первой вакцинации, 6 месяцев после второй вакцинации в течение 3-х лет;</w:t>
      </w:r>
      <w:r>
        <w:br/>
      </w:r>
      <w:r>
        <w:rPr>
          <w:rFonts w:ascii="Times New Roman"/>
          <w:b w:val="false"/>
          <w:i w:val="false"/>
          <w:color w:val="000000"/>
          <w:sz w:val="28"/>
        </w:rPr>
        <w:t>
      снятию карантина с последующим введением ограничений при ящуре.</w:t>
      </w:r>
      <w:r>
        <w:br/>
      </w:r>
      <w:r>
        <w:rPr>
          <w:rFonts w:ascii="Times New Roman"/>
          <w:b w:val="false"/>
          <w:i w:val="false"/>
          <w:color w:val="000000"/>
          <w:sz w:val="28"/>
        </w:rPr>
        <w:t>
      19) мероприятия по охране границы Республики Казахстан предусматривающие:</w:t>
      </w:r>
      <w:r>
        <w:br/>
      </w:r>
      <w:r>
        <w:rPr>
          <w:rFonts w:ascii="Times New Roman"/>
          <w:b w:val="false"/>
          <w:i w:val="false"/>
          <w:color w:val="000000"/>
          <w:sz w:val="28"/>
        </w:rPr>
        <w:t>
      организацию ветеринарно-санитарных постов с неблагополучными зонами других областей;</w:t>
      </w:r>
      <w:r>
        <w:br/>
      </w:r>
      <w:r>
        <w:rPr>
          <w:rFonts w:ascii="Times New Roman"/>
          <w:b w:val="false"/>
          <w:i w:val="false"/>
          <w:color w:val="000000"/>
          <w:sz w:val="28"/>
        </w:rPr>
        <w:t>
      принятие решения об установлении карантинной зоны вдоль границ области в связи со сложной эпизоотической ситуацией по ящуру в соседних областях;</w:t>
      </w:r>
      <w:r>
        <w:br/>
      </w:r>
      <w:r>
        <w:rPr>
          <w:rFonts w:ascii="Times New Roman"/>
          <w:b w:val="false"/>
          <w:i w:val="false"/>
          <w:color w:val="000000"/>
          <w:sz w:val="28"/>
        </w:rPr>
        <w:t xml:space="preserve">
      разработку и утверждение межведомственного плана совместных мероприятий по усилению контроля: </w:t>
      </w:r>
      <w:r>
        <w:br/>
      </w:r>
      <w:r>
        <w:rPr>
          <w:rFonts w:ascii="Times New Roman"/>
          <w:b w:val="false"/>
          <w:i w:val="false"/>
          <w:color w:val="000000"/>
          <w:sz w:val="28"/>
        </w:rPr>
        <w:t>
      за перемещением людей и автотранспортных средств из соседних областей через пункты пропуска по торгово-экономическим и бытовым связям, включая физический контроль ручной клади;</w:t>
      </w:r>
      <w:r>
        <w:br/>
      </w:r>
      <w:r>
        <w:rPr>
          <w:rFonts w:ascii="Times New Roman"/>
          <w:b w:val="false"/>
          <w:i w:val="false"/>
          <w:color w:val="000000"/>
          <w:sz w:val="28"/>
        </w:rPr>
        <w:t>
      нелегальным перемещением животных из соседних областей на территорию области с учетом компетенции государственных органов по охране административной территории области;</w:t>
      </w:r>
      <w:r>
        <w:br/>
      </w:r>
      <w:r>
        <w:rPr>
          <w:rFonts w:ascii="Times New Roman"/>
          <w:b w:val="false"/>
          <w:i w:val="false"/>
          <w:color w:val="000000"/>
          <w:sz w:val="28"/>
        </w:rPr>
        <w:t>
      отслеживанием бесконтрольного перемещения больных или переболевших животных из неблагополучных районов в благополучные районы внутри области.</w:t>
      </w:r>
      <w:r>
        <w:br/>
      </w:r>
      <w:r>
        <w:rPr>
          <w:rFonts w:ascii="Times New Roman"/>
          <w:b w:val="false"/>
          <w:i w:val="false"/>
          <w:color w:val="000000"/>
          <w:sz w:val="28"/>
        </w:rPr>
        <w:t>
</w:t>
      </w:r>
      <w:r>
        <w:rPr>
          <w:rFonts w:ascii="Times New Roman"/>
          <w:b w:val="false"/>
          <w:i w:val="false"/>
          <w:color w:val="000000"/>
          <w:sz w:val="28"/>
        </w:rPr>
        <w:t>
      82. Подразделение МИО соответствующих административно-территориальных единиц осуществляет деление территории на зоны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31 декабря 2009 года № 767 «Об утверждении Правил деления территории на зоны». Государственные ветеринарно-санитарные инспектора соответствующих административно-территориальных единиц ведут географическую карту с указанием основных параметров, необходимых для установления зон.</w:t>
      </w:r>
      <w:r>
        <w:br/>
      </w:r>
      <w:r>
        <w:rPr>
          <w:rFonts w:ascii="Times New Roman"/>
          <w:b w:val="false"/>
          <w:i w:val="false"/>
          <w:color w:val="000000"/>
          <w:sz w:val="28"/>
        </w:rPr>
        <w:t>
</w:t>
      </w:r>
      <w:r>
        <w:rPr>
          <w:rFonts w:ascii="Times New Roman"/>
          <w:b w:val="false"/>
          <w:i w:val="false"/>
          <w:color w:val="000000"/>
          <w:sz w:val="28"/>
        </w:rPr>
        <w:t>
      83. Мероприятия в неблагополучном пункте предусматривают недопущение:</w:t>
      </w:r>
      <w:r>
        <w:br/>
      </w:r>
      <w:r>
        <w:rPr>
          <w:rFonts w:ascii="Times New Roman"/>
          <w:b w:val="false"/>
          <w:i w:val="false"/>
          <w:color w:val="000000"/>
          <w:sz w:val="28"/>
        </w:rPr>
        <w:t>
      1) ввода (ввоза) и вывода (вывоза) из неблагополучного по ящуру пункта животных всех видов, в том числе и птицу;</w:t>
      </w:r>
      <w:r>
        <w:br/>
      </w:r>
      <w:r>
        <w:rPr>
          <w:rFonts w:ascii="Times New Roman"/>
          <w:b w:val="false"/>
          <w:i w:val="false"/>
          <w:color w:val="000000"/>
          <w:sz w:val="28"/>
        </w:rPr>
        <w:t>
      2) заготовки в неблагополучном пункте и вывоза из него продуктов и сырья животного происхождения, кормов, кормовых добавок, а также вывоза инфицированного инвентаря, материалов и иных материально-технических средств;</w:t>
      </w:r>
      <w:r>
        <w:br/>
      </w:r>
      <w:r>
        <w:rPr>
          <w:rFonts w:ascii="Times New Roman"/>
          <w:b w:val="false"/>
          <w:i w:val="false"/>
          <w:color w:val="000000"/>
          <w:sz w:val="28"/>
        </w:rPr>
        <w:t>
      3) перегруппировки (перевода) животных внутри очага, неблагополучного пункта;</w:t>
      </w:r>
      <w:r>
        <w:br/>
      </w:r>
      <w:r>
        <w:rPr>
          <w:rFonts w:ascii="Times New Roman"/>
          <w:b w:val="false"/>
          <w:i w:val="false"/>
          <w:color w:val="000000"/>
          <w:sz w:val="28"/>
        </w:rPr>
        <w:t>
      4) проведения выставок, базаров, ярмарок, рынков и торговли подконтрольными ветеринарному надзору грузами, а также проведения других мероприятий, связанных со скоплением животных, людей и транспорта на территории неблагополучного пункта;</w:t>
      </w:r>
      <w:r>
        <w:br/>
      </w:r>
      <w:r>
        <w:rPr>
          <w:rFonts w:ascii="Times New Roman"/>
          <w:b w:val="false"/>
          <w:i w:val="false"/>
          <w:color w:val="000000"/>
          <w:sz w:val="28"/>
        </w:rPr>
        <w:t>
      5) вывоза из неблагополучного пункта и использование молока;</w:t>
      </w:r>
      <w:r>
        <w:br/>
      </w:r>
      <w:r>
        <w:rPr>
          <w:rFonts w:ascii="Times New Roman"/>
          <w:b w:val="false"/>
          <w:i w:val="false"/>
          <w:color w:val="000000"/>
          <w:sz w:val="28"/>
        </w:rPr>
        <w:t>
      6) вывоза спермы в благополучные хозяйства для искусственного осеменения животных;</w:t>
      </w:r>
      <w:r>
        <w:br/>
      </w:r>
      <w:r>
        <w:rPr>
          <w:rFonts w:ascii="Times New Roman"/>
          <w:b w:val="false"/>
          <w:i w:val="false"/>
          <w:color w:val="000000"/>
          <w:sz w:val="28"/>
        </w:rPr>
        <w:t>
      7) проезда на всех видах транспорта через неблагополучный пункт. Для проезда транспорта к месту назначения должны быть определены и обозначены указателями объездные пути. В необходимых случаях допускается въезд в неблагополучный пункт и выезд из него транспорта специального назначения. При этом транспорт, верхняя одежда и обувь выезжающих лиц подлежат обязательной дезинфекции при выезде из неблагополучного пункта. Для этой цели отводят одну дорогу, на которой у границы неблагополучного пункта устанавливают дезинфекционную камеру для обеззараживания верхней одежды выезжающих (или выходящих) лиц, емкость с дезинфекционными растворами и щетками для дезинфекции обуви, дезинфекционную установку для дезинфекции транспорта, сторожевую будку для постовых и вагончик для нахождения указанных лиц на период санитарной обработки их одежды.</w:t>
      </w:r>
      <w:r>
        <w:br/>
      </w:r>
      <w:r>
        <w:rPr>
          <w:rFonts w:ascii="Times New Roman"/>
          <w:b w:val="false"/>
          <w:i w:val="false"/>
          <w:color w:val="000000"/>
          <w:sz w:val="28"/>
        </w:rPr>
        <w:t>
</w:t>
      </w:r>
      <w:r>
        <w:rPr>
          <w:rFonts w:ascii="Times New Roman"/>
          <w:b w:val="false"/>
          <w:i w:val="false"/>
          <w:color w:val="000000"/>
          <w:sz w:val="28"/>
        </w:rPr>
        <w:t>
      84. В неблагополучных по ящуру пунктах подразделение МИО соответствующих административно-территориальных единиц организуют следующие мероприятия:</w:t>
      </w:r>
      <w:r>
        <w:br/>
      </w:r>
      <w:r>
        <w:rPr>
          <w:rFonts w:ascii="Times New Roman"/>
          <w:b w:val="false"/>
          <w:i w:val="false"/>
          <w:color w:val="000000"/>
          <w:sz w:val="28"/>
        </w:rPr>
        <w:t>
      1) закрывают все дороги (тропы), ведущие из пункта, и выставляют необходимое количество охранно-карантинных постов с круглосуточным дежурством, а также устанавливают соответствующие указатели (дорожные знаки): «Проезд запрещен», «Объезд», «Остановка обязательна», «Остановка запрещена»;</w:t>
      </w:r>
      <w:r>
        <w:br/>
      </w:r>
      <w:r>
        <w:rPr>
          <w:rFonts w:ascii="Times New Roman"/>
          <w:b w:val="false"/>
          <w:i w:val="false"/>
          <w:color w:val="000000"/>
          <w:sz w:val="28"/>
        </w:rPr>
        <w:t>
      2) выделяют необходимое количество людей для несения дежурства на охранно-карантинных постах и определяют их обязанности. Дежурным по охранно-карантинному посту выдают специальные удостоверения и нарукавные повязки. Посты оборудуют шлагбаумами, дезбарьерами и будками для дежурных, по возможности устанавливают связь;</w:t>
      </w:r>
      <w:r>
        <w:br/>
      </w:r>
      <w:r>
        <w:rPr>
          <w:rFonts w:ascii="Times New Roman"/>
          <w:b w:val="false"/>
          <w:i w:val="false"/>
          <w:color w:val="000000"/>
          <w:sz w:val="28"/>
        </w:rPr>
        <w:t>
      3) обеспечивают перевод всех животных на стойловое содержание или на специально отведенный изолированный участок пастбища, берут на учет всех находящихся в неблагополучном пункте животных, восприимчивых к ящуру;</w:t>
      </w:r>
      <w:r>
        <w:br/>
      </w:r>
      <w:r>
        <w:rPr>
          <w:rFonts w:ascii="Times New Roman"/>
          <w:b w:val="false"/>
          <w:i w:val="false"/>
          <w:color w:val="000000"/>
          <w:sz w:val="28"/>
        </w:rPr>
        <w:t>
      4) всех восприимчивых животных в неблагополучном пункте подвергают обязательной вакцинации против ящура независимо от сроков предшествующей прививки;</w:t>
      </w:r>
      <w:r>
        <w:br/>
      </w:r>
      <w:r>
        <w:rPr>
          <w:rFonts w:ascii="Times New Roman"/>
          <w:b w:val="false"/>
          <w:i w:val="false"/>
          <w:color w:val="000000"/>
          <w:sz w:val="28"/>
        </w:rPr>
        <w:t>
      5) домашнюю птицу на территории неблагополучного пункта содержат в закрытых помещениях, а собак – на привязи;</w:t>
      </w:r>
      <w:r>
        <w:br/>
      </w:r>
      <w:r>
        <w:rPr>
          <w:rFonts w:ascii="Times New Roman"/>
          <w:b w:val="false"/>
          <w:i w:val="false"/>
          <w:color w:val="000000"/>
          <w:sz w:val="28"/>
        </w:rPr>
        <w:t>
      6) обеспечивают ежедневное проведение дезинфекции животноводческих помещений и производственной территории, обработку спецодежды, предметов ухода, транспортных средств и других предметов в соответствии с действующей инструкцией по проведению ветеринарной дезинфекции, дезинсекции, дезинвазии и дератизации;</w:t>
      </w:r>
      <w:r>
        <w:br/>
      </w:r>
      <w:r>
        <w:rPr>
          <w:rFonts w:ascii="Times New Roman"/>
          <w:b w:val="false"/>
          <w:i w:val="false"/>
          <w:color w:val="000000"/>
          <w:sz w:val="28"/>
        </w:rPr>
        <w:t>
      7) при входе (въезде) в помещения или загоны для скота, во дворы владельцев животных, а также на объектах производства осуществляющих заготовку (убой), переработку, производство, хранение животных, продукции и сырья животного происхождения должны быть в обязательном порядке установлены дезбарьеры для обработки обуви и транспорта.</w:t>
      </w:r>
      <w:r>
        <w:br/>
      </w:r>
      <w:r>
        <w:rPr>
          <w:rFonts w:ascii="Times New Roman"/>
          <w:b w:val="false"/>
          <w:i w:val="false"/>
          <w:color w:val="000000"/>
          <w:sz w:val="28"/>
        </w:rPr>
        <w:t>
</w:t>
      </w:r>
      <w:r>
        <w:rPr>
          <w:rFonts w:ascii="Times New Roman"/>
          <w:b w:val="false"/>
          <w:i w:val="false"/>
          <w:color w:val="000000"/>
          <w:sz w:val="28"/>
        </w:rPr>
        <w:t>
      85. Государственный ветеринарно-санитарный инспектор соответствующей административно-территориальной единицы должен:</w:t>
      </w:r>
      <w:r>
        <w:br/>
      </w:r>
      <w:r>
        <w:rPr>
          <w:rFonts w:ascii="Times New Roman"/>
          <w:b w:val="false"/>
          <w:i w:val="false"/>
          <w:color w:val="000000"/>
          <w:sz w:val="28"/>
        </w:rPr>
        <w:t>
      1) выехать в неблагополучный по ящуру пункт и на месте уточнить правильность постановки диагноза, проведения мероприятий по ликвидации ящура, установления границ неблагополучного по заболеванию пункта, неблагополучной зоны, буферной зоны, зоны наблюдения и благополучной зоны;</w:t>
      </w:r>
      <w:r>
        <w:br/>
      </w:r>
      <w:r>
        <w:rPr>
          <w:rFonts w:ascii="Times New Roman"/>
          <w:b w:val="false"/>
          <w:i w:val="false"/>
          <w:color w:val="000000"/>
          <w:sz w:val="28"/>
        </w:rPr>
        <w:t>
      2) немедленно сообщить о появлении ящура руководителю местного исполнительного органа района, главному государственному ветеринарно-санитарному инспектору области, главным государственным ветеринарно-санитарным инспекторам соседних административно-территориальных единиц.</w:t>
      </w:r>
      <w:r>
        <w:br/>
      </w:r>
      <w:r>
        <w:rPr>
          <w:rFonts w:ascii="Times New Roman"/>
          <w:b w:val="false"/>
          <w:i w:val="false"/>
          <w:color w:val="000000"/>
          <w:sz w:val="28"/>
        </w:rPr>
        <w:t>
      3) немедленно установить контроль по соблюдению требований карантина в неблагополучном пункте и неблагополучной зоне.</w:t>
      </w:r>
      <w:r>
        <w:br/>
      </w:r>
      <w:r>
        <w:rPr>
          <w:rFonts w:ascii="Times New Roman"/>
          <w:b w:val="false"/>
          <w:i w:val="false"/>
          <w:color w:val="000000"/>
          <w:sz w:val="28"/>
        </w:rPr>
        <w:t>
</w:t>
      </w:r>
      <w:r>
        <w:rPr>
          <w:rFonts w:ascii="Times New Roman"/>
          <w:b w:val="false"/>
          <w:i w:val="false"/>
          <w:color w:val="000000"/>
          <w:sz w:val="28"/>
        </w:rPr>
        <w:t>
      86. Главный государственный ветеринарно-санитарный инспектор Республики Казахстан после получения сообщения главного государственного ветеринарно-санитарного инспектора области уведомляет об эпизоотической ситуации по ящуру в Республике Казахстан Всемирную организацию здравоохранения животных и руководителей государственных ветеринарных служб сопредельных государств.</w:t>
      </w:r>
      <w:r>
        <w:br/>
      </w:r>
      <w:r>
        <w:rPr>
          <w:rFonts w:ascii="Times New Roman"/>
          <w:b w:val="false"/>
          <w:i w:val="false"/>
          <w:color w:val="000000"/>
          <w:sz w:val="28"/>
        </w:rPr>
        <w:t>
</w:t>
      </w:r>
      <w:r>
        <w:rPr>
          <w:rFonts w:ascii="Times New Roman"/>
          <w:b w:val="false"/>
          <w:i w:val="false"/>
          <w:color w:val="000000"/>
          <w:sz w:val="28"/>
        </w:rPr>
        <w:t>
      87. В неблагополучном пункте обеспечивают полную изоляцию эпизоотического очага ящура, систематическое и планомерное выполнение мероприятий, направленных на уничтожение в нем вируса, закрытие путей его распространения. С этой целью проводятся следующие мероприятия:</w:t>
      </w:r>
      <w:r>
        <w:br/>
      </w:r>
      <w:r>
        <w:rPr>
          <w:rFonts w:ascii="Times New Roman"/>
          <w:b w:val="false"/>
          <w:i w:val="false"/>
          <w:color w:val="000000"/>
          <w:sz w:val="28"/>
        </w:rPr>
        <w:t>
      1) ограждают территорию эпизоотического очага, оставляя один вход, и устанавливают в нем круглосуточный сторожевой пост;</w:t>
      </w:r>
      <w:r>
        <w:br/>
      </w:r>
      <w:r>
        <w:rPr>
          <w:rFonts w:ascii="Times New Roman"/>
          <w:b w:val="false"/>
          <w:i w:val="false"/>
          <w:color w:val="000000"/>
          <w:sz w:val="28"/>
        </w:rPr>
        <w:t>
      2) оборудуют при входе в очаг контрольно-пропускной пункт дезинфекционным барьером и дезинфекционной установкой;</w:t>
      </w:r>
      <w:r>
        <w:br/>
      </w:r>
      <w:r>
        <w:rPr>
          <w:rFonts w:ascii="Times New Roman"/>
          <w:b w:val="false"/>
          <w:i w:val="false"/>
          <w:color w:val="000000"/>
          <w:sz w:val="28"/>
        </w:rPr>
        <w:t xml:space="preserve">
      3) закрепляют постоянный транспорт для обслуживания животных и проведения других хозяйственных работ на территории очага без права выезда за его пределы. Для подвозки кормов, продуктов питания и других необходимых материалов при входе в очаг оборудуют перевалочную площадку, на которую грузы извне доставляют отдельным транспортом; </w:t>
      </w:r>
      <w:r>
        <w:br/>
      </w:r>
      <w:r>
        <w:rPr>
          <w:rFonts w:ascii="Times New Roman"/>
          <w:b w:val="false"/>
          <w:i w:val="false"/>
          <w:color w:val="000000"/>
          <w:sz w:val="28"/>
        </w:rPr>
        <w:t>
      4) обеспечивают лиц, закрепленных в неблагополучном пункте, сменной санитарной одеждой и обувью, полотенцами, мылом и дезинфицирующим раствором для обработки рук, а также аптечкой первой медицинской помощи. Не допускают выноса из очага каких-либо вещей, инвентаря, оборудования, продуктов, фуража и любых других предметов;</w:t>
      </w:r>
      <w:r>
        <w:br/>
      </w:r>
      <w:r>
        <w:rPr>
          <w:rFonts w:ascii="Times New Roman"/>
          <w:b w:val="false"/>
          <w:i w:val="false"/>
          <w:color w:val="000000"/>
          <w:sz w:val="28"/>
        </w:rPr>
        <w:t>
      5) оборудуют в пределах очага помещения для обеззараживания молока, переработки и хранения молочных продуктов. Молоко, полученное от коров в очаге, перерабатывают на месте на топленое масло. В пищу людям и в корм животным используют только молоко (молочные продукты), обеззараженные путем кипячения в течение 5 минут или пастеризации при температуре 85</w:t>
      </w:r>
      <w:r>
        <w:rPr>
          <w:rFonts w:ascii="Times New Roman"/>
          <w:b w:val="false"/>
          <w:i w:val="false"/>
          <w:color w:val="000000"/>
          <w:vertAlign w:val="superscript"/>
        </w:rPr>
        <w:t>0</w:t>
      </w:r>
      <w:r>
        <w:rPr>
          <w:rFonts w:ascii="Times New Roman"/>
          <w:b w:val="false"/>
          <w:i w:val="false"/>
          <w:color w:val="000000"/>
          <w:sz w:val="28"/>
        </w:rPr>
        <w:t xml:space="preserve"> С в течение 30 минут;</w:t>
      </w:r>
      <w:r>
        <w:br/>
      </w:r>
      <w:r>
        <w:rPr>
          <w:rFonts w:ascii="Times New Roman"/>
          <w:b w:val="false"/>
          <w:i w:val="false"/>
          <w:color w:val="000000"/>
          <w:sz w:val="28"/>
        </w:rPr>
        <w:t>
      6) организуют проведение ежедневной дезинфекции территории очага и особенно помещений, в которых содержатся больные животные, а также предметов ухода за ними. Навоз, остатки корма и подстилку ежедневно убирают и складывают на территории очага для биотермического обеззараживания или сжигают;</w:t>
      </w:r>
      <w:r>
        <w:br/>
      </w:r>
      <w:r>
        <w:rPr>
          <w:rFonts w:ascii="Times New Roman"/>
          <w:b w:val="false"/>
          <w:i w:val="false"/>
          <w:color w:val="000000"/>
          <w:sz w:val="28"/>
        </w:rPr>
        <w:t>
      7) организуют уничтожение грызунов в хозяйствующих субъектах, а также принимают меры по недопущению попадания в места, где содержатся больные ящуром животные, собак, кошек, птиц и других животных;</w:t>
      </w:r>
      <w:r>
        <w:br/>
      </w:r>
      <w:r>
        <w:rPr>
          <w:rFonts w:ascii="Times New Roman"/>
          <w:b w:val="false"/>
          <w:i w:val="false"/>
          <w:color w:val="000000"/>
          <w:sz w:val="28"/>
        </w:rPr>
        <w:t>
      8) больных и павших животных в очаге уничтожают путем сжигания.</w:t>
      </w:r>
      <w:r>
        <w:br/>
      </w:r>
      <w:r>
        <w:rPr>
          <w:rFonts w:ascii="Times New Roman"/>
          <w:b w:val="false"/>
          <w:i w:val="false"/>
          <w:color w:val="000000"/>
          <w:sz w:val="28"/>
        </w:rPr>
        <w:t>
</w:t>
      </w:r>
      <w:r>
        <w:rPr>
          <w:rFonts w:ascii="Times New Roman"/>
          <w:b w:val="false"/>
          <w:i w:val="false"/>
          <w:color w:val="000000"/>
          <w:sz w:val="28"/>
        </w:rPr>
        <w:t>
      88. Государственным ветеринарным организациям, осуществляющим ветеринарные мероприятия в неблагополучном пункте необходимо:</w:t>
      </w:r>
      <w:r>
        <w:br/>
      </w:r>
      <w:r>
        <w:rPr>
          <w:rFonts w:ascii="Times New Roman"/>
          <w:b w:val="false"/>
          <w:i w:val="false"/>
          <w:color w:val="000000"/>
          <w:sz w:val="28"/>
        </w:rPr>
        <w:t>
      1) известить о возникновении подозрения на заболевание животных ящуром ветеринарного специалиста соответствующей административно-территориальной единицы;</w:t>
      </w:r>
      <w:r>
        <w:br/>
      </w:r>
      <w:r>
        <w:rPr>
          <w:rFonts w:ascii="Times New Roman"/>
          <w:b w:val="false"/>
          <w:i w:val="false"/>
          <w:color w:val="000000"/>
          <w:sz w:val="28"/>
        </w:rPr>
        <w:t>
      2) изолировать подозрительных по заболеванию ящуром животных, закрепить за их обслуживанием отдельное лицо, исключив его контакт с лицами, ухаживающими за другими животными. Остальных животных оставить на месте, где было обнаружено заболевание, и не допускать их перевода в другие помещения или перегона на другие участки пастбища, прекратить перегон, перевоз животных, остановить деятельность предприятия по заготовке (убою), производству и переработке животных, продуктов и сырья животного происхождения;</w:t>
      </w:r>
      <w:r>
        <w:br/>
      </w:r>
      <w:r>
        <w:rPr>
          <w:rFonts w:ascii="Times New Roman"/>
          <w:b w:val="false"/>
          <w:i w:val="false"/>
          <w:color w:val="000000"/>
          <w:sz w:val="28"/>
        </w:rPr>
        <w:t>
      3) выставить на границе территории или при входе в помещения, где находятся заболевшие животные, указательные знаки со следующей надписью: «Вход запрещен! Подозрение на ящур!»;</w:t>
      </w:r>
      <w:r>
        <w:br/>
      </w:r>
      <w:r>
        <w:rPr>
          <w:rFonts w:ascii="Times New Roman"/>
          <w:b w:val="false"/>
          <w:i w:val="false"/>
          <w:color w:val="000000"/>
          <w:sz w:val="28"/>
        </w:rPr>
        <w:t>
      4) не допустить вывоз (вынос) с территории эпизоотического очага ящура любых предметов, включая продукцию и сырье животного происхождения, корма, кормовые добавки;</w:t>
      </w:r>
      <w:r>
        <w:br/>
      </w:r>
      <w:r>
        <w:rPr>
          <w:rFonts w:ascii="Times New Roman"/>
          <w:b w:val="false"/>
          <w:i w:val="false"/>
          <w:color w:val="000000"/>
          <w:sz w:val="28"/>
        </w:rPr>
        <w:t>
      5) не допустить контакты, включая хозяйственные, с другими физическими и юридическими лицами, осуществляющими деятельность в области ветеринарии, прежде всего – с другими владельцами животных.</w:t>
      </w:r>
      <w:r>
        <w:br/>
      </w:r>
      <w:r>
        <w:rPr>
          <w:rFonts w:ascii="Times New Roman"/>
          <w:b w:val="false"/>
          <w:i w:val="false"/>
          <w:color w:val="000000"/>
          <w:sz w:val="28"/>
        </w:rPr>
        <w:t>
      6) немедленно прибыть на место (в эпизоотический очаг ящура) при получении извещения о подозрении на заболевание животных ящуром для установления предварительного диагноза на ящур с оформлением ветеринарно-санитарного заключения;</w:t>
      </w:r>
      <w:r>
        <w:br/>
      </w:r>
      <w:r>
        <w:rPr>
          <w:rFonts w:ascii="Times New Roman"/>
          <w:b w:val="false"/>
          <w:i w:val="false"/>
          <w:color w:val="000000"/>
          <w:sz w:val="28"/>
        </w:rPr>
        <w:t>
      7) известить главного государственного ветеринарно-санитарного инспектора района о предварительном диагнозе на заболевание животных ящуром;</w:t>
      </w:r>
      <w:r>
        <w:br/>
      </w:r>
      <w:r>
        <w:rPr>
          <w:rFonts w:ascii="Times New Roman"/>
          <w:b w:val="false"/>
          <w:i w:val="false"/>
          <w:color w:val="000000"/>
          <w:sz w:val="28"/>
        </w:rPr>
        <w:t>
      8) с момента прибытия в эпизоотический очаг определить границы эпизоотического очага ящура и неблагополучного по ящуру пункта;</w:t>
      </w:r>
      <w:r>
        <w:br/>
      </w:r>
      <w:r>
        <w:rPr>
          <w:rFonts w:ascii="Times New Roman"/>
          <w:b w:val="false"/>
          <w:i w:val="false"/>
          <w:color w:val="000000"/>
          <w:sz w:val="28"/>
        </w:rPr>
        <w:t>
      9) с момента прибытия в эпизоотический очаг отобрать патологический материал от больных животных для подтверждения диагноза на ящур (постановки окончательного диагноза) и определения типа вируса ящура, вызвавшего заболевание животных;</w:t>
      </w:r>
      <w:r>
        <w:br/>
      </w:r>
      <w:r>
        <w:rPr>
          <w:rFonts w:ascii="Times New Roman"/>
          <w:b w:val="false"/>
          <w:i w:val="false"/>
          <w:color w:val="000000"/>
          <w:sz w:val="28"/>
        </w:rPr>
        <w:t>
      10) с момента прибытия провести эпизоотологическое обследование с целью выяснения источника заноса вируса ящура, а также возможных путей его распространения с оформлением соответствующего акта эпизоотологического обследования;</w:t>
      </w:r>
      <w:r>
        <w:br/>
      </w:r>
      <w:r>
        <w:rPr>
          <w:rFonts w:ascii="Times New Roman"/>
          <w:b w:val="false"/>
          <w:i w:val="false"/>
          <w:color w:val="000000"/>
          <w:sz w:val="28"/>
        </w:rPr>
        <w:t>
      11) организовать выход лиц из эпизоотического очага ящура после тщательной санитарной обработки и дезинфекции одежды и обуви.</w:t>
      </w:r>
      <w:r>
        <w:br/>
      </w:r>
      <w:r>
        <w:rPr>
          <w:rFonts w:ascii="Times New Roman"/>
          <w:b w:val="false"/>
          <w:i w:val="false"/>
          <w:color w:val="000000"/>
          <w:sz w:val="28"/>
        </w:rPr>
        <w:t>
</w:t>
      </w:r>
      <w:r>
        <w:rPr>
          <w:rFonts w:ascii="Times New Roman"/>
          <w:b w:val="false"/>
          <w:i w:val="false"/>
          <w:color w:val="000000"/>
          <w:sz w:val="28"/>
        </w:rPr>
        <w:t>
      89. Карантин с неблагополучного пункта снимают по истечении 21 дня со дня выздоровления, убоя или уничтожения последнего заболевшего животного в эпизоотическом очаге.</w:t>
      </w:r>
      <w:r>
        <w:br/>
      </w:r>
      <w:r>
        <w:rPr>
          <w:rFonts w:ascii="Times New Roman"/>
          <w:b w:val="false"/>
          <w:i w:val="false"/>
          <w:color w:val="000000"/>
          <w:sz w:val="28"/>
        </w:rPr>
        <w:t>
</w:t>
      </w:r>
      <w:r>
        <w:rPr>
          <w:rFonts w:ascii="Times New Roman"/>
          <w:b w:val="false"/>
          <w:i w:val="false"/>
          <w:color w:val="000000"/>
          <w:sz w:val="28"/>
        </w:rPr>
        <w:t>
      90. Перед снятием карантина:</w:t>
      </w:r>
      <w:r>
        <w:br/>
      </w:r>
      <w:r>
        <w:rPr>
          <w:rFonts w:ascii="Times New Roman"/>
          <w:b w:val="false"/>
          <w:i w:val="false"/>
          <w:color w:val="000000"/>
          <w:sz w:val="28"/>
        </w:rPr>
        <w:t xml:space="preserve">
      1) проводят очистку и заключительную дезинфекцию всех помещений, территорий, где находились больные ящуром животные, инвентаря и транспорта; </w:t>
      </w:r>
      <w:r>
        <w:br/>
      </w:r>
      <w:r>
        <w:rPr>
          <w:rFonts w:ascii="Times New Roman"/>
          <w:b w:val="false"/>
          <w:i w:val="false"/>
          <w:color w:val="000000"/>
          <w:sz w:val="28"/>
        </w:rPr>
        <w:t>
      2) внутри производственных помещений по содержанию, использованию и разведению животных проводят побелку стен, перегородок раствором свежегашеной извести;</w:t>
      </w:r>
      <w:r>
        <w:br/>
      </w:r>
      <w:r>
        <w:rPr>
          <w:rFonts w:ascii="Times New Roman"/>
          <w:b w:val="false"/>
          <w:i w:val="false"/>
          <w:color w:val="000000"/>
          <w:sz w:val="28"/>
        </w:rPr>
        <w:t>
      3) в случае проведения заключительных мероприятий при снятии карантина с неблагополучного пункта в период дождей, снегопадов и морозов с наступлением благоприятной погоды в этом пункте повторно проводят комплекс ветеринарно-санитарных мероприятий (санитарный ремонт помещений, дезинфекцию и другое), обеспечивающих полное уничтожение вируса ящура во внешней среде;</w:t>
      </w:r>
      <w:r>
        <w:br/>
      </w:r>
      <w:r>
        <w:rPr>
          <w:rFonts w:ascii="Times New Roman"/>
          <w:b w:val="false"/>
          <w:i w:val="false"/>
          <w:color w:val="000000"/>
          <w:sz w:val="28"/>
        </w:rPr>
        <w:t>
      4) проверяют полноту выполнения заключительных ветеринарно-санитарных мероприятий, благополучие скота по ящуру.</w:t>
      </w:r>
      <w:r>
        <w:br/>
      </w:r>
      <w:r>
        <w:rPr>
          <w:rFonts w:ascii="Times New Roman"/>
          <w:b w:val="false"/>
          <w:i w:val="false"/>
          <w:color w:val="000000"/>
          <w:sz w:val="28"/>
        </w:rPr>
        <w:t>
</w:t>
      </w:r>
      <w:r>
        <w:rPr>
          <w:rFonts w:ascii="Times New Roman"/>
          <w:b w:val="false"/>
          <w:i w:val="false"/>
          <w:color w:val="000000"/>
          <w:sz w:val="28"/>
        </w:rPr>
        <w:t>
      91. После снятия карантина решением местных исполнительных органов соответствующей административно-территориальной единицы по представлению главных государственных ветеринарно-санитарных инспекторов соответствующих территорий ведомством уполномоченного органа ветеринарии устанавливаются ограничительные мероприятия на срок, предусмотренный законодательством Республики Казахстан в области ветеринарии и рекомендованный Кодексом здоровья наземных животных МЭБ.</w:t>
      </w:r>
    </w:p>
    <w:bookmarkEnd w:id="147"/>
    <w:bookmarkStart w:name="z584" w:id="148"/>
    <w:p>
      <w:pPr>
        <w:spacing w:after="0"/>
        <w:ind w:left="0"/>
        <w:jc w:val="both"/>
      </w:pPr>
      <w:r>
        <w:rPr>
          <w:rFonts w:ascii="Times New Roman"/>
          <w:b w:val="false"/>
          <w:i w:val="false"/>
          <w:color w:val="000000"/>
          <w:sz w:val="28"/>
        </w:rPr>
        <w:t>
Мероприятия, проводимые при обнаружении ящура на объектах</w:t>
      </w:r>
      <w:r>
        <w:br/>
      </w:r>
      <w:r>
        <w:rPr>
          <w:rFonts w:ascii="Times New Roman"/>
          <w:b w:val="false"/>
          <w:i w:val="false"/>
          <w:color w:val="000000"/>
          <w:sz w:val="28"/>
        </w:rPr>
        <w:t>
производства, осуществляющих заготовку (убой), переработку,</w:t>
      </w:r>
      <w:r>
        <w:br/>
      </w:r>
      <w:r>
        <w:rPr>
          <w:rFonts w:ascii="Times New Roman"/>
          <w:b w:val="false"/>
          <w:i w:val="false"/>
          <w:color w:val="000000"/>
          <w:sz w:val="28"/>
        </w:rPr>
        <w:t>
производство, хранение животных, продукции и сырья</w:t>
      </w:r>
      <w:r>
        <w:br/>
      </w:r>
      <w:r>
        <w:rPr>
          <w:rFonts w:ascii="Times New Roman"/>
          <w:b w:val="false"/>
          <w:i w:val="false"/>
          <w:color w:val="000000"/>
          <w:sz w:val="28"/>
        </w:rPr>
        <w:t>
животного происхождения</w:t>
      </w:r>
    </w:p>
    <w:bookmarkEnd w:id="148"/>
    <w:bookmarkStart w:name="z585" w:id="149"/>
    <w:p>
      <w:pPr>
        <w:spacing w:after="0"/>
        <w:ind w:left="0"/>
        <w:jc w:val="both"/>
      </w:pPr>
      <w:r>
        <w:rPr>
          <w:rFonts w:ascii="Times New Roman"/>
          <w:b w:val="false"/>
          <w:i w:val="false"/>
          <w:color w:val="000000"/>
          <w:sz w:val="28"/>
        </w:rPr>
        <w:t>
      92. При обнаружении ящура на объектах производства, осуществляющих заготовку (убой), переработку, производство, хранение животных, продукции и сырья животного происхождения (далее – предприятия) проводят мероприятия, установленные настоящими Правилами.</w:t>
      </w:r>
      <w:r>
        <w:br/>
      </w:r>
      <w:r>
        <w:rPr>
          <w:rFonts w:ascii="Times New Roman"/>
          <w:b w:val="false"/>
          <w:i w:val="false"/>
          <w:color w:val="000000"/>
          <w:sz w:val="28"/>
        </w:rPr>
        <w:t>
</w:t>
      </w:r>
      <w:r>
        <w:rPr>
          <w:rFonts w:ascii="Times New Roman"/>
          <w:b w:val="false"/>
          <w:i w:val="false"/>
          <w:color w:val="000000"/>
          <w:sz w:val="28"/>
        </w:rPr>
        <w:t>
      93. На предприятиях принимают следующие меры, предотвращающие распространение ящура:</w:t>
      </w:r>
      <w:r>
        <w:br/>
      </w:r>
      <w:r>
        <w:rPr>
          <w:rFonts w:ascii="Times New Roman"/>
          <w:b w:val="false"/>
          <w:i w:val="false"/>
          <w:color w:val="000000"/>
          <w:sz w:val="28"/>
        </w:rPr>
        <w:t>
      1) всех животных, находящихся на территории предприятия, немедленно подвергают изъятию и уничтожению путем сжигания;</w:t>
      </w:r>
      <w:r>
        <w:br/>
      </w:r>
      <w:r>
        <w:rPr>
          <w:rFonts w:ascii="Times New Roman"/>
          <w:b w:val="false"/>
          <w:i w:val="false"/>
          <w:color w:val="000000"/>
          <w:sz w:val="28"/>
        </w:rPr>
        <w:t xml:space="preserve">
      2) организуют очистку от навоза, остатков корма и мусора транспортных средств, на которых перевозились животные, территорий и помещений, где содержались животные, производственных помещений, а также инвентаря и подвергают их тщательной дезинфекции; </w:t>
      </w:r>
      <w:r>
        <w:br/>
      </w:r>
      <w:r>
        <w:rPr>
          <w:rFonts w:ascii="Times New Roman"/>
          <w:b w:val="false"/>
          <w:i w:val="false"/>
          <w:color w:val="000000"/>
          <w:sz w:val="28"/>
        </w:rPr>
        <w:t>
      3) обеспечивают утилизацию или обеззараживание навоза биотермическим способом в оборудованных навозохранилищах на территории предприятия, а также обеззараживание сточных вод;</w:t>
      </w:r>
      <w:r>
        <w:br/>
      </w:r>
      <w:r>
        <w:rPr>
          <w:rFonts w:ascii="Times New Roman"/>
          <w:b w:val="false"/>
          <w:i w:val="false"/>
          <w:color w:val="000000"/>
          <w:sz w:val="28"/>
        </w:rPr>
        <w:t>
      4) организуют санитарную обработку лиц, принимавших участие в доставке неблагополучных по ящуру партий перемещаемых (перевозимых) объектов, его переработке, в проведении работ по очистке, дезинфекции, а также обеззараживании одежды и обуви людей.</w:t>
      </w:r>
      <w:r>
        <w:br/>
      </w:r>
      <w:r>
        <w:rPr>
          <w:rFonts w:ascii="Times New Roman"/>
          <w:b w:val="false"/>
          <w:i w:val="false"/>
          <w:color w:val="000000"/>
          <w:sz w:val="28"/>
        </w:rPr>
        <w:t>
</w:t>
      </w:r>
      <w:r>
        <w:rPr>
          <w:rFonts w:ascii="Times New Roman"/>
          <w:b w:val="false"/>
          <w:i w:val="false"/>
          <w:color w:val="000000"/>
          <w:sz w:val="28"/>
        </w:rPr>
        <w:t>
      94. На предприятиях по предписанию главного государственного ветеринарно-санитарного инспектора соответствующей административно-территориальной единицы немедленно вводят ограничительные мероприятия, предусматривающие:</w:t>
      </w:r>
      <w:r>
        <w:br/>
      </w:r>
      <w:r>
        <w:rPr>
          <w:rFonts w:ascii="Times New Roman"/>
          <w:b w:val="false"/>
          <w:i w:val="false"/>
          <w:color w:val="000000"/>
          <w:sz w:val="28"/>
        </w:rPr>
        <w:t>
      1) прекращение приема для убоя новых партий животных, других перемещаемых (перевозимых) объектов до завершения ветеринарно-санитарных мероприятий по ликвидации очага и снятия карантина и ограничительных мероприятий;</w:t>
      </w:r>
      <w:r>
        <w:br/>
      </w:r>
      <w:r>
        <w:rPr>
          <w:rFonts w:ascii="Times New Roman"/>
          <w:b w:val="false"/>
          <w:i w:val="false"/>
          <w:color w:val="000000"/>
          <w:sz w:val="28"/>
        </w:rPr>
        <w:t>
      2) недопущение выпуска с территории предприятия перемещаемых (перевозимых) объектов, а также выноса (вывоза) за его пределы отходов и любых предметов в необеззараженном виде;</w:t>
      </w:r>
      <w:r>
        <w:br/>
      </w:r>
      <w:r>
        <w:rPr>
          <w:rFonts w:ascii="Times New Roman"/>
          <w:b w:val="false"/>
          <w:i w:val="false"/>
          <w:color w:val="000000"/>
          <w:sz w:val="28"/>
        </w:rPr>
        <w:t>
      3) недопущение посещения предприятия посторонними лицами, не имеющими непосредственного отношения к данному предприятию;</w:t>
      </w:r>
      <w:r>
        <w:br/>
      </w:r>
      <w:r>
        <w:rPr>
          <w:rFonts w:ascii="Times New Roman"/>
          <w:b w:val="false"/>
          <w:i w:val="false"/>
          <w:color w:val="000000"/>
          <w:sz w:val="28"/>
        </w:rPr>
        <w:t>
      4) усиление режима санитарной обработки обслуживающего персонала предприятия.</w:t>
      </w:r>
    </w:p>
    <w:bookmarkEnd w:id="149"/>
    <w:bookmarkStart w:name="z588" w:id="150"/>
    <w:p>
      <w:pPr>
        <w:spacing w:after="0"/>
        <w:ind w:left="0"/>
        <w:jc w:val="both"/>
      </w:pPr>
      <w:r>
        <w:rPr>
          <w:rFonts w:ascii="Times New Roman"/>
          <w:b w:val="false"/>
          <w:i w:val="false"/>
          <w:color w:val="000000"/>
          <w:sz w:val="28"/>
        </w:rPr>
        <w:t>
Мероприятия, проводимые в неблагополучной по ящуру зоне</w:t>
      </w:r>
      <w:r>
        <w:br/>
      </w:r>
      <w:r>
        <w:rPr>
          <w:rFonts w:ascii="Times New Roman"/>
          <w:b w:val="false"/>
          <w:i w:val="false"/>
          <w:color w:val="000000"/>
          <w:sz w:val="28"/>
        </w:rPr>
        <w:t>
и на территории ветеринарно-санитарного благополучия</w:t>
      </w:r>
    </w:p>
    <w:bookmarkEnd w:id="150"/>
    <w:bookmarkStart w:name="z589" w:id="151"/>
    <w:p>
      <w:pPr>
        <w:spacing w:after="0"/>
        <w:ind w:left="0"/>
        <w:jc w:val="both"/>
      </w:pPr>
      <w:r>
        <w:rPr>
          <w:rFonts w:ascii="Times New Roman"/>
          <w:b w:val="false"/>
          <w:i w:val="false"/>
          <w:color w:val="000000"/>
          <w:sz w:val="28"/>
        </w:rPr>
        <w:t>
      95. Государственные ветеринарно-санитарные инспектора соответствующих административно-территориальных единиц осуществляют контроль за проведением ветеринарно-санитарных и профилактических мероприятий по предупреждению заболевания животных ящуром.</w:t>
      </w:r>
      <w:r>
        <w:br/>
      </w:r>
      <w:r>
        <w:rPr>
          <w:rFonts w:ascii="Times New Roman"/>
          <w:b w:val="false"/>
          <w:i w:val="false"/>
          <w:color w:val="000000"/>
          <w:sz w:val="28"/>
        </w:rPr>
        <w:t>
</w:t>
      </w:r>
      <w:r>
        <w:rPr>
          <w:rFonts w:ascii="Times New Roman"/>
          <w:b w:val="false"/>
          <w:i w:val="false"/>
          <w:color w:val="000000"/>
          <w:sz w:val="28"/>
        </w:rPr>
        <w:t>
      96. В неблагополучной зоне принимают следующие меры, обеспечивающие недопущение возникновения заболевания животных ящуром:</w:t>
      </w:r>
      <w:r>
        <w:br/>
      </w:r>
      <w:r>
        <w:rPr>
          <w:rFonts w:ascii="Times New Roman"/>
          <w:b w:val="false"/>
          <w:i w:val="false"/>
          <w:color w:val="000000"/>
          <w:sz w:val="28"/>
        </w:rPr>
        <w:t>
      1) полностью прекращают хозяйственную связь угрожаемых пунктов с неблагополучным по ящуру пунктом;</w:t>
      </w:r>
      <w:r>
        <w:br/>
      </w:r>
      <w:r>
        <w:rPr>
          <w:rFonts w:ascii="Times New Roman"/>
          <w:b w:val="false"/>
          <w:i w:val="false"/>
          <w:color w:val="000000"/>
          <w:sz w:val="28"/>
        </w:rPr>
        <w:t>
      2) берут на учет всех восприимчивых к ящуру животных и иммунизируют их противоящурной вакциной соответствующего типа вируса. Всех вновь поступающих в угрожаемую зону животных также иммунизируют против ящура, допуская их в общие стада после карантина в течение 30 календарных дней, но не ранее чем через 21 календарный день после вакцинации;</w:t>
      </w:r>
      <w:r>
        <w:br/>
      </w:r>
      <w:r>
        <w:rPr>
          <w:rFonts w:ascii="Times New Roman"/>
          <w:b w:val="false"/>
          <w:i w:val="false"/>
          <w:color w:val="000000"/>
          <w:sz w:val="28"/>
        </w:rPr>
        <w:t>
      3) не допускают посещение производственной территории и помещений, где содержатся животные, посторонними лицами;</w:t>
      </w:r>
      <w:r>
        <w:br/>
      </w:r>
      <w:r>
        <w:rPr>
          <w:rFonts w:ascii="Times New Roman"/>
          <w:b w:val="false"/>
          <w:i w:val="false"/>
          <w:color w:val="000000"/>
          <w:sz w:val="28"/>
        </w:rPr>
        <w:t>
      4) закрепляют за каждым населенным пунктом неблагополучной зоны ветеринарных специалистов для проведения профилактических мероприятий и осуществления контроля за соблюдением в населенных пунктах ветеринарно-санитарных правил, направленных на их охрану от заноса в них возбудителя ящура;</w:t>
      </w:r>
      <w:r>
        <w:br/>
      </w:r>
      <w:r>
        <w:rPr>
          <w:rFonts w:ascii="Times New Roman"/>
          <w:b w:val="false"/>
          <w:i w:val="false"/>
          <w:color w:val="000000"/>
          <w:sz w:val="28"/>
        </w:rPr>
        <w:t>
      5) устанавливают в зонах отгонного животноводства вдоль границы с территорией неблагополучного пункта зону, где не выпасаются животные глубиной 10-15 километров, из которой выводят на период карантина всех животных. В остальных случаях животных содержат на привязи или в загонах, куда подвозят корма и воду;</w:t>
      </w:r>
      <w:r>
        <w:br/>
      </w:r>
      <w:r>
        <w:rPr>
          <w:rFonts w:ascii="Times New Roman"/>
          <w:b w:val="false"/>
          <w:i w:val="false"/>
          <w:color w:val="000000"/>
          <w:sz w:val="28"/>
        </w:rPr>
        <w:t>
      6) организуют охрану или огораживание (окапывание) стогов сена и других грубых кормов от доступа домашних и диких животных;</w:t>
      </w:r>
      <w:r>
        <w:br/>
      </w:r>
      <w:r>
        <w:rPr>
          <w:rFonts w:ascii="Times New Roman"/>
          <w:b w:val="false"/>
          <w:i w:val="false"/>
          <w:color w:val="000000"/>
          <w:sz w:val="28"/>
        </w:rPr>
        <w:t>
      7) оповещают физических и юридических лиц, граждан об угрозе заноса вируса ящура и мерах по предупреждению возникновения заболевания, проводят среди населения разъяснительную работу по этим вопросам;</w:t>
      </w:r>
      <w:r>
        <w:br/>
      </w:r>
      <w:r>
        <w:rPr>
          <w:rFonts w:ascii="Times New Roman"/>
          <w:b w:val="false"/>
          <w:i w:val="false"/>
          <w:color w:val="000000"/>
          <w:sz w:val="28"/>
        </w:rPr>
        <w:t>
      8) не допускают убой животных, привитых вакциной против ящура, в течение 21 календарного дня после вакцинации.</w:t>
      </w:r>
      <w:r>
        <w:br/>
      </w:r>
      <w:r>
        <w:rPr>
          <w:rFonts w:ascii="Times New Roman"/>
          <w:b w:val="false"/>
          <w:i w:val="false"/>
          <w:color w:val="000000"/>
          <w:sz w:val="28"/>
        </w:rPr>
        <w:t>
</w:t>
      </w:r>
      <w:r>
        <w:rPr>
          <w:rFonts w:ascii="Times New Roman"/>
          <w:b w:val="false"/>
          <w:i w:val="false"/>
          <w:color w:val="000000"/>
          <w:sz w:val="28"/>
        </w:rPr>
        <w:t>
      97. Физические и юридические лица, содержащие диких животных (прежде всего – парнокопытных), проводят систему мероприятий по предотвращению заноса возбудителя инфекции, включающие оборудование дезковриков и дезбарьеров при входе (въезде) на указанные объекты, обеспечение обслуживающего персонала спецодеждой и спецобувью.</w:t>
      </w:r>
      <w:r>
        <w:br/>
      </w:r>
      <w:r>
        <w:rPr>
          <w:rFonts w:ascii="Times New Roman"/>
          <w:b w:val="false"/>
          <w:i w:val="false"/>
          <w:color w:val="000000"/>
          <w:sz w:val="28"/>
        </w:rPr>
        <w:t>
</w:t>
      </w:r>
      <w:r>
        <w:rPr>
          <w:rFonts w:ascii="Times New Roman"/>
          <w:b w:val="false"/>
          <w:i w:val="false"/>
          <w:color w:val="000000"/>
          <w:sz w:val="28"/>
        </w:rPr>
        <w:t>
      98. Молоко, поступающее из неблагополучной зоны, подвергают обязательной пастеризации при температуре 85</w:t>
      </w:r>
      <w:r>
        <w:rPr>
          <w:rFonts w:ascii="Times New Roman"/>
          <w:b w:val="false"/>
          <w:i w:val="false"/>
          <w:color w:val="000000"/>
          <w:vertAlign w:val="superscript"/>
        </w:rPr>
        <w:t>0</w:t>
      </w:r>
      <w:r>
        <w:rPr>
          <w:rFonts w:ascii="Times New Roman"/>
          <w:b w:val="false"/>
          <w:i w:val="false"/>
          <w:color w:val="000000"/>
          <w:sz w:val="28"/>
        </w:rPr>
        <w:t xml:space="preserve"> С или кипячению. </w:t>
      </w:r>
    </w:p>
    <w:bookmarkEnd w:id="151"/>
    <w:bookmarkStart w:name="z593" w:id="152"/>
    <w:p>
      <w:pPr>
        <w:spacing w:after="0"/>
        <w:ind w:left="0"/>
        <w:jc w:val="both"/>
      </w:pPr>
      <w:r>
        <w:rPr>
          <w:rFonts w:ascii="Times New Roman"/>
          <w:b w:val="false"/>
          <w:i w:val="false"/>
          <w:color w:val="000000"/>
          <w:sz w:val="28"/>
        </w:rPr>
        <w:t>
Мероприятия, проводимые в благополучной по ящуру зоне</w:t>
      </w:r>
    </w:p>
    <w:bookmarkEnd w:id="152"/>
    <w:bookmarkStart w:name="z594" w:id="153"/>
    <w:p>
      <w:pPr>
        <w:spacing w:after="0"/>
        <w:ind w:left="0"/>
        <w:jc w:val="both"/>
      </w:pPr>
      <w:r>
        <w:rPr>
          <w:rFonts w:ascii="Times New Roman"/>
          <w:b w:val="false"/>
          <w:i w:val="false"/>
          <w:color w:val="000000"/>
          <w:sz w:val="28"/>
        </w:rPr>
        <w:t>
      99. Подразделение МИО соответствующих административно-территориальных единиц составляет стратегический план по профилактике и борьбе с ящуром в благополучной по ящуру зоне по согласованию с территориальной инспекцией ведомства уполномоченного органа в области ветеринарии, предусматривающий следующие мероприятия по:</w:t>
      </w:r>
      <w:r>
        <w:br/>
      </w:r>
      <w:r>
        <w:rPr>
          <w:rFonts w:ascii="Times New Roman"/>
          <w:b w:val="false"/>
          <w:i w:val="false"/>
          <w:color w:val="000000"/>
          <w:sz w:val="28"/>
        </w:rPr>
        <w:t>
      1) изучению эпизоотологии ящура;</w:t>
      </w:r>
      <w:r>
        <w:br/>
      </w:r>
      <w:r>
        <w:rPr>
          <w:rFonts w:ascii="Times New Roman"/>
          <w:b w:val="false"/>
          <w:i w:val="false"/>
          <w:color w:val="000000"/>
          <w:sz w:val="28"/>
        </w:rPr>
        <w:t>
      2) установлению рисков;</w:t>
      </w:r>
      <w:r>
        <w:br/>
      </w:r>
      <w:r>
        <w:rPr>
          <w:rFonts w:ascii="Times New Roman"/>
          <w:b w:val="false"/>
          <w:i w:val="false"/>
          <w:color w:val="000000"/>
          <w:sz w:val="28"/>
        </w:rPr>
        <w:t>
      3) уменьшению/снижению рисков;</w:t>
      </w:r>
      <w:r>
        <w:br/>
      </w:r>
      <w:r>
        <w:rPr>
          <w:rFonts w:ascii="Times New Roman"/>
          <w:b w:val="false"/>
          <w:i w:val="false"/>
          <w:color w:val="000000"/>
          <w:sz w:val="28"/>
        </w:rPr>
        <w:t>
      4) сокращению распространения ящура и снижения риска заражения.</w:t>
      </w:r>
      <w:r>
        <w:br/>
      </w:r>
      <w:r>
        <w:rPr>
          <w:rFonts w:ascii="Times New Roman"/>
          <w:b w:val="false"/>
          <w:i w:val="false"/>
          <w:color w:val="000000"/>
          <w:sz w:val="28"/>
        </w:rPr>
        <w:t>
</w:t>
      </w:r>
      <w:r>
        <w:rPr>
          <w:rFonts w:ascii="Times New Roman"/>
          <w:b w:val="false"/>
          <w:i w:val="false"/>
          <w:color w:val="000000"/>
          <w:sz w:val="28"/>
        </w:rPr>
        <w:t>
      100. Мероприятия по изучению эпизоотологии ящура предусматривают:</w:t>
      </w:r>
      <w:r>
        <w:br/>
      </w:r>
      <w:r>
        <w:rPr>
          <w:rFonts w:ascii="Times New Roman"/>
          <w:b w:val="false"/>
          <w:i w:val="false"/>
          <w:color w:val="000000"/>
          <w:sz w:val="28"/>
        </w:rPr>
        <w:t>
      1) полное изучение системы ведения животноводства на соответствующей территории (содержание, разведение, реализация животных и продуктов животноводства) с целью выяснения эпизоотической ситуации по ящуру;</w:t>
      </w:r>
      <w:r>
        <w:br/>
      </w:r>
      <w:r>
        <w:rPr>
          <w:rFonts w:ascii="Times New Roman"/>
          <w:b w:val="false"/>
          <w:i w:val="false"/>
          <w:color w:val="000000"/>
          <w:sz w:val="28"/>
        </w:rPr>
        <w:t>
      2) изучение эпизоотической ситуации по ящуру путем сбора и анализа данных за последние 12 месяцев:</w:t>
      </w:r>
      <w:r>
        <w:br/>
      </w:r>
      <w:r>
        <w:rPr>
          <w:rFonts w:ascii="Times New Roman"/>
          <w:b w:val="false"/>
          <w:i w:val="false"/>
          <w:color w:val="000000"/>
          <w:sz w:val="28"/>
        </w:rPr>
        <w:t>
      распространение ящура среди домашних животных и парнокопытных животных дикой фауны;</w:t>
      </w:r>
      <w:r>
        <w:br/>
      </w:r>
      <w:r>
        <w:rPr>
          <w:rFonts w:ascii="Times New Roman"/>
          <w:b w:val="false"/>
          <w:i w:val="false"/>
          <w:color w:val="000000"/>
          <w:sz w:val="28"/>
        </w:rPr>
        <w:t>
      проявление клинических признаков болезни;</w:t>
      </w:r>
      <w:r>
        <w:br/>
      </w:r>
      <w:r>
        <w:rPr>
          <w:rFonts w:ascii="Times New Roman"/>
          <w:b w:val="false"/>
          <w:i w:val="false"/>
          <w:color w:val="000000"/>
          <w:sz w:val="28"/>
        </w:rPr>
        <w:t>
      серомониторинг вакцинации животных и выявление неструктурных белков вируса ящура;</w:t>
      </w:r>
      <w:r>
        <w:br/>
      </w:r>
      <w:r>
        <w:rPr>
          <w:rFonts w:ascii="Times New Roman"/>
          <w:b w:val="false"/>
          <w:i w:val="false"/>
          <w:color w:val="000000"/>
          <w:sz w:val="28"/>
        </w:rPr>
        <w:t>
      импорт животных и продуктов животноводства на соответствующую территорию;</w:t>
      </w:r>
      <w:r>
        <w:br/>
      </w:r>
      <w:r>
        <w:rPr>
          <w:rFonts w:ascii="Times New Roman"/>
          <w:b w:val="false"/>
          <w:i w:val="false"/>
          <w:color w:val="000000"/>
          <w:sz w:val="28"/>
        </w:rPr>
        <w:t>
      перемещение животных внутри территории административно-территориальной единицы с учетом выгона на новые пастбища в весенне-летнее время;</w:t>
      </w:r>
      <w:r>
        <w:br/>
      </w:r>
      <w:r>
        <w:rPr>
          <w:rFonts w:ascii="Times New Roman"/>
          <w:b w:val="false"/>
          <w:i w:val="false"/>
          <w:color w:val="000000"/>
          <w:sz w:val="28"/>
        </w:rPr>
        <w:t>
      свод данных по активному контролю (инспекции) личных подворий, хозяйств, рынков, перерабатывающих предприятий;</w:t>
      </w:r>
      <w:r>
        <w:br/>
      </w:r>
      <w:r>
        <w:rPr>
          <w:rFonts w:ascii="Times New Roman"/>
          <w:b w:val="false"/>
          <w:i w:val="false"/>
          <w:color w:val="000000"/>
          <w:sz w:val="28"/>
        </w:rPr>
        <w:t>
      свод данных серомониторинга вакцинации животных против ящура и неструктурных белков вируса ящура;</w:t>
      </w:r>
      <w:r>
        <w:br/>
      </w:r>
      <w:r>
        <w:rPr>
          <w:rFonts w:ascii="Times New Roman"/>
          <w:b w:val="false"/>
          <w:i w:val="false"/>
          <w:color w:val="000000"/>
          <w:sz w:val="28"/>
        </w:rPr>
        <w:t>
      планирование пассивного контроля путем изучения и анализа отчетности по вакцинации животных и проведению серомониторинга;</w:t>
      </w:r>
      <w:r>
        <w:br/>
      </w:r>
      <w:r>
        <w:rPr>
          <w:rFonts w:ascii="Times New Roman"/>
          <w:b w:val="false"/>
          <w:i w:val="false"/>
          <w:color w:val="000000"/>
          <w:sz w:val="28"/>
        </w:rPr>
        <w:t>
      отправку проб сыворотки крови сельскохозяйственных животных в международную справочную лабораторию МЭБ для установления серотипов (подтипов) ящура, циркулирующих на территории республики, в случае регистрации заболевания;</w:t>
      </w:r>
      <w:r>
        <w:br/>
      </w:r>
      <w:r>
        <w:rPr>
          <w:rFonts w:ascii="Times New Roman"/>
          <w:b w:val="false"/>
          <w:i w:val="false"/>
          <w:color w:val="000000"/>
          <w:sz w:val="28"/>
        </w:rPr>
        <w:t>
      применение электронной интегрированной системы по надзору за заболеваниями и геоинформационной системы (далее – ГИС) по использованию базы данных и картографированию показателей распространения ящура. Проведение семинаров-тренингов по обучению ветеринарных специалистов эпизоотологическому обследованию, диагностике ящура и рискам заболевания, включая отбор проб биоматериалов от больных животных.</w:t>
      </w:r>
      <w:r>
        <w:br/>
      </w:r>
      <w:r>
        <w:rPr>
          <w:rFonts w:ascii="Times New Roman"/>
          <w:b w:val="false"/>
          <w:i w:val="false"/>
          <w:color w:val="000000"/>
          <w:sz w:val="28"/>
        </w:rPr>
        <w:t>
</w:t>
      </w:r>
      <w:r>
        <w:rPr>
          <w:rFonts w:ascii="Times New Roman"/>
          <w:b w:val="false"/>
          <w:i w:val="false"/>
          <w:color w:val="000000"/>
          <w:sz w:val="28"/>
        </w:rPr>
        <w:t>
      101. Мероприятия по установлению рисков предусматривают:</w:t>
      </w:r>
      <w:r>
        <w:br/>
      </w:r>
      <w:r>
        <w:rPr>
          <w:rFonts w:ascii="Times New Roman"/>
          <w:b w:val="false"/>
          <w:i w:val="false"/>
          <w:color w:val="000000"/>
          <w:sz w:val="28"/>
        </w:rPr>
        <w:t>
      1) осуществление оперативного сбора информации при вспышке и/или подозрении на заболевание;</w:t>
      </w:r>
      <w:r>
        <w:br/>
      </w:r>
      <w:r>
        <w:rPr>
          <w:rFonts w:ascii="Times New Roman"/>
          <w:b w:val="false"/>
          <w:i w:val="false"/>
          <w:color w:val="000000"/>
          <w:sz w:val="28"/>
        </w:rPr>
        <w:t>
      2) анализ данных результатов эпизоотологического обследования с оценкой рисков, способствующих возникновению, распространению и заносу ящура с подробным их описанием для выявления очагов возможного заражения ящуром;</w:t>
      </w:r>
      <w:r>
        <w:br/>
      </w:r>
      <w:r>
        <w:rPr>
          <w:rFonts w:ascii="Times New Roman"/>
          <w:b w:val="false"/>
          <w:i w:val="false"/>
          <w:color w:val="000000"/>
          <w:sz w:val="28"/>
        </w:rPr>
        <w:t>
      3) оценка рисков, способствующих распространению ящура по следующим факторам и методам их оценки, в том числе:</w:t>
      </w:r>
      <w:r>
        <w:br/>
      </w:r>
      <w:r>
        <w:rPr>
          <w:rFonts w:ascii="Times New Roman"/>
          <w:b w:val="false"/>
          <w:i w:val="false"/>
          <w:color w:val="000000"/>
          <w:sz w:val="28"/>
        </w:rPr>
        <w:t xml:space="preserve">
      импорт и перемещение больных или переболевших животных из неблагополучных пунктов по ящуру; </w:t>
      </w:r>
      <w:r>
        <w:br/>
      </w:r>
      <w:r>
        <w:rPr>
          <w:rFonts w:ascii="Times New Roman"/>
          <w:b w:val="false"/>
          <w:i w:val="false"/>
          <w:color w:val="000000"/>
          <w:sz w:val="28"/>
        </w:rPr>
        <w:t>
      передвижение людей, транспортных средств, транспортировка кормов (сено, фураж и другие), оборудования и инвентаря, бывшего в употреблении из неблагополучной зоны в благополучную зону;</w:t>
      </w:r>
      <w:r>
        <w:br/>
      </w:r>
      <w:r>
        <w:rPr>
          <w:rFonts w:ascii="Times New Roman"/>
          <w:b w:val="false"/>
          <w:i w:val="false"/>
          <w:color w:val="000000"/>
          <w:sz w:val="28"/>
        </w:rPr>
        <w:t>
      использование некачественной вакцины;</w:t>
      </w:r>
      <w:r>
        <w:br/>
      </w:r>
      <w:r>
        <w:rPr>
          <w:rFonts w:ascii="Times New Roman"/>
          <w:b w:val="false"/>
          <w:i w:val="false"/>
          <w:color w:val="000000"/>
          <w:sz w:val="28"/>
        </w:rPr>
        <w:t>
      кормление свиней отходами, содержащими останки инфицированных ящуром животных;</w:t>
      </w:r>
      <w:r>
        <w:br/>
      </w:r>
      <w:r>
        <w:rPr>
          <w:rFonts w:ascii="Times New Roman"/>
          <w:b w:val="false"/>
          <w:i w:val="false"/>
          <w:color w:val="000000"/>
          <w:sz w:val="28"/>
        </w:rPr>
        <w:t>
      сезонные факторы и другие потенциальные риски, при которых возникает и распространяется ящур;</w:t>
      </w:r>
      <w:r>
        <w:br/>
      </w:r>
      <w:r>
        <w:rPr>
          <w:rFonts w:ascii="Times New Roman"/>
          <w:b w:val="false"/>
          <w:i w:val="false"/>
          <w:color w:val="000000"/>
          <w:sz w:val="28"/>
        </w:rPr>
        <w:t>
      дикая фауна;</w:t>
      </w:r>
      <w:r>
        <w:br/>
      </w:r>
      <w:r>
        <w:rPr>
          <w:rFonts w:ascii="Times New Roman"/>
          <w:b w:val="false"/>
          <w:i w:val="false"/>
          <w:color w:val="000000"/>
          <w:sz w:val="28"/>
        </w:rPr>
        <w:t>
      злоумышленное распространение болезни;</w:t>
      </w:r>
      <w:r>
        <w:br/>
      </w:r>
      <w:r>
        <w:rPr>
          <w:rFonts w:ascii="Times New Roman"/>
          <w:b w:val="false"/>
          <w:i w:val="false"/>
          <w:color w:val="000000"/>
          <w:sz w:val="28"/>
        </w:rPr>
        <w:t>
      4) составление и утверждение плана контроля рисков, способствующих распространению ящура и заражению здоровых особей на территории Республики Казахстан (в разрезе областей) на основании изучения и установления рисков;</w:t>
      </w:r>
      <w:r>
        <w:br/>
      </w:r>
      <w:r>
        <w:rPr>
          <w:rFonts w:ascii="Times New Roman"/>
          <w:b w:val="false"/>
          <w:i w:val="false"/>
          <w:color w:val="000000"/>
          <w:sz w:val="28"/>
        </w:rPr>
        <w:t>
      5) установление мер контроля рисков, способствующих сокращению распространения ящура и методов их оценки с подробным описанием;</w:t>
      </w:r>
      <w:r>
        <w:br/>
      </w:r>
      <w:r>
        <w:rPr>
          <w:rFonts w:ascii="Times New Roman"/>
          <w:b w:val="false"/>
          <w:i w:val="false"/>
          <w:color w:val="000000"/>
          <w:sz w:val="28"/>
        </w:rPr>
        <w:t>
      6) реализацию и обновление плана контроля рисков, способствующих распространению ящура и заражению здоровых особей на территории области с учетом выявленных новых рисков.</w:t>
      </w:r>
      <w:r>
        <w:br/>
      </w:r>
      <w:r>
        <w:rPr>
          <w:rFonts w:ascii="Times New Roman"/>
          <w:b w:val="false"/>
          <w:i w:val="false"/>
          <w:color w:val="000000"/>
          <w:sz w:val="28"/>
        </w:rPr>
        <w:t>
</w:t>
      </w:r>
      <w:r>
        <w:rPr>
          <w:rFonts w:ascii="Times New Roman"/>
          <w:b w:val="false"/>
          <w:i w:val="false"/>
          <w:color w:val="000000"/>
          <w:sz w:val="28"/>
        </w:rPr>
        <w:t>
      102. Мероприятия по уменьшению/снижению рисков предусматривают:</w:t>
      </w:r>
      <w:r>
        <w:br/>
      </w:r>
      <w:r>
        <w:rPr>
          <w:rFonts w:ascii="Times New Roman"/>
          <w:b w:val="false"/>
          <w:i w:val="false"/>
          <w:color w:val="000000"/>
          <w:sz w:val="28"/>
        </w:rPr>
        <w:t>
      1) реализацию мероприятий по изучению эпизоотологии ящура и оценке рисков;</w:t>
      </w:r>
      <w:r>
        <w:br/>
      </w:r>
      <w:r>
        <w:rPr>
          <w:rFonts w:ascii="Times New Roman"/>
          <w:b w:val="false"/>
          <w:i w:val="false"/>
          <w:color w:val="000000"/>
          <w:sz w:val="28"/>
        </w:rPr>
        <w:t>
      2) организацию и осуществление информационно-пропагандистской работы среди населения по мерам борьбы с ящуром;</w:t>
      </w:r>
      <w:r>
        <w:br/>
      </w:r>
      <w:r>
        <w:rPr>
          <w:rFonts w:ascii="Times New Roman"/>
          <w:b w:val="false"/>
          <w:i w:val="false"/>
          <w:color w:val="000000"/>
          <w:sz w:val="28"/>
        </w:rPr>
        <w:t>
      3) разработку стратегии проведения вакцинации и обеспечение принципа «холодной цепи»;</w:t>
      </w:r>
      <w:r>
        <w:br/>
      </w:r>
      <w:r>
        <w:rPr>
          <w:rFonts w:ascii="Times New Roman"/>
          <w:b w:val="false"/>
          <w:i w:val="false"/>
          <w:color w:val="000000"/>
          <w:sz w:val="28"/>
        </w:rPr>
        <w:t>
      4) принятие ветеринарно-контрольных мер на рынках по реализации живого скота для сокращения заражения животных ящуром и проведение просветительской работы среди его участников о путях заражения ящуром и мерах профилактики и борьбы с ним;</w:t>
      </w:r>
      <w:r>
        <w:br/>
      </w:r>
      <w:r>
        <w:rPr>
          <w:rFonts w:ascii="Times New Roman"/>
          <w:b w:val="false"/>
          <w:i w:val="false"/>
          <w:color w:val="000000"/>
          <w:sz w:val="28"/>
        </w:rPr>
        <w:t>
      5) организацию и осуществление контроля за передвижением животных в пределах соответствующей административно-территориальной единицы;</w:t>
      </w:r>
      <w:r>
        <w:br/>
      </w:r>
      <w:r>
        <w:rPr>
          <w:rFonts w:ascii="Times New Roman"/>
          <w:b w:val="false"/>
          <w:i w:val="false"/>
          <w:color w:val="000000"/>
          <w:sz w:val="28"/>
        </w:rPr>
        <w:t>
      6) обеспечение соблюдения норм гигиены в частных подворьях, животноводческих объектах и рынках по реализации живого скота (регулярные уборки, очистка, дезинфекция, дератизация и дезинсекция в наиболее критических местах производственно-бытовых сетей);</w:t>
      </w:r>
      <w:r>
        <w:br/>
      </w:r>
      <w:r>
        <w:rPr>
          <w:rFonts w:ascii="Times New Roman"/>
          <w:b w:val="false"/>
          <w:i w:val="false"/>
          <w:color w:val="000000"/>
          <w:sz w:val="28"/>
        </w:rPr>
        <w:t>
      7) проведение серомониторинга, направленного на оценку охвата вакцинацией животных против ящура;</w:t>
      </w:r>
      <w:r>
        <w:br/>
      </w:r>
      <w:r>
        <w:rPr>
          <w:rFonts w:ascii="Times New Roman"/>
          <w:b w:val="false"/>
          <w:i w:val="false"/>
          <w:color w:val="000000"/>
          <w:sz w:val="28"/>
        </w:rPr>
        <w:t>
      8) проведение лабораторных исследований, подтверждающих целесообразность применяемой вакцины и соответствие ее с циркулирующими штаммами вируса на соответствующей территории;</w:t>
      </w:r>
      <w:r>
        <w:br/>
      </w:r>
      <w:r>
        <w:rPr>
          <w:rFonts w:ascii="Times New Roman"/>
          <w:b w:val="false"/>
          <w:i w:val="false"/>
          <w:color w:val="000000"/>
          <w:sz w:val="28"/>
        </w:rPr>
        <w:t>
      9) оценку проведенных и проводимых мер контроля за распространением ящура и сокращением рисков;</w:t>
      </w:r>
      <w:r>
        <w:br/>
      </w:r>
      <w:r>
        <w:rPr>
          <w:rFonts w:ascii="Times New Roman"/>
          <w:b w:val="false"/>
          <w:i w:val="false"/>
          <w:color w:val="000000"/>
          <w:sz w:val="28"/>
        </w:rPr>
        <w:t>
      10) изучение вспышек ящура путем эпизоотологического обследования, в том числе вспышек, имевших место, несмотря на принимаемые меры контроля;</w:t>
      </w:r>
      <w:r>
        <w:br/>
      </w:r>
      <w:r>
        <w:rPr>
          <w:rFonts w:ascii="Times New Roman"/>
          <w:b w:val="false"/>
          <w:i w:val="false"/>
          <w:color w:val="000000"/>
          <w:sz w:val="28"/>
        </w:rPr>
        <w:t>
      11) организацию проверок и инспекции на предмет соблюдения требований биологической безопасности и гигиены на подконтрольных объектах;</w:t>
      </w:r>
      <w:r>
        <w:br/>
      </w:r>
      <w:r>
        <w:rPr>
          <w:rFonts w:ascii="Times New Roman"/>
          <w:b w:val="false"/>
          <w:i w:val="false"/>
          <w:color w:val="000000"/>
          <w:sz w:val="28"/>
        </w:rPr>
        <w:t>
      12) создание правовых условий, способствующих повышению оперативного потенциала ветеринарных инспекций по посещению частных подворий и хозяйств, осмотру животных, отбору проб биоматериалов и опрос владельцев животных;</w:t>
      </w:r>
      <w:r>
        <w:br/>
      </w:r>
      <w:r>
        <w:rPr>
          <w:rFonts w:ascii="Times New Roman"/>
          <w:b w:val="false"/>
          <w:i w:val="false"/>
          <w:color w:val="000000"/>
          <w:sz w:val="28"/>
        </w:rPr>
        <w:t>
      13) развитие информационной системы, включающей данные с географической привязкой для анализа полученных данных по изучению эпизоотической ситуации по ящуру в реальном режиме и составления карт;</w:t>
      </w:r>
      <w:r>
        <w:br/>
      </w:r>
      <w:r>
        <w:rPr>
          <w:rFonts w:ascii="Times New Roman"/>
          <w:b w:val="false"/>
          <w:i w:val="false"/>
          <w:color w:val="000000"/>
          <w:sz w:val="28"/>
        </w:rPr>
        <w:t>
      14) обязательное применение правовых норм, необходимых для сокращения рисков распространения заболевания, связанные с передвижением и продажей животных на рынках (регулирование работы рынков по реализации живого скота и ответственности их участников).</w:t>
      </w:r>
      <w:r>
        <w:br/>
      </w:r>
      <w:r>
        <w:rPr>
          <w:rFonts w:ascii="Times New Roman"/>
          <w:b w:val="false"/>
          <w:i w:val="false"/>
          <w:color w:val="000000"/>
          <w:sz w:val="28"/>
        </w:rPr>
        <w:t>
</w:t>
      </w:r>
      <w:r>
        <w:rPr>
          <w:rFonts w:ascii="Times New Roman"/>
          <w:b w:val="false"/>
          <w:i w:val="false"/>
          <w:color w:val="000000"/>
          <w:sz w:val="28"/>
        </w:rPr>
        <w:t>
      103. Мероприятия по сокращению распространения ящура и снижения риска заражения предусматривают:</w:t>
      </w:r>
      <w:r>
        <w:br/>
      </w:r>
      <w:r>
        <w:rPr>
          <w:rFonts w:ascii="Times New Roman"/>
          <w:b w:val="false"/>
          <w:i w:val="false"/>
          <w:color w:val="000000"/>
          <w:sz w:val="28"/>
        </w:rPr>
        <w:t>
      1) реализацию мероприятий по изучению эпизоотологии ящура, установлению рисков и осуществлению контроля за сокращением рисков с обязательным анализом полученных данных по каждому мероприятию, чтобы обеспечить выполнимость и эффективность мер контроля и внести корректировки в соответствующие планы;</w:t>
      </w:r>
      <w:r>
        <w:br/>
      </w:r>
      <w:r>
        <w:rPr>
          <w:rFonts w:ascii="Times New Roman"/>
          <w:b w:val="false"/>
          <w:i w:val="false"/>
          <w:color w:val="000000"/>
          <w:sz w:val="28"/>
        </w:rPr>
        <w:t>
      2) разработку и реализацию плана по ликвидации ящура на основе изучения эпизоотической ситуации по ящуру и реализации плана контроля рисков, предусматривающего:</w:t>
      </w:r>
      <w:r>
        <w:br/>
      </w:r>
      <w:r>
        <w:rPr>
          <w:rFonts w:ascii="Times New Roman"/>
          <w:b w:val="false"/>
          <w:i w:val="false"/>
          <w:color w:val="000000"/>
          <w:sz w:val="28"/>
        </w:rPr>
        <w:t>
      эпизоотологическое расследование каждого случая вспышки ящура с указанием источника инфекции и факторов, способствовавших возникновению болезни;</w:t>
      </w:r>
      <w:r>
        <w:br/>
      </w:r>
      <w:r>
        <w:rPr>
          <w:rFonts w:ascii="Times New Roman"/>
          <w:b w:val="false"/>
          <w:i w:val="false"/>
          <w:color w:val="000000"/>
          <w:sz w:val="28"/>
        </w:rPr>
        <w:t>
      прогнозирование вероятных сценариев распространения болезни и составление отчета о проведенной работе;</w:t>
      </w:r>
      <w:r>
        <w:br/>
      </w:r>
      <w:r>
        <w:rPr>
          <w:rFonts w:ascii="Times New Roman"/>
          <w:b w:val="false"/>
          <w:i w:val="false"/>
          <w:color w:val="000000"/>
          <w:sz w:val="28"/>
        </w:rPr>
        <w:t>
      принятие оперативных мер по ограничению дальнейшего распространения ящура (карантинный режим, санитарный убой больных и контактных животных, ограничение их передвижения, зонирование территории, оперативная вакцинация и другие);</w:t>
      </w:r>
      <w:r>
        <w:br/>
      </w:r>
      <w:r>
        <w:rPr>
          <w:rFonts w:ascii="Times New Roman"/>
          <w:b w:val="false"/>
          <w:i w:val="false"/>
          <w:color w:val="000000"/>
          <w:sz w:val="28"/>
        </w:rPr>
        <w:t>
      анализ данных активного и пассивного контроля, в том числе данных об исследовании вспышек, выявление источника болезни и лабораторных исследований по ящуру;</w:t>
      </w:r>
      <w:r>
        <w:br/>
      </w:r>
      <w:r>
        <w:rPr>
          <w:rFonts w:ascii="Times New Roman"/>
          <w:b w:val="false"/>
          <w:i w:val="false"/>
          <w:color w:val="000000"/>
          <w:sz w:val="28"/>
        </w:rPr>
        <w:t>
      дополнение действующей правовой базы нормой, ограничивающей передвижение животных с целью предупреждения распространения ящура;</w:t>
      </w:r>
      <w:r>
        <w:br/>
      </w:r>
      <w:r>
        <w:rPr>
          <w:rFonts w:ascii="Times New Roman"/>
          <w:b w:val="false"/>
          <w:i w:val="false"/>
          <w:color w:val="000000"/>
          <w:sz w:val="28"/>
        </w:rPr>
        <w:t>
      обязательное уведомление о подозрительных случаях на ящур;</w:t>
      </w:r>
      <w:r>
        <w:br/>
      </w:r>
      <w:r>
        <w:rPr>
          <w:rFonts w:ascii="Times New Roman"/>
          <w:b w:val="false"/>
          <w:i w:val="false"/>
          <w:color w:val="000000"/>
          <w:sz w:val="28"/>
        </w:rPr>
        <w:t>
      создание правовых условий, обеспечивающих изъятие и уничтожение больных животных, возмещение их стоимости;</w:t>
      </w:r>
      <w:r>
        <w:br/>
      </w:r>
      <w:r>
        <w:rPr>
          <w:rFonts w:ascii="Times New Roman"/>
          <w:b w:val="false"/>
          <w:i w:val="false"/>
          <w:color w:val="000000"/>
          <w:sz w:val="28"/>
        </w:rPr>
        <w:t>
      налаживание системы идентификации животных и ведение базы данных;</w:t>
      </w:r>
      <w:r>
        <w:br/>
      </w:r>
      <w:r>
        <w:rPr>
          <w:rFonts w:ascii="Times New Roman"/>
          <w:b w:val="false"/>
          <w:i w:val="false"/>
          <w:color w:val="000000"/>
          <w:sz w:val="28"/>
        </w:rPr>
        <w:t>
      отслеживание технологической схемы разведения и содержания и реализации животных на скотных рынках, переработки и реализации продукции и сырья на перерабатывающих предприятиях для сокращения заражения ящуром;</w:t>
      </w:r>
      <w:r>
        <w:br/>
      </w:r>
      <w:r>
        <w:rPr>
          <w:rFonts w:ascii="Times New Roman"/>
          <w:b w:val="false"/>
          <w:i w:val="false"/>
          <w:color w:val="000000"/>
          <w:sz w:val="28"/>
        </w:rPr>
        <w:t xml:space="preserve">
      проведение карантина импортных животных и инспекции импортной продукции животноводства; </w:t>
      </w:r>
      <w:r>
        <w:br/>
      </w:r>
      <w:r>
        <w:rPr>
          <w:rFonts w:ascii="Times New Roman"/>
          <w:b w:val="false"/>
          <w:i w:val="false"/>
          <w:color w:val="000000"/>
          <w:sz w:val="28"/>
        </w:rPr>
        <w:t>
      установление маршрутов перемещения животных, связанных с сезонным перегоном их на летние пастбища;</w:t>
      </w:r>
      <w:r>
        <w:br/>
      </w:r>
      <w:r>
        <w:rPr>
          <w:rFonts w:ascii="Times New Roman"/>
          <w:b w:val="false"/>
          <w:i w:val="false"/>
          <w:color w:val="000000"/>
          <w:sz w:val="28"/>
        </w:rPr>
        <w:t xml:space="preserve">
      исключение возможного контакта домашних животных с парнокопытными животными дикой фауны; </w:t>
      </w:r>
      <w:r>
        <w:br/>
      </w:r>
      <w:r>
        <w:rPr>
          <w:rFonts w:ascii="Times New Roman"/>
          <w:b w:val="false"/>
          <w:i w:val="false"/>
          <w:color w:val="000000"/>
          <w:sz w:val="28"/>
        </w:rPr>
        <w:t>
      зонирование территории на буферные зоны с учетом потенциальных и имеющихся рисков распространения ящура:</w:t>
      </w:r>
      <w:r>
        <w:br/>
      </w:r>
      <w:r>
        <w:rPr>
          <w:rFonts w:ascii="Times New Roman"/>
          <w:b w:val="false"/>
          <w:i w:val="false"/>
          <w:color w:val="000000"/>
          <w:sz w:val="28"/>
        </w:rPr>
        <w:t>
      по периметру государственной границы Казахстана на глубину не менее 50 километров казахстанской территории;</w:t>
      </w:r>
      <w:r>
        <w:br/>
      </w:r>
      <w:r>
        <w:rPr>
          <w:rFonts w:ascii="Times New Roman"/>
          <w:b w:val="false"/>
          <w:i w:val="false"/>
          <w:color w:val="000000"/>
          <w:sz w:val="28"/>
        </w:rPr>
        <w:t>
      вдоль крупных автомагистралей, проходящих по территории области с радиусом не менее 30 километров (по обе стороны дорог);</w:t>
      </w:r>
      <w:r>
        <w:br/>
      </w:r>
      <w:r>
        <w:rPr>
          <w:rFonts w:ascii="Times New Roman"/>
          <w:b w:val="false"/>
          <w:i w:val="false"/>
          <w:color w:val="000000"/>
          <w:sz w:val="28"/>
        </w:rPr>
        <w:t>
      по неблагополучным и буферным зонам ранее выявленных очагов ящура с учетом количества населенных пунктов и поголовья скота, восприимчивого к ящуру;</w:t>
      </w:r>
      <w:r>
        <w:br/>
      </w:r>
      <w:r>
        <w:rPr>
          <w:rFonts w:ascii="Times New Roman"/>
          <w:b w:val="false"/>
          <w:i w:val="false"/>
          <w:color w:val="000000"/>
          <w:sz w:val="28"/>
        </w:rPr>
        <w:t>
      по зонам, где имеется возможный источник инфекции среди парнокопытных представителей дикой фауны;</w:t>
      </w:r>
      <w:r>
        <w:br/>
      </w:r>
      <w:r>
        <w:rPr>
          <w:rFonts w:ascii="Times New Roman"/>
          <w:b w:val="false"/>
          <w:i w:val="false"/>
          <w:color w:val="000000"/>
          <w:sz w:val="28"/>
        </w:rPr>
        <w:t>
      осуществление активного контроля путем проведения:</w:t>
      </w:r>
      <w:r>
        <w:br/>
      </w:r>
      <w:r>
        <w:rPr>
          <w:rFonts w:ascii="Times New Roman"/>
          <w:b w:val="false"/>
          <w:i w:val="false"/>
          <w:color w:val="000000"/>
          <w:sz w:val="28"/>
        </w:rPr>
        <w:t>
      инспекции личных подворий, хозяйств, рынков, перерабатывающих предприятий;</w:t>
      </w:r>
      <w:r>
        <w:br/>
      </w:r>
      <w:r>
        <w:rPr>
          <w:rFonts w:ascii="Times New Roman"/>
          <w:b w:val="false"/>
          <w:i w:val="false"/>
          <w:color w:val="000000"/>
          <w:sz w:val="28"/>
        </w:rPr>
        <w:t>
      серомониторинга вакцинации животных против ящура;</w:t>
      </w:r>
      <w:r>
        <w:br/>
      </w:r>
      <w:r>
        <w:rPr>
          <w:rFonts w:ascii="Times New Roman"/>
          <w:b w:val="false"/>
          <w:i w:val="false"/>
          <w:color w:val="000000"/>
          <w:sz w:val="28"/>
        </w:rPr>
        <w:t xml:space="preserve">
      серомониторинга неструктурных белков вируса ящура; </w:t>
      </w:r>
      <w:r>
        <w:br/>
      </w:r>
      <w:r>
        <w:rPr>
          <w:rFonts w:ascii="Times New Roman"/>
          <w:b w:val="false"/>
          <w:i w:val="false"/>
          <w:color w:val="000000"/>
          <w:sz w:val="28"/>
        </w:rPr>
        <w:t>
      оперативного сбора и анализа имеющей информации при вспышке и подозрении на заболевание, включая клинический осмотр животных;</w:t>
      </w:r>
      <w:r>
        <w:br/>
      </w:r>
      <w:r>
        <w:rPr>
          <w:rFonts w:ascii="Times New Roman"/>
          <w:b w:val="false"/>
          <w:i w:val="false"/>
          <w:color w:val="000000"/>
          <w:sz w:val="28"/>
        </w:rPr>
        <w:t>
      осуществление пассивного контроля путем изучения и анализа отчетности по ящуру;</w:t>
      </w:r>
      <w:r>
        <w:br/>
      </w:r>
      <w:r>
        <w:rPr>
          <w:rFonts w:ascii="Times New Roman"/>
          <w:b w:val="false"/>
          <w:i w:val="false"/>
          <w:color w:val="000000"/>
          <w:sz w:val="28"/>
        </w:rPr>
        <w:t>
      обеспечение репрезентативности при отборе проб биоматериалов для установления характеристики штаммов вируса ящура, циркулирующих на территории области в международной справочной лаборатории МЭБ;</w:t>
      </w:r>
      <w:r>
        <w:br/>
      </w:r>
      <w:r>
        <w:rPr>
          <w:rFonts w:ascii="Times New Roman"/>
          <w:b w:val="false"/>
          <w:i w:val="false"/>
          <w:color w:val="000000"/>
          <w:sz w:val="28"/>
        </w:rPr>
        <w:t>
      контроль за распространением ящура на соответствующей территории Республики Казахстан, в соответствии со стандартами контроля Кодекса здоровья наземных животных МЭБ.</w:t>
      </w:r>
    </w:p>
    <w:bookmarkEnd w:id="153"/>
    <w:bookmarkStart w:name="z599" w:id="154"/>
    <w:p>
      <w:pPr>
        <w:spacing w:after="0"/>
        <w:ind w:left="0"/>
        <w:jc w:val="left"/>
      </w:pPr>
      <w:r>
        <w:rPr>
          <w:rFonts w:ascii="Times New Roman"/>
          <w:b/>
          <w:i w:val="false"/>
          <w:color w:val="000000"/>
        </w:rPr>
        <w:t xml:space="preserve"> 
9. Вирусная диарея крупного рогатого скота</w:t>
      </w:r>
    </w:p>
    <w:bookmarkEnd w:id="154"/>
    <w:bookmarkStart w:name="z601" w:id="155"/>
    <w:p>
      <w:pPr>
        <w:spacing w:after="0"/>
        <w:ind w:left="0"/>
        <w:jc w:val="both"/>
      </w:pPr>
      <w:r>
        <w:rPr>
          <w:rFonts w:ascii="Times New Roman"/>
          <w:b w:val="false"/>
          <w:i w:val="false"/>
          <w:color w:val="000000"/>
          <w:sz w:val="28"/>
        </w:rPr>
        <w:t>
Мероприятия по профилактике, проводимые на территории ветеринарно-санитарного благополучия</w:t>
      </w:r>
    </w:p>
    <w:bookmarkEnd w:id="155"/>
    <w:bookmarkStart w:name="z600" w:id="156"/>
    <w:p>
      <w:pPr>
        <w:spacing w:after="0"/>
        <w:ind w:left="0"/>
        <w:jc w:val="both"/>
      </w:pPr>
      <w:r>
        <w:rPr>
          <w:rFonts w:ascii="Times New Roman"/>
          <w:b w:val="false"/>
          <w:i w:val="false"/>
          <w:color w:val="000000"/>
          <w:sz w:val="28"/>
        </w:rPr>
        <w:t>
      104. Ветеринарно-санитарные мероприятия, проводимые по недопущению вирусной диареей, включают:</w:t>
      </w:r>
      <w:r>
        <w:br/>
      </w:r>
      <w:r>
        <w:rPr>
          <w:rFonts w:ascii="Times New Roman"/>
          <w:b w:val="false"/>
          <w:i w:val="false"/>
          <w:color w:val="000000"/>
          <w:sz w:val="28"/>
        </w:rPr>
        <w:t xml:space="preserve">
      обеспечение выполнения настоящих Правил при размещении, кормлении и использовании крупного рогатого скота; </w:t>
      </w:r>
      <w:r>
        <w:br/>
      </w:r>
      <w:r>
        <w:rPr>
          <w:rFonts w:ascii="Times New Roman"/>
          <w:b w:val="false"/>
          <w:i w:val="false"/>
          <w:color w:val="000000"/>
          <w:sz w:val="28"/>
        </w:rPr>
        <w:t xml:space="preserve">
      поддержание в надлежащем ветеринарно-санитарном состоянии пастбищ и мест водопоя; </w:t>
      </w:r>
      <w:r>
        <w:br/>
      </w:r>
      <w:r>
        <w:rPr>
          <w:rFonts w:ascii="Times New Roman"/>
          <w:b w:val="false"/>
          <w:i w:val="false"/>
          <w:color w:val="000000"/>
          <w:sz w:val="28"/>
        </w:rPr>
        <w:t>
      обеспечение своевременного обеззараживания навоза и трупов павших животных;</w:t>
      </w:r>
      <w:r>
        <w:br/>
      </w:r>
      <w:r>
        <w:rPr>
          <w:rFonts w:ascii="Times New Roman"/>
          <w:b w:val="false"/>
          <w:i w:val="false"/>
          <w:color w:val="000000"/>
          <w:sz w:val="28"/>
        </w:rPr>
        <w:t xml:space="preserve">
      регулярное проведение профилактической дезинфекции, дератизации, дезинсекции, дезакаризации; </w:t>
      </w:r>
      <w:r>
        <w:br/>
      </w:r>
      <w:r>
        <w:rPr>
          <w:rFonts w:ascii="Times New Roman"/>
          <w:b w:val="false"/>
          <w:i w:val="false"/>
          <w:color w:val="000000"/>
          <w:sz w:val="28"/>
        </w:rPr>
        <w:t xml:space="preserve">
      обеспечение идентификации всех животных; </w:t>
      </w:r>
      <w:r>
        <w:br/>
      </w:r>
      <w:r>
        <w:rPr>
          <w:rFonts w:ascii="Times New Roman"/>
          <w:b w:val="false"/>
          <w:i w:val="false"/>
          <w:color w:val="000000"/>
          <w:sz w:val="28"/>
        </w:rPr>
        <w:t xml:space="preserve">
      недопущение контакта между животными благополучной и неблагополучной зон. </w:t>
      </w:r>
    </w:p>
    <w:bookmarkEnd w:id="156"/>
    <w:bookmarkStart w:name="z602" w:id="157"/>
    <w:p>
      <w:pPr>
        <w:spacing w:after="0"/>
        <w:ind w:left="0"/>
        <w:jc w:val="both"/>
      </w:pPr>
      <w:r>
        <w:rPr>
          <w:rFonts w:ascii="Times New Roman"/>
          <w:b w:val="false"/>
          <w:i w:val="false"/>
          <w:color w:val="000000"/>
          <w:sz w:val="28"/>
        </w:rPr>
        <w:t>
Мероприятия, проводимые в эпизоотическом очаге и неблагополучном</w:t>
      </w:r>
      <w:r>
        <w:br/>
      </w:r>
      <w:r>
        <w:rPr>
          <w:rFonts w:ascii="Times New Roman"/>
          <w:b w:val="false"/>
          <w:i w:val="false"/>
          <w:color w:val="000000"/>
          <w:sz w:val="28"/>
        </w:rPr>
        <w:t>
по вирусной диарее пункте</w:t>
      </w:r>
    </w:p>
    <w:bookmarkEnd w:id="157"/>
    <w:bookmarkStart w:name="z603" w:id="158"/>
    <w:p>
      <w:pPr>
        <w:spacing w:after="0"/>
        <w:ind w:left="0"/>
        <w:jc w:val="both"/>
      </w:pPr>
      <w:r>
        <w:rPr>
          <w:rFonts w:ascii="Times New Roman"/>
          <w:b w:val="false"/>
          <w:i w:val="false"/>
          <w:color w:val="000000"/>
          <w:sz w:val="28"/>
        </w:rPr>
        <w:t>
      105. При установлении диагноза территорию хозяйствующего субъекта объявляют неблагополучной по этой болезни и вводят ограничения.</w:t>
      </w:r>
      <w:r>
        <w:br/>
      </w:r>
      <w:r>
        <w:rPr>
          <w:rFonts w:ascii="Times New Roman"/>
          <w:b w:val="false"/>
          <w:i w:val="false"/>
          <w:color w:val="000000"/>
          <w:sz w:val="28"/>
        </w:rPr>
        <w:t>
</w:t>
      </w:r>
      <w:r>
        <w:rPr>
          <w:rFonts w:ascii="Times New Roman"/>
          <w:b w:val="false"/>
          <w:i w:val="false"/>
          <w:color w:val="000000"/>
          <w:sz w:val="28"/>
        </w:rPr>
        <w:t>
      106. Больных животных изолируют и в зависимости от степени распространения болезни уничтожают или лечат. Степень распространения и заражения здоровых животных определяется от наличия высокого риска заражения дополнительной инфекцией, включая экзотические, впервые выявленные болезни животных.</w:t>
      </w:r>
      <w:r>
        <w:br/>
      </w:r>
      <w:r>
        <w:rPr>
          <w:rFonts w:ascii="Times New Roman"/>
          <w:b w:val="false"/>
          <w:i w:val="false"/>
          <w:color w:val="000000"/>
          <w:sz w:val="28"/>
        </w:rPr>
        <w:t>
</w:t>
      </w:r>
      <w:r>
        <w:rPr>
          <w:rFonts w:ascii="Times New Roman"/>
          <w:b w:val="false"/>
          <w:i w:val="false"/>
          <w:color w:val="000000"/>
          <w:sz w:val="28"/>
        </w:rPr>
        <w:t>
      107. При лечении допускается симптоматическая терапия, направленная, в основном, на профилактику осложнений и поддержание защитных сил организма. Можно использовать серотерапию.</w:t>
      </w:r>
      <w:r>
        <w:br/>
      </w:r>
      <w:r>
        <w:rPr>
          <w:rFonts w:ascii="Times New Roman"/>
          <w:b w:val="false"/>
          <w:i w:val="false"/>
          <w:color w:val="000000"/>
          <w:sz w:val="28"/>
        </w:rPr>
        <w:t>
</w:t>
      </w:r>
      <w:r>
        <w:rPr>
          <w:rFonts w:ascii="Times New Roman"/>
          <w:b w:val="false"/>
          <w:i w:val="false"/>
          <w:color w:val="000000"/>
          <w:sz w:val="28"/>
        </w:rPr>
        <w:t>
      108. При подборе антибиотиков учитывают чувствительность к ним микрофлоры.</w:t>
      </w:r>
      <w:r>
        <w:br/>
      </w:r>
      <w:r>
        <w:rPr>
          <w:rFonts w:ascii="Times New Roman"/>
          <w:b w:val="false"/>
          <w:i w:val="false"/>
          <w:color w:val="000000"/>
          <w:sz w:val="28"/>
        </w:rPr>
        <w:t>
</w:t>
      </w:r>
      <w:r>
        <w:rPr>
          <w:rFonts w:ascii="Times New Roman"/>
          <w:b w:val="false"/>
          <w:i w:val="false"/>
          <w:color w:val="000000"/>
          <w:sz w:val="28"/>
        </w:rPr>
        <w:t>
      109. Вводят ограничения на перегруппировку животных.</w:t>
      </w:r>
      <w:r>
        <w:br/>
      </w:r>
      <w:r>
        <w:rPr>
          <w:rFonts w:ascii="Times New Roman"/>
          <w:b w:val="false"/>
          <w:i w:val="false"/>
          <w:color w:val="000000"/>
          <w:sz w:val="28"/>
        </w:rPr>
        <w:t>
</w:t>
      </w:r>
      <w:r>
        <w:rPr>
          <w:rFonts w:ascii="Times New Roman"/>
          <w:b w:val="false"/>
          <w:i w:val="false"/>
          <w:color w:val="000000"/>
          <w:sz w:val="28"/>
        </w:rPr>
        <w:t xml:space="preserve">
      110. Проводят тщательную дезинфекцию. </w:t>
      </w:r>
      <w:r>
        <w:br/>
      </w:r>
      <w:r>
        <w:rPr>
          <w:rFonts w:ascii="Times New Roman"/>
          <w:b w:val="false"/>
          <w:i w:val="false"/>
          <w:color w:val="000000"/>
          <w:sz w:val="28"/>
        </w:rPr>
        <w:t>
</w:t>
      </w:r>
      <w:r>
        <w:rPr>
          <w:rFonts w:ascii="Times New Roman"/>
          <w:b w:val="false"/>
          <w:i w:val="false"/>
          <w:color w:val="000000"/>
          <w:sz w:val="28"/>
        </w:rPr>
        <w:t>
      111. Ограничение с хозяйствующего субъекта снимают через 30 календарных дней после последнего случая выздоровления больного животного и проведения заключительной дезинфекции.</w:t>
      </w:r>
    </w:p>
    <w:bookmarkEnd w:id="158"/>
    <w:bookmarkStart w:name="z610" w:id="159"/>
    <w:p>
      <w:pPr>
        <w:spacing w:after="0"/>
        <w:ind w:left="0"/>
        <w:jc w:val="both"/>
      </w:pPr>
      <w:r>
        <w:rPr>
          <w:rFonts w:ascii="Times New Roman"/>
          <w:b w:val="false"/>
          <w:i w:val="false"/>
          <w:color w:val="000000"/>
          <w:sz w:val="28"/>
        </w:rPr>
        <w:t>
10. Губкообразная энцефалопатия крупного рогатого скота</w:t>
      </w:r>
    </w:p>
    <w:bookmarkEnd w:id="159"/>
    <w:bookmarkStart w:name="z611" w:id="160"/>
    <w:p>
      <w:pPr>
        <w:spacing w:after="0"/>
        <w:ind w:left="0"/>
        <w:jc w:val="both"/>
      </w:pPr>
      <w:r>
        <w:rPr>
          <w:rFonts w:ascii="Times New Roman"/>
          <w:b w:val="false"/>
          <w:i w:val="false"/>
          <w:color w:val="000000"/>
          <w:sz w:val="28"/>
        </w:rPr>
        <w:t>
      112. Основным методом профилактики является запрещение использования для корма крупного рогатого скота мясокостной муки и отходов переработки жвачных животных.</w:t>
      </w:r>
      <w:r>
        <w:br/>
      </w:r>
      <w:r>
        <w:rPr>
          <w:rFonts w:ascii="Times New Roman"/>
          <w:b w:val="false"/>
          <w:i w:val="false"/>
          <w:color w:val="000000"/>
          <w:sz w:val="28"/>
        </w:rPr>
        <w:t>
</w:t>
      </w:r>
      <w:r>
        <w:rPr>
          <w:rFonts w:ascii="Times New Roman"/>
          <w:b w:val="false"/>
          <w:i w:val="false"/>
          <w:color w:val="000000"/>
          <w:sz w:val="28"/>
        </w:rPr>
        <w:t xml:space="preserve">
      113. Подозреваемый на губкообразную энцефалопатию крупный рогатый скот подлежит убою, трупы сжигают. </w:t>
      </w:r>
      <w:r>
        <w:br/>
      </w:r>
      <w:r>
        <w:rPr>
          <w:rFonts w:ascii="Times New Roman"/>
          <w:b w:val="false"/>
          <w:i w:val="false"/>
          <w:color w:val="000000"/>
          <w:sz w:val="28"/>
        </w:rPr>
        <w:t>
</w:t>
      </w:r>
      <w:r>
        <w:rPr>
          <w:rFonts w:ascii="Times New Roman"/>
          <w:b w:val="false"/>
          <w:i w:val="false"/>
          <w:color w:val="000000"/>
          <w:sz w:val="28"/>
        </w:rPr>
        <w:t xml:space="preserve">
      114. В случае обнаружения инфицированного животного его уничтожают, а в хозяйстве вводят карантин. Остальных животных, находящихся в хозяйстве, забивают на бойне с последующим сжиганием их туш и внутренностей. </w:t>
      </w:r>
      <w:r>
        <w:br/>
      </w:r>
      <w:r>
        <w:rPr>
          <w:rFonts w:ascii="Times New Roman"/>
          <w:b w:val="false"/>
          <w:i w:val="false"/>
          <w:color w:val="000000"/>
          <w:sz w:val="28"/>
        </w:rPr>
        <w:t>
</w:t>
      </w:r>
      <w:r>
        <w:rPr>
          <w:rFonts w:ascii="Times New Roman"/>
          <w:b w:val="false"/>
          <w:i w:val="false"/>
          <w:color w:val="000000"/>
          <w:sz w:val="28"/>
        </w:rPr>
        <w:t>
      115. Головной мозг отбирают для окончательного подтверждения диагноза с использованием различных методов: гистопатологическим, иммунохимическим, электронно-микроскопическим методами и иммуно-блотингом.</w:t>
      </w:r>
      <w:r>
        <w:br/>
      </w:r>
      <w:r>
        <w:rPr>
          <w:rFonts w:ascii="Times New Roman"/>
          <w:b w:val="false"/>
          <w:i w:val="false"/>
          <w:color w:val="000000"/>
          <w:sz w:val="28"/>
        </w:rPr>
        <w:t>
</w:t>
      </w:r>
      <w:r>
        <w:rPr>
          <w:rFonts w:ascii="Times New Roman"/>
          <w:b w:val="false"/>
          <w:i w:val="false"/>
          <w:color w:val="000000"/>
          <w:sz w:val="28"/>
        </w:rPr>
        <w:t xml:space="preserve">
      116. Для выявления больных животных перед забоем на мясо проводят систематическое обследование всего поголовья крупного рогатого скота старше 6 месяцев, овец и коз всех возрастных групп. </w:t>
      </w:r>
      <w:r>
        <w:br/>
      </w:r>
      <w:r>
        <w:rPr>
          <w:rFonts w:ascii="Times New Roman"/>
          <w:b w:val="false"/>
          <w:i w:val="false"/>
          <w:color w:val="000000"/>
          <w:sz w:val="28"/>
        </w:rPr>
        <w:t>
</w:t>
      </w:r>
      <w:r>
        <w:rPr>
          <w:rFonts w:ascii="Times New Roman"/>
          <w:b w:val="false"/>
          <w:i w:val="false"/>
          <w:color w:val="000000"/>
          <w:sz w:val="28"/>
        </w:rPr>
        <w:t>
      117. Опасность распространения заболевания увеличивается в связи с длительным инкубационным периодом болезни и отсутствием серологических или других тестов, позволяющих своевременно обнаружить заболевших животных, особенно находящихся в инкубационной стадии заболевания. В связи с этим следует:</w:t>
      </w:r>
      <w:r>
        <w:br/>
      </w:r>
      <w:r>
        <w:rPr>
          <w:rFonts w:ascii="Times New Roman"/>
          <w:b w:val="false"/>
          <w:i w:val="false"/>
          <w:color w:val="000000"/>
          <w:sz w:val="28"/>
        </w:rPr>
        <w:t>
      1) о любом подозрении на губкообразную энцефалопатию крупного рогатого скота сообщать главному государственному ветеринарно-санитарному инспектору района (города);</w:t>
      </w:r>
      <w:r>
        <w:br/>
      </w:r>
      <w:r>
        <w:rPr>
          <w:rFonts w:ascii="Times New Roman"/>
          <w:b w:val="false"/>
          <w:i w:val="false"/>
          <w:color w:val="000000"/>
          <w:sz w:val="28"/>
        </w:rPr>
        <w:t>
      2) ветеринарные специалисты должны распознавать клинические симптомы губкообразной энцефалопатии крупного рогатого скота;</w:t>
      </w:r>
      <w:r>
        <w:br/>
      </w:r>
      <w:r>
        <w:rPr>
          <w:rFonts w:ascii="Times New Roman"/>
          <w:b w:val="false"/>
          <w:i w:val="false"/>
          <w:color w:val="000000"/>
          <w:sz w:val="28"/>
        </w:rPr>
        <w:t>
      3) диагностические службы должны располагать знаниями, опытом и методами, позволяющими подтвердить заболевание, используя стандартизированные тесты, разработанные научным ветеринарным комитетом Европейской комиссии, и осуществлять дифференциальную диагностику губкообразной энцефалопатии крупного рогатого скота от других близких по клиническим признакам заболеваний крупного рогатого скота;</w:t>
      </w:r>
      <w:r>
        <w:br/>
      </w:r>
      <w:r>
        <w:rPr>
          <w:rFonts w:ascii="Times New Roman"/>
          <w:b w:val="false"/>
          <w:i w:val="false"/>
          <w:color w:val="000000"/>
          <w:sz w:val="28"/>
        </w:rPr>
        <w:t xml:space="preserve">
      4) исключить возможность передачи инфекции через корм. Для этого необходимо запретить кормление жвачных животных белками, полученными от жвачных. Такая мера должна защитить животных, в том числе содержащихся в зоопарках и естественных парках, от попадания возбудителя в организм с кормом. </w:t>
      </w:r>
      <w:r>
        <w:br/>
      </w:r>
      <w:r>
        <w:rPr>
          <w:rFonts w:ascii="Times New Roman"/>
          <w:b w:val="false"/>
          <w:i w:val="false"/>
          <w:color w:val="000000"/>
          <w:sz w:val="28"/>
        </w:rPr>
        <w:t>
</w:t>
      </w:r>
      <w:r>
        <w:rPr>
          <w:rFonts w:ascii="Times New Roman"/>
          <w:b w:val="false"/>
          <w:i w:val="false"/>
          <w:color w:val="000000"/>
          <w:sz w:val="28"/>
        </w:rPr>
        <w:t xml:space="preserve">
      118. Технология обработки субпродуктов жвачных животных, неинфицированных губкообразной энцефалопатией крупного рогатого скота, при производстве мясокостной муки должна предусматривать меры, исключающие возможность контаминации в процессе производства, транспортировки и хранения возбудителем губкообразной энцефалопатии крупного рогатого скота. </w:t>
      </w:r>
      <w:r>
        <w:br/>
      </w:r>
      <w:r>
        <w:rPr>
          <w:rFonts w:ascii="Times New Roman"/>
          <w:b w:val="false"/>
          <w:i w:val="false"/>
          <w:color w:val="000000"/>
          <w:sz w:val="28"/>
        </w:rPr>
        <w:t>
</w:t>
      </w:r>
      <w:r>
        <w:rPr>
          <w:rFonts w:ascii="Times New Roman"/>
          <w:b w:val="false"/>
          <w:i w:val="false"/>
          <w:color w:val="000000"/>
          <w:sz w:val="28"/>
        </w:rPr>
        <w:t>
      119. В связи с длительным инкубационным периодом болезни, возбудитель может циркулировать среди крупного рогатого скота без проявления клинических признаков. В странах, где нет губкообразной энцефалопатии крупного рогатого скота, инфекция остается незамеченной и может передаваться другим животным при использовании кормов контаминированных патогеном. В связи с этим, необходимо соблюдать следующие условия:</w:t>
      </w:r>
      <w:r>
        <w:br/>
      </w:r>
      <w:r>
        <w:rPr>
          <w:rFonts w:ascii="Times New Roman"/>
          <w:b w:val="false"/>
          <w:i w:val="false"/>
          <w:color w:val="000000"/>
          <w:sz w:val="28"/>
        </w:rPr>
        <w:t>
      1) учитывать факторы передачи, исключить включение в рацион животных субпродуктов жвачных животных, белков жвачных животных;</w:t>
      </w:r>
      <w:r>
        <w:br/>
      </w:r>
      <w:r>
        <w:rPr>
          <w:rFonts w:ascii="Times New Roman"/>
          <w:b w:val="false"/>
          <w:i w:val="false"/>
          <w:color w:val="000000"/>
          <w:sz w:val="28"/>
        </w:rPr>
        <w:t>
      2) строго соблюдать технологию переработки субпродуктов жвачных животных, используемых при производстве мясокостной муки;</w:t>
      </w:r>
      <w:r>
        <w:br/>
      </w:r>
      <w:r>
        <w:rPr>
          <w:rFonts w:ascii="Times New Roman"/>
          <w:b w:val="false"/>
          <w:i w:val="false"/>
          <w:color w:val="000000"/>
          <w:sz w:val="28"/>
        </w:rPr>
        <w:t xml:space="preserve">
      3) ветеринарная служба на границе и транспорте должна осуществлять особый контроль за импортом мяса. Не допускать ввоз туш жвачных животных с головным и спинным мозгом, селезенкой, тимусом. </w:t>
      </w:r>
      <w:r>
        <w:br/>
      </w:r>
      <w:r>
        <w:rPr>
          <w:rFonts w:ascii="Times New Roman"/>
          <w:b w:val="false"/>
          <w:i w:val="false"/>
          <w:color w:val="000000"/>
          <w:sz w:val="28"/>
        </w:rPr>
        <w:t>
</w:t>
      </w:r>
      <w:r>
        <w:rPr>
          <w:rFonts w:ascii="Times New Roman"/>
          <w:b w:val="false"/>
          <w:i w:val="false"/>
          <w:color w:val="000000"/>
          <w:sz w:val="28"/>
        </w:rPr>
        <w:t xml:space="preserve">
      120. В целях уменьшения опасности поражения человека и жвачных животных губкообразной энцефалопатией крупного рогатого скота, необходимо запретить использование: головного и спинного мозга, глаз, миндалин, тимуса, селезенки и кишечника от животных старше 6 месяцев, а также белковые продукты, полученные из этих же органов, а также удалять и уничтожать нервные и лимфоидные ткани, видимые при расчленении мяса. </w:t>
      </w:r>
      <w:r>
        <w:br/>
      </w:r>
      <w:r>
        <w:rPr>
          <w:rFonts w:ascii="Times New Roman"/>
          <w:b w:val="false"/>
          <w:i w:val="false"/>
          <w:color w:val="000000"/>
          <w:sz w:val="28"/>
        </w:rPr>
        <w:t>
</w:t>
      </w:r>
      <w:r>
        <w:rPr>
          <w:rFonts w:ascii="Times New Roman"/>
          <w:b w:val="false"/>
          <w:i w:val="false"/>
          <w:color w:val="000000"/>
          <w:sz w:val="28"/>
        </w:rPr>
        <w:t>
      121. Группой международных экспертов на конференции в Женеве в апреле 1996 года, организованной Всемирной организацией здравоохранения с участием Международного эпизоотического бюро и Продовольственной сельскохозяйственной организации Организации Объединенных Наций, выработаны следующие рекомендации, обязательные для выполнения физическими и юридическими лицами на территории Республики Казахстан:</w:t>
      </w:r>
      <w:r>
        <w:br/>
      </w:r>
      <w:r>
        <w:rPr>
          <w:rFonts w:ascii="Times New Roman"/>
          <w:b w:val="false"/>
          <w:i w:val="false"/>
          <w:color w:val="000000"/>
          <w:sz w:val="28"/>
        </w:rPr>
        <w:t>
      1) все страны должны обеспечить убой и безопасное уничтожение животных, инфицированных губкообразной энцефалопатией крупного рогатого скота, чтобы не допустить попадания их в пищу, инактивацию ее возбудителя в процессе переработки продуктов питания;</w:t>
      </w:r>
      <w:r>
        <w:br/>
      </w:r>
      <w:r>
        <w:rPr>
          <w:rFonts w:ascii="Times New Roman"/>
          <w:b w:val="false"/>
          <w:i w:val="false"/>
          <w:color w:val="000000"/>
          <w:sz w:val="28"/>
        </w:rPr>
        <w:t>
      2) установить продолжительный контроль и регистрацию случаев губкообразной энцефалопатии крупного рогатого скота в соответствии с рекомендациями, принятыми Международным эпизоотическим бюро;</w:t>
      </w:r>
      <w:r>
        <w:br/>
      </w:r>
      <w:r>
        <w:rPr>
          <w:rFonts w:ascii="Times New Roman"/>
          <w:b w:val="false"/>
          <w:i w:val="false"/>
          <w:color w:val="000000"/>
          <w:sz w:val="28"/>
        </w:rPr>
        <w:t>
      3) страны с единичными случаями губкообразной энцефалопатии крупного рогатого скота также не должны допускать попадания тканей животных, пораженных возбудителем, для производства продуктов питания людей или животных;</w:t>
      </w:r>
      <w:r>
        <w:br/>
      </w:r>
      <w:r>
        <w:rPr>
          <w:rFonts w:ascii="Times New Roman"/>
          <w:b w:val="false"/>
          <w:i w:val="false"/>
          <w:color w:val="000000"/>
          <w:sz w:val="28"/>
        </w:rPr>
        <w:t xml:space="preserve">
      4) запретить использование тканей мелких жвачных для изготовления из них кормов. </w:t>
      </w:r>
    </w:p>
    <w:bookmarkEnd w:id="160"/>
    <w:bookmarkStart w:name="z621" w:id="161"/>
    <w:p>
      <w:pPr>
        <w:spacing w:after="0"/>
        <w:ind w:left="0"/>
        <w:jc w:val="left"/>
      </w:pPr>
      <w:r>
        <w:rPr>
          <w:rFonts w:ascii="Times New Roman"/>
          <w:b/>
          <w:i w:val="false"/>
          <w:color w:val="000000"/>
        </w:rPr>
        <w:t xml:space="preserve"> 
11. Инфекционный ринотрахеит крупного рогатого скота</w:t>
      </w:r>
    </w:p>
    <w:bookmarkEnd w:id="161"/>
    <w:bookmarkStart w:name="z622" w:id="162"/>
    <w:p>
      <w:pPr>
        <w:spacing w:after="0"/>
        <w:ind w:left="0"/>
        <w:jc w:val="both"/>
      </w:pPr>
      <w:r>
        <w:rPr>
          <w:rFonts w:ascii="Times New Roman"/>
          <w:b w:val="false"/>
          <w:i w:val="false"/>
          <w:color w:val="000000"/>
          <w:sz w:val="28"/>
        </w:rPr>
        <w:t>
Мероприятия по профилактике, проводимые на территории</w:t>
      </w:r>
      <w:r>
        <w:br/>
      </w:r>
      <w:r>
        <w:rPr>
          <w:rFonts w:ascii="Times New Roman"/>
          <w:b w:val="false"/>
          <w:i w:val="false"/>
          <w:color w:val="000000"/>
          <w:sz w:val="28"/>
        </w:rPr>
        <w:t>
ветеринарно-санитарного благополучия</w:t>
      </w:r>
    </w:p>
    <w:bookmarkEnd w:id="162"/>
    <w:bookmarkStart w:name="z623" w:id="163"/>
    <w:p>
      <w:pPr>
        <w:spacing w:after="0"/>
        <w:ind w:left="0"/>
        <w:jc w:val="both"/>
      </w:pPr>
      <w:r>
        <w:rPr>
          <w:rFonts w:ascii="Times New Roman"/>
          <w:b w:val="false"/>
          <w:i w:val="false"/>
          <w:color w:val="000000"/>
          <w:sz w:val="28"/>
        </w:rPr>
        <w:t>
      122. Профилактика инфекционного ринотрахеита крупного рогатого скота включает следующие мероприятия:</w:t>
      </w:r>
      <w:r>
        <w:br/>
      </w:r>
      <w:r>
        <w:rPr>
          <w:rFonts w:ascii="Times New Roman"/>
          <w:b w:val="false"/>
          <w:i w:val="false"/>
          <w:color w:val="000000"/>
          <w:sz w:val="28"/>
        </w:rPr>
        <w:t>
      охрана хозяйствующих субъектов от заноса возбудителя инфекции;</w:t>
      </w:r>
      <w:r>
        <w:br/>
      </w:r>
      <w:r>
        <w:rPr>
          <w:rFonts w:ascii="Times New Roman"/>
          <w:b w:val="false"/>
          <w:i w:val="false"/>
          <w:color w:val="000000"/>
          <w:sz w:val="28"/>
        </w:rPr>
        <w:t>
      проведение комплекса мер, направленных на повышение резистентности организма;</w:t>
      </w:r>
      <w:r>
        <w:br/>
      </w:r>
      <w:r>
        <w:rPr>
          <w:rFonts w:ascii="Times New Roman"/>
          <w:b w:val="false"/>
          <w:i w:val="false"/>
          <w:color w:val="000000"/>
          <w:sz w:val="28"/>
        </w:rPr>
        <w:t>
      своевременная диагностика, выделение и изоляция больных животных;</w:t>
      </w:r>
      <w:r>
        <w:br/>
      </w:r>
      <w:r>
        <w:rPr>
          <w:rFonts w:ascii="Times New Roman"/>
          <w:b w:val="false"/>
          <w:i w:val="false"/>
          <w:color w:val="000000"/>
          <w:sz w:val="28"/>
        </w:rPr>
        <w:t>
      обезвреживание вируса во внешней среде;</w:t>
      </w:r>
      <w:r>
        <w:br/>
      </w:r>
      <w:r>
        <w:rPr>
          <w:rFonts w:ascii="Times New Roman"/>
          <w:b w:val="false"/>
          <w:i w:val="false"/>
          <w:color w:val="000000"/>
          <w:sz w:val="28"/>
        </w:rPr>
        <w:t>
      комплектование стада здоровыми животными из зон, благополучных по инфекционным болезням животных;</w:t>
      </w:r>
      <w:r>
        <w:br/>
      </w:r>
      <w:r>
        <w:rPr>
          <w:rFonts w:ascii="Times New Roman"/>
          <w:b w:val="false"/>
          <w:i w:val="false"/>
          <w:color w:val="000000"/>
          <w:sz w:val="28"/>
        </w:rPr>
        <w:t>
      карантинирование в течение 30 календарных дней вновь поступивших животных;</w:t>
      </w:r>
      <w:r>
        <w:br/>
      </w:r>
      <w:r>
        <w:rPr>
          <w:rFonts w:ascii="Times New Roman"/>
          <w:b w:val="false"/>
          <w:i w:val="false"/>
          <w:color w:val="000000"/>
          <w:sz w:val="28"/>
        </w:rPr>
        <w:t xml:space="preserve">
      поддержание микроклимата в помещениях, регулярно проводимая профилактическая аэрозольная дезинфекция воздуха, механическая очистка стен, перегородок, полов и кормушек с их последующей дезинфекцией. </w:t>
      </w:r>
    </w:p>
    <w:bookmarkEnd w:id="163"/>
    <w:bookmarkStart w:name="z624" w:id="164"/>
    <w:p>
      <w:pPr>
        <w:spacing w:after="0"/>
        <w:ind w:left="0"/>
        <w:jc w:val="both"/>
      </w:pPr>
      <w:r>
        <w:rPr>
          <w:rFonts w:ascii="Times New Roman"/>
          <w:b w:val="false"/>
          <w:i w:val="false"/>
          <w:color w:val="000000"/>
          <w:sz w:val="28"/>
        </w:rPr>
        <w:t>
Мероприятия, проводимые в эпизоотическом очаге и неблагополучном</w:t>
      </w:r>
      <w:r>
        <w:br/>
      </w:r>
      <w:r>
        <w:rPr>
          <w:rFonts w:ascii="Times New Roman"/>
          <w:b w:val="false"/>
          <w:i w:val="false"/>
          <w:color w:val="000000"/>
          <w:sz w:val="28"/>
        </w:rPr>
        <w:t>
пункте по инфекционному ринотрахеиту крупного рогатого скота</w:t>
      </w:r>
    </w:p>
    <w:bookmarkEnd w:id="164"/>
    <w:bookmarkStart w:name="z625" w:id="165"/>
    <w:p>
      <w:pPr>
        <w:spacing w:after="0"/>
        <w:ind w:left="0"/>
        <w:jc w:val="both"/>
      </w:pPr>
      <w:r>
        <w:rPr>
          <w:rFonts w:ascii="Times New Roman"/>
          <w:b w:val="false"/>
          <w:i w:val="false"/>
          <w:color w:val="000000"/>
          <w:sz w:val="28"/>
        </w:rPr>
        <w:t>
      123. При установлении диагноза территорию хозяйствующего субъекта объявляют неблагополучной и вводят ограничение.</w:t>
      </w:r>
      <w:r>
        <w:br/>
      </w:r>
      <w:r>
        <w:rPr>
          <w:rFonts w:ascii="Times New Roman"/>
          <w:b w:val="false"/>
          <w:i w:val="false"/>
          <w:color w:val="000000"/>
          <w:sz w:val="28"/>
        </w:rPr>
        <w:t>
</w:t>
      </w:r>
      <w:r>
        <w:rPr>
          <w:rFonts w:ascii="Times New Roman"/>
          <w:b w:val="false"/>
          <w:i w:val="false"/>
          <w:color w:val="000000"/>
          <w:sz w:val="28"/>
        </w:rPr>
        <w:t>
      124. При введении ограничения не допускается:</w:t>
      </w:r>
      <w:r>
        <w:br/>
      </w:r>
      <w:r>
        <w:rPr>
          <w:rFonts w:ascii="Times New Roman"/>
          <w:b w:val="false"/>
          <w:i w:val="false"/>
          <w:color w:val="000000"/>
          <w:sz w:val="28"/>
        </w:rPr>
        <w:t>
      1) ввод на территорию хозяйствующего субъекта и вывод из него животных;</w:t>
      </w:r>
      <w:r>
        <w:br/>
      </w:r>
      <w:r>
        <w:rPr>
          <w:rFonts w:ascii="Times New Roman"/>
          <w:b w:val="false"/>
          <w:i w:val="false"/>
          <w:color w:val="000000"/>
          <w:sz w:val="28"/>
        </w:rPr>
        <w:t>
      2) перегруппировка их внутри территории хозяйствующего субъекта;</w:t>
      </w:r>
      <w:r>
        <w:br/>
      </w:r>
      <w:r>
        <w:rPr>
          <w:rFonts w:ascii="Times New Roman"/>
          <w:b w:val="false"/>
          <w:i w:val="false"/>
          <w:color w:val="000000"/>
          <w:sz w:val="28"/>
        </w:rPr>
        <w:t>
      3) вывоз фуража и предметов ухода.</w:t>
      </w:r>
      <w:r>
        <w:br/>
      </w:r>
      <w:r>
        <w:rPr>
          <w:rFonts w:ascii="Times New Roman"/>
          <w:b w:val="false"/>
          <w:i w:val="false"/>
          <w:color w:val="000000"/>
          <w:sz w:val="28"/>
        </w:rPr>
        <w:t>
</w:t>
      </w:r>
      <w:r>
        <w:rPr>
          <w:rFonts w:ascii="Times New Roman"/>
          <w:b w:val="false"/>
          <w:i w:val="false"/>
          <w:color w:val="000000"/>
          <w:sz w:val="28"/>
        </w:rPr>
        <w:t>
      125. Всех животных, за исключением больных, находящихся в новом эпизоотическом очаге, немедленно иммунизируют вакциной против инфекционного ринотрахеита крупного рогатого скота.</w:t>
      </w:r>
      <w:r>
        <w:br/>
      </w:r>
      <w:r>
        <w:rPr>
          <w:rFonts w:ascii="Times New Roman"/>
          <w:b w:val="false"/>
          <w:i w:val="false"/>
          <w:color w:val="000000"/>
          <w:sz w:val="28"/>
        </w:rPr>
        <w:t>
</w:t>
      </w:r>
      <w:r>
        <w:rPr>
          <w:rFonts w:ascii="Times New Roman"/>
          <w:b w:val="false"/>
          <w:i w:val="false"/>
          <w:color w:val="000000"/>
          <w:sz w:val="28"/>
        </w:rPr>
        <w:t>
      126. Животных, находящихся в буферной зоне, иммунизируют вакциной.</w:t>
      </w:r>
      <w:r>
        <w:br/>
      </w:r>
      <w:r>
        <w:rPr>
          <w:rFonts w:ascii="Times New Roman"/>
          <w:b w:val="false"/>
          <w:i w:val="false"/>
          <w:color w:val="000000"/>
          <w:sz w:val="28"/>
        </w:rPr>
        <w:t>
</w:t>
      </w:r>
      <w:r>
        <w:rPr>
          <w:rFonts w:ascii="Times New Roman"/>
          <w:b w:val="false"/>
          <w:i w:val="false"/>
          <w:color w:val="000000"/>
          <w:sz w:val="28"/>
        </w:rPr>
        <w:t>
      127. Помещения, где содержатся больные и подозрительные по заболеванию животные, а также предметы ухода, специальную одежду, подстилку и навоз обеззараживают.</w:t>
      </w:r>
      <w:r>
        <w:br/>
      </w:r>
      <w:r>
        <w:rPr>
          <w:rFonts w:ascii="Times New Roman"/>
          <w:b w:val="false"/>
          <w:i w:val="false"/>
          <w:color w:val="000000"/>
          <w:sz w:val="28"/>
        </w:rPr>
        <w:t>
</w:t>
      </w:r>
      <w:r>
        <w:rPr>
          <w:rFonts w:ascii="Times New Roman"/>
          <w:b w:val="false"/>
          <w:i w:val="false"/>
          <w:color w:val="000000"/>
          <w:sz w:val="28"/>
        </w:rPr>
        <w:t>
      128. Шкуры павших и вынужденно забитых животных обеззараживают путем вымачивания в дезинфекционном растворе.</w:t>
      </w:r>
      <w:r>
        <w:br/>
      </w:r>
      <w:r>
        <w:rPr>
          <w:rFonts w:ascii="Times New Roman"/>
          <w:b w:val="false"/>
          <w:i w:val="false"/>
          <w:color w:val="000000"/>
          <w:sz w:val="28"/>
        </w:rPr>
        <w:t>
</w:t>
      </w:r>
      <w:r>
        <w:rPr>
          <w:rFonts w:ascii="Times New Roman"/>
          <w:b w:val="false"/>
          <w:i w:val="false"/>
          <w:color w:val="000000"/>
          <w:sz w:val="28"/>
        </w:rPr>
        <w:t>
      129. Туши вынужденно забитых животных после созревания мяса и при отсутствии в них дегенеративных изменений реализуют без ограничений. При обнаружении воспалительных и некротических процессов на слизистой носа, трахеи, легких, желудочно-кишечного тракта эти органы подвергают технической утилизации.</w:t>
      </w:r>
      <w:r>
        <w:br/>
      </w:r>
      <w:r>
        <w:rPr>
          <w:rFonts w:ascii="Times New Roman"/>
          <w:b w:val="false"/>
          <w:i w:val="false"/>
          <w:color w:val="000000"/>
          <w:sz w:val="28"/>
        </w:rPr>
        <w:t>
</w:t>
      </w:r>
      <w:r>
        <w:rPr>
          <w:rFonts w:ascii="Times New Roman"/>
          <w:b w:val="false"/>
          <w:i w:val="false"/>
          <w:color w:val="000000"/>
          <w:sz w:val="28"/>
        </w:rPr>
        <w:t>
      130. Молоко от больных и подозрительных по заболеванию животных после пастеризации при температуре 70</w:t>
      </w:r>
      <w:r>
        <w:rPr>
          <w:rFonts w:ascii="Times New Roman"/>
          <w:b w:val="false"/>
          <w:i w:val="false"/>
          <w:color w:val="000000"/>
          <w:vertAlign w:val="superscript"/>
        </w:rPr>
        <w:t xml:space="preserve">0 </w:t>
      </w:r>
      <w:r>
        <w:rPr>
          <w:rFonts w:ascii="Times New Roman"/>
          <w:b w:val="false"/>
          <w:i w:val="false"/>
          <w:color w:val="000000"/>
          <w:sz w:val="28"/>
        </w:rPr>
        <w:t>С в течение 30 минут используют в пищу людям и в корм животным.</w:t>
      </w:r>
      <w:r>
        <w:br/>
      </w:r>
      <w:r>
        <w:rPr>
          <w:rFonts w:ascii="Times New Roman"/>
          <w:b w:val="false"/>
          <w:i w:val="false"/>
          <w:color w:val="000000"/>
          <w:sz w:val="28"/>
        </w:rPr>
        <w:t>
</w:t>
      </w:r>
      <w:r>
        <w:rPr>
          <w:rFonts w:ascii="Times New Roman"/>
          <w:b w:val="false"/>
          <w:i w:val="false"/>
          <w:color w:val="000000"/>
          <w:sz w:val="28"/>
        </w:rPr>
        <w:t>
      131. При входе в помещения, где содержатся больные животные, устанавливают дезинфицирующие маты, обильно смоченные дезинфицирующим раствором.</w:t>
      </w:r>
      <w:r>
        <w:br/>
      </w:r>
      <w:r>
        <w:rPr>
          <w:rFonts w:ascii="Times New Roman"/>
          <w:b w:val="false"/>
          <w:i w:val="false"/>
          <w:color w:val="000000"/>
          <w:sz w:val="28"/>
        </w:rPr>
        <w:t>
</w:t>
      </w:r>
      <w:r>
        <w:rPr>
          <w:rFonts w:ascii="Times New Roman"/>
          <w:b w:val="false"/>
          <w:i w:val="false"/>
          <w:color w:val="000000"/>
          <w:sz w:val="28"/>
        </w:rPr>
        <w:t xml:space="preserve">
      132. Ограничение снимают через 30 календарных дней после последнего случая выздоровления больного животного. </w:t>
      </w:r>
    </w:p>
    <w:bookmarkEnd w:id="165"/>
    <w:bookmarkStart w:name="z635" w:id="166"/>
    <w:p>
      <w:pPr>
        <w:spacing w:after="0"/>
        <w:ind w:left="0"/>
        <w:jc w:val="both"/>
      </w:pPr>
      <w:r>
        <w:rPr>
          <w:rFonts w:ascii="Times New Roman"/>
          <w:b w:val="false"/>
          <w:i w:val="false"/>
          <w:color w:val="000000"/>
          <w:sz w:val="28"/>
        </w:rPr>
        <w:t>
Мероприятия по борьбе с инфекционным ринотрахеитом крупного рогатого</w:t>
      </w:r>
      <w:r>
        <w:br/>
      </w:r>
      <w:r>
        <w:rPr>
          <w:rFonts w:ascii="Times New Roman"/>
          <w:b w:val="false"/>
          <w:i w:val="false"/>
          <w:color w:val="000000"/>
          <w:sz w:val="28"/>
        </w:rPr>
        <w:t>
скота на предприятиях и пунктах искусственного осеменения животных</w:t>
      </w:r>
    </w:p>
    <w:bookmarkEnd w:id="166"/>
    <w:bookmarkStart w:name="z636" w:id="167"/>
    <w:p>
      <w:pPr>
        <w:spacing w:after="0"/>
        <w:ind w:left="0"/>
        <w:jc w:val="both"/>
      </w:pPr>
      <w:r>
        <w:rPr>
          <w:rFonts w:ascii="Times New Roman"/>
          <w:b w:val="false"/>
          <w:i w:val="false"/>
          <w:color w:val="000000"/>
          <w:sz w:val="28"/>
        </w:rPr>
        <w:t>
      133. Организацию по искусственному осеменению сельскохозяйственных животных комплектуют быками-производителями из регионов благополучных по ринотрахеиту крупного рогатого скота.</w:t>
      </w:r>
      <w:r>
        <w:br/>
      </w:r>
      <w:r>
        <w:rPr>
          <w:rFonts w:ascii="Times New Roman"/>
          <w:b w:val="false"/>
          <w:i w:val="false"/>
          <w:color w:val="000000"/>
          <w:sz w:val="28"/>
        </w:rPr>
        <w:t>
</w:t>
      </w:r>
      <w:r>
        <w:rPr>
          <w:rFonts w:ascii="Times New Roman"/>
          <w:b w:val="false"/>
          <w:i w:val="false"/>
          <w:color w:val="000000"/>
          <w:sz w:val="28"/>
        </w:rPr>
        <w:t>
      134. Вновь поступающих на станцию искусственного осеменения быков ставят на карантин в течение 30 календарных дней.</w:t>
      </w:r>
      <w:r>
        <w:br/>
      </w:r>
      <w:r>
        <w:rPr>
          <w:rFonts w:ascii="Times New Roman"/>
          <w:b w:val="false"/>
          <w:i w:val="false"/>
          <w:color w:val="000000"/>
          <w:sz w:val="28"/>
        </w:rPr>
        <w:t>
</w:t>
      </w:r>
      <w:r>
        <w:rPr>
          <w:rFonts w:ascii="Times New Roman"/>
          <w:b w:val="false"/>
          <w:i w:val="false"/>
          <w:color w:val="000000"/>
          <w:sz w:val="28"/>
        </w:rPr>
        <w:t>
      135. Один раз в месяц всех быков станции искусственного осеменения подвергают клиническому осмотру с термометрией, обращая особое внимание на состояние половых органов.</w:t>
      </w:r>
      <w:r>
        <w:br/>
      </w:r>
      <w:r>
        <w:rPr>
          <w:rFonts w:ascii="Times New Roman"/>
          <w:b w:val="false"/>
          <w:i w:val="false"/>
          <w:color w:val="000000"/>
          <w:sz w:val="28"/>
        </w:rPr>
        <w:t>
</w:t>
      </w:r>
      <w:r>
        <w:rPr>
          <w:rFonts w:ascii="Times New Roman"/>
          <w:b w:val="false"/>
          <w:i w:val="false"/>
          <w:color w:val="000000"/>
          <w:sz w:val="28"/>
        </w:rPr>
        <w:t>
      136. Быков с баланопоститами изолируют, от них получают тампонные пробы слизи и смывы из препуциального мешка, а также сперму и направляют в диагностическую лабораторию для исследования.</w:t>
      </w:r>
      <w:r>
        <w:br/>
      </w:r>
      <w:r>
        <w:rPr>
          <w:rFonts w:ascii="Times New Roman"/>
          <w:b w:val="false"/>
          <w:i w:val="false"/>
          <w:color w:val="000000"/>
          <w:sz w:val="28"/>
        </w:rPr>
        <w:t>
</w:t>
      </w:r>
      <w:r>
        <w:rPr>
          <w:rFonts w:ascii="Times New Roman"/>
          <w:b w:val="false"/>
          <w:i w:val="false"/>
          <w:color w:val="000000"/>
          <w:sz w:val="28"/>
        </w:rPr>
        <w:t>
      137. Получают пробы сыворотки крови для выявления вируснейтрализующих антител и сперму для исследований на контаминацию ее вирусом.</w:t>
      </w:r>
      <w:r>
        <w:br/>
      </w:r>
      <w:r>
        <w:rPr>
          <w:rFonts w:ascii="Times New Roman"/>
          <w:b w:val="false"/>
          <w:i w:val="false"/>
          <w:color w:val="000000"/>
          <w:sz w:val="28"/>
        </w:rPr>
        <w:t>
</w:t>
      </w:r>
      <w:r>
        <w:rPr>
          <w:rFonts w:ascii="Times New Roman"/>
          <w:b w:val="false"/>
          <w:i w:val="false"/>
          <w:color w:val="000000"/>
          <w:sz w:val="28"/>
        </w:rPr>
        <w:t>
      138. Серии спермы, полученные в последние 14 календарных дней, объединяют и исследуют как одну пробу.</w:t>
      </w:r>
      <w:r>
        <w:br/>
      </w:r>
      <w:r>
        <w:rPr>
          <w:rFonts w:ascii="Times New Roman"/>
          <w:b w:val="false"/>
          <w:i w:val="false"/>
          <w:color w:val="000000"/>
          <w:sz w:val="28"/>
        </w:rPr>
        <w:t>
</w:t>
      </w:r>
      <w:r>
        <w:rPr>
          <w:rFonts w:ascii="Times New Roman"/>
          <w:b w:val="false"/>
          <w:i w:val="false"/>
          <w:color w:val="000000"/>
          <w:sz w:val="28"/>
        </w:rPr>
        <w:t>
      139. Быков, у которых обнаружен вирус в сперме, выбраковывают, а полученную от них в последние 2 месяца сперму уничтожают. Выбраковке подлежат также быки при наличии в сыворотке крови антител.</w:t>
      </w:r>
      <w:r>
        <w:br/>
      </w:r>
      <w:r>
        <w:rPr>
          <w:rFonts w:ascii="Times New Roman"/>
          <w:b w:val="false"/>
          <w:i w:val="false"/>
          <w:color w:val="000000"/>
          <w:sz w:val="28"/>
        </w:rPr>
        <w:t>
</w:t>
      </w:r>
      <w:r>
        <w:rPr>
          <w:rFonts w:ascii="Times New Roman"/>
          <w:b w:val="false"/>
          <w:i w:val="false"/>
          <w:color w:val="000000"/>
          <w:sz w:val="28"/>
        </w:rPr>
        <w:t>
      140. Быков с баланопоститами, если подтверждена лабораторными методами их вирусная этиология, выбраковывают, а полученную от них в течение последних 2 месяцев сперму уничтожают.</w:t>
      </w:r>
      <w:r>
        <w:br/>
      </w:r>
      <w:r>
        <w:rPr>
          <w:rFonts w:ascii="Times New Roman"/>
          <w:b w:val="false"/>
          <w:i w:val="false"/>
          <w:color w:val="000000"/>
          <w:sz w:val="28"/>
        </w:rPr>
        <w:t>
</w:t>
      </w:r>
      <w:r>
        <w:rPr>
          <w:rFonts w:ascii="Times New Roman"/>
          <w:b w:val="false"/>
          <w:i w:val="false"/>
          <w:color w:val="000000"/>
          <w:sz w:val="28"/>
        </w:rPr>
        <w:t xml:space="preserve">
      141. В дальнейшем у всех быков, используемых в качестве продуцентов спермы, 2 раза в год с интервалом в 6 месяцев исследуют сперму на контаминацию вирусом и кровь на наличие антител. </w:t>
      </w:r>
    </w:p>
    <w:bookmarkEnd w:id="167"/>
    <w:bookmarkStart w:name="z645" w:id="168"/>
    <w:p>
      <w:pPr>
        <w:spacing w:after="0"/>
        <w:ind w:left="0"/>
        <w:jc w:val="left"/>
      </w:pPr>
      <w:r>
        <w:rPr>
          <w:rFonts w:ascii="Times New Roman"/>
          <w:b/>
          <w:i w:val="false"/>
          <w:color w:val="000000"/>
        </w:rPr>
        <w:t xml:space="preserve"> 
12. Кампилобактериоз</w:t>
      </w:r>
    </w:p>
    <w:bookmarkEnd w:id="168"/>
    <w:bookmarkStart w:name="z646" w:id="169"/>
    <w:p>
      <w:pPr>
        <w:spacing w:after="0"/>
        <w:ind w:left="0"/>
        <w:jc w:val="both"/>
      </w:pPr>
      <w:r>
        <w:rPr>
          <w:rFonts w:ascii="Times New Roman"/>
          <w:b w:val="false"/>
          <w:i w:val="false"/>
          <w:color w:val="000000"/>
          <w:sz w:val="28"/>
        </w:rPr>
        <w:t>
Профилактика кампилобактериоза сельскохозяйственных животных</w:t>
      </w:r>
    </w:p>
    <w:bookmarkEnd w:id="169"/>
    <w:bookmarkStart w:name="z647" w:id="170"/>
    <w:p>
      <w:pPr>
        <w:spacing w:after="0"/>
        <w:ind w:left="0"/>
        <w:jc w:val="both"/>
      </w:pPr>
      <w:r>
        <w:rPr>
          <w:rFonts w:ascii="Times New Roman"/>
          <w:b w:val="false"/>
          <w:i w:val="false"/>
          <w:color w:val="000000"/>
          <w:sz w:val="28"/>
        </w:rPr>
        <w:t>
      142. В целях недопущения заболевания животных кампилобактериозом руководители хозяйствующих субъектов, владельцы животных и ветеринарные специалисты обеспечивают:</w:t>
      </w:r>
      <w:r>
        <w:br/>
      </w:r>
      <w:r>
        <w:rPr>
          <w:rFonts w:ascii="Times New Roman"/>
          <w:b w:val="false"/>
          <w:i w:val="false"/>
          <w:color w:val="000000"/>
          <w:sz w:val="28"/>
        </w:rPr>
        <w:t>
      1) недопущение перемещения животных внутри хозяйствующего субъекта без разрешения ветеринарных специалистов;</w:t>
      </w:r>
      <w:r>
        <w:br/>
      </w:r>
      <w:r>
        <w:rPr>
          <w:rFonts w:ascii="Times New Roman"/>
          <w:b w:val="false"/>
          <w:i w:val="false"/>
          <w:color w:val="000000"/>
          <w:sz w:val="28"/>
        </w:rPr>
        <w:t xml:space="preserve">
      2) строгое соблюдение ветеринарно-санитарных правил содержания, кормления животных и ухода за ними; </w:t>
      </w:r>
      <w:r>
        <w:br/>
      </w:r>
      <w:r>
        <w:rPr>
          <w:rFonts w:ascii="Times New Roman"/>
          <w:b w:val="false"/>
          <w:i w:val="false"/>
          <w:color w:val="000000"/>
          <w:sz w:val="28"/>
        </w:rPr>
        <w:t>
      3) ввод животных для пополнения благополучных стад (отар) только из хозяйствующих субъектов, благополучных по кампилобактериозу крупного рогатого скота и овец;</w:t>
      </w:r>
      <w:r>
        <w:br/>
      </w:r>
      <w:r>
        <w:rPr>
          <w:rFonts w:ascii="Times New Roman"/>
          <w:b w:val="false"/>
          <w:i w:val="false"/>
          <w:color w:val="000000"/>
          <w:sz w:val="28"/>
        </w:rPr>
        <w:t>
      4) содержание всех вновь поступивших в хозяйство быков для использования в племенных или производственных целях, в карантине с проверкой на кампилобактериоз трехкратно с интервалом 10 календарных дней. Исследование препуциальной слизи и секрета придаточных половых желез.</w:t>
      </w:r>
      <w:r>
        <w:br/>
      </w:r>
      <w:r>
        <w:rPr>
          <w:rFonts w:ascii="Times New Roman"/>
          <w:b w:val="false"/>
          <w:i w:val="false"/>
          <w:color w:val="000000"/>
          <w:sz w:val="28"/>
        </w:rPr>
        <w:t>
</w:t>
      </w:r>
      <w:r>
        <w:rPr>
          <w:rFonts w:ascii="Times New Roman"/>
          <w:b w:val="false"/>
          <w:i w:val="false"/>
          <w:color w:val="000000"/>
          <w:sz w:val="28"/>
        </w:rPr>
        <w:t>
      143. Для специфической профилактики кампилобактериоза животных применяют вакцины, зарегистрированные в Государственном реестре ветеринарных препаратов Республики Казахстан.</w:t>
      </w:r>
    </w:p>
    <w:bookmarkEnd w:id="170"/>
    <w:bookmarkStart w:name="z649" w:id="171"/>
    <w:p>
      <w:pPr>
        <w:spacing w:after="0"/>
        <w:ind w:left="0"/>
        <w:jc w:val="both"/>
      </w:pPr>
      <w:r>
        <w:rPr>
          <w:rFonts w:ascii="Times New Roman"/>
          <w:b w:val="false"/>
          <w:i w:val="false"/>
          <w:color w:val="000000"/>
          <w:sz w:val="28"/>
        </w:rPr>
        <w:t>
Мероприятия по оздоровлению предприятий по племенному делу</w:t>
      </w:r>
      <w:r>
        <w:br/>
      </w:r>
      <w:r>
        <w:rPr>
          <w:rFonts w:ascii="Times New Roman"/>
          <w:b w:val="false"/>
          <w:i w:val="false"/>
          <w:color w:val="000000"/>
          <w:sz w:val="28"/>
        </w:rPr>
        <w:t>
и искусственному осеменению от кампилобактериоза</w:t>
      </w:r>
      <w:r>
        <w:br/>
      </w:r>
      <w:r>
        <w:rPr>
          <w:rFonts w:ascii="Times New Roman"/>
          <w:b w:val="false"/>
          <w:i w:val="false"/>
          <w:color w:val="000000"/>
          <w:sz w:val="28"/>
        </w:rPr>
        <w:t>
крупного рогатого скота</w:t>
      </w:r>
    </w:p>
    <w:bookmarkEnd w:id="171"/>
    <w:bookmarkStart w:name="z650" w:id="172"/>
    <w:p>
      <w:pPr>
        <w:spacing w:after="0"/>
        <w:ind w:left="0"/>
        <w:jc w:val="both"/>
      </w:pPr>
      <w:r>
        <w:rPr>
          <w:rFonts w:ascii="Times New Roman"/>
          <w:b w:val="false"/>
          <w:i w:val="false"/>
          <w:color w:val="000000"/>
          <w:sz w:val="28"/>
        </w:rPr>
        <w:t>
      144. При установлении диагноза на кампилобактериоз предприятие по племенному делу и искусственному осеменению объявляют пунктом неблагополучным по кампилобактериозу, и вводят ограничение.</w:t>
      </w:r>
      <w:r>
        <w:br/>
      </w:r>
      <w:r>
        <w:rPr>
          <w:rFonts w:ascii="Times New Roman"/>
          <w:b w:val="false"/>
          <w:i w:val="false"/>
          <w:color w:val="000000"/>
          <w:sz w:val="28"/>
        </w:rPr>
        <w:t>
</w:t>
      </w:r>
      <w:r>
        <w:rPr>
          <w:rFonts w:ascii="Times New Roman"/>
          <w:b w:val="false"/>
          <w:i w:val="false"/>
          <w:color w:val="000000"/>
          <w:sz w:val="28"/>
        </w:rPr>
        <w:t>
      145. Всех быков-производителей предприятий по племенному делу и искусственному осеменению, неблагополучных по кампилобактериозу, иммунизируют.</w:t>
      </w:r>
      <w:r>
        <w:br/>
      </w:r>
      <w:r>
        <w:rPr>
          <w:rFonts w:ascii="Times New Roman"/>
          <w:b w:val="false"/>
          <w:i w:val="false"/>
          <w:color w:val="000000"/>
          <w:sz w:val="28"/>
        </w:rPr>
        <w:t>
</w:t>
      </w:r>
      <w:r>
        <w:rPr>
          <w:rFonts w:ascii="Times New Roman"/>
          <w:b w:val="false"/>
          <w:i w:val="false"/>
          <w:color w:val="000000"/>
          <w:sz w:val="28"/>
        </w:rPr>
        <w:t>
      146. От всех быков-производителей получение спермы прекращают.</w:t>
      </w:r>
      <w:r>
        <w:br/>
      </w:r>
      <w:r>
        <w:rPr>
          <w:rFonts w:ascii="Times New Roman"/>
          <w:b w:val="false"/>
          <w:i w:val="false"/>
          <w:color w:val="000000"/>
          <w:sz w:val="28"/>
        </w:rPr>
        <w:t>
</w:t>
      </w:r>
      <w:r>
        <w:rPr>
          <w:rFonts w:ascii="Times New Roman"/>
          <w:b w:val="false"/>
          <w:i w:val="false"/>
          <w:color w:val="000000"/>
          <w:sz w:val="28"/>
        </w:rPr>
        <w:t>
      147. Одновременно с вакцинацией животных проводят лечение быков-производителей.</w:t>
      </w:r>
      <w:r>
        <w:br/>
      </w:r>
      <w:r>
        <w:rPr>
          <w:rFonts w:ascii="Times New Roman"/>
          <w:b w:val="false"/>
          <w:i w:val="false"/>
          <w:color w:val="000000"/>
          <w:sz w:val="28"/>
        </w:rPr>
        <w:t>
</w:t>
      </w:r>
      <w:r>
        <w:rPr>
          <w:rFonts w:ascii="Times New Roman"/>
          <w:b w:val="false"/>
          <w:i w:val="false"/>
          <w:color w:val="000000"/>
          <w:sz w:val="28"/>
        </w:rPr>
        <w:t>
      148. Через месяц после лечения и вакцинации проводят трехкратное с интервалом 10 календарных дней бактериологическое исследование спермы и препуциальной слизи всех быков-производителей.</w:t>
      </w:r>
      <w:r>
        <w:br/>
      </w:r>
      <w:r>
        <w:rPr>
          <w:rFonts w:ascii="Times New Roman"/>
          <w:b w:val="false"/>
          <w:i w:val="false"/>
          <w:color w:val="000000"/>
          <w:sz w:val="28"/>
        </w:rPr>
        <w:t>
</w:t>
      </w:r>
      <w:r>
        <w:rPr>
          <w:rFonts w:ascii="Times New Roman"/>
          <w:b w:val="false"/>
          <w:i w:val="false"/>
          <w:color w:val="000000"/>
          <w:sz w:val="28"/>
        </w:rPr>
        <w:t>
      149. Быков признают здоровыми при получении трехкратного отрицательного результата.</w:t>
      </w:r>
      <w:r>
        <w:br/>
      </w:r>
      <w:r>
        <w:rPr>
          <w:rFonts w:ascii="Times New Roman"/>
          <w:b w:val="false"/>
          <w:i w:val="false"/>
          <w:color w:val="000000"/>
          <w:sz w:val="28"/>
        </w:rPr>
        <w:t>
</w:t>
      </w:r>
      <w:r>
        <w:rPr>
          <w:rFonts w:ascii="Times New Roman"/>
          <w:b w:val="false"/>
          <w:i w:val="false"/>
          <w:color w:val="000000"/>
          <w:sz w:val="28"/>
        </w:rPr>
        <w:t>
      150. Все запасы глубокозамороженной спермы от больных быков подлежат уничтожению. Остальные серии спермы, полученные от условно-здоровых быков могут быть использованы для искусственного осеменения животных после их бактериологического исследования на кампилобактериоз.</w:t>
      </w:r>
      <w:r>
        <w:br/>
      </w:r>
      <w:r>
        <w:rPr>
          <w:rFonts w:ascii="Times New Roman"/>
          <w:b w:val="false"/>
          <w:i w:val="false"/>
          <w:color w:val="000000"/>
          <w:sz w:val="28"/>
        </w:rPr>
        <w:t>
</w:t>
      </w:r>
      <w:r>
        <w:rPr>
          <w:rFonts w:ascii="Times New Roman"/>
          <w:b w:val="false"/>
          <w:i w:val="false"/>
          <w:color w:val="000000"/>
          <w:sz w:val="28"/>
        </w:rPr>
        <w:t>
      151. В период оздоровления на предприятиях по племенному делу и искусственному осеменению, неблагополучных по кампилобактериозу, проводят мероприятия по улучшению санитарного состояния и недопущению распространения заболевания:</w:t>
      </w:r>
      <w:r>
        <w:br/>
      </w:r>
      <w:r>
        <w:rPr>
          <w:rFonts w:ascii="Times New Roman"/>
          <w:b w:val="false"/>
          <w:i w:val="false"/>
          <w:color w:val="000000"/>
          <w:sz w:val="28"/>
        </w:rPr>
        <w:t>
      1) не допускается пополнение предприятий по племенному делу и искусственному осеменению в период оздоровительных противокампилобактериозных мероприятий молодняком, предназначенным для обновления стада;</w:t>
      </w:r>
      <w:r>
        <w:br/>
      </w:r>
      <w:r>
        <w:rPr>
          <w:rFonts w:ascii="Times New Roman"/>
          <w:b w:val="false"/>
          <w:i w:val="false"/>
          <w:color w:val="000000"/>
          <w:sz w:val="28"/>
        </w:rPr>
        <w:t>
      2) молодняк, предназначенный для обновления стада, уже поступивший на предприятия по племенному делу и искусственному осеменению, необходимо содержать в изоляторе и переводить в общие животноводческие помещения после их обработки и вакцинации;</w:t>
      </w:r>
      <w:r>
        <w:br/>
      </w:r>
      <w:r>
        <w:rPr>
          <w:rFonts w:ascii="Times New Roman"/>
          <w:b w:val="false"/>
          <w:i w:val="false"/>
          <w:color w:val="000000"/>
          <w:sz w:val="28"/>
        </w:rPr>
        <w:t xml:space="preserve">
      3) проводить полную дезинфекцию всех скотопомещений, территорий, предметов ухода и содержания перед вакцинацией и обработкой быков и после окончания курса лечения. В последующем дезинфекцию проводят один раз в 10 календарных дней. </w:t>
      </w:r>
      <w:r>
        <w:br/>
      </w:r>
      <w:r>
        <w:rPr>
          <w:rFonts w:ascii="Times New Roman"/>
          <w:b w:val="false"/>
          <w:i w:val="false"/>
          <w:color w:val="000000"/>
          <w:sz w:val="28"/>
        </w:rPr>
        <w:t>
</w:t>
      </w:r>
      <w:r>
        <w:rPr>
          <w:rFonts w:ascii="Times New Roman"/>
          <w:b w:val="false"/>
          <w:i w:val="false"/>
          <w:color w:val="000000"/>
          <w:sz w:val="28"/>
        </w:rPr>
        <w:t xml:space="preserve">
      152. Предприятие по племенному делу и искусственному осеменению животных объявляют благополучным по кампилобактериозу крупного рогатого скота на основании трехкратного (с интервалом в 10 календарных дней) отрицательного результата бактериологических исследований спермы и препуциальной слизи по всей группе животных. </w:t>
      </w:r>
    </w:p>
    <w:bookmarkEnd w:id="172"/>
    <w:bookmarkStart w:name="z659" w:id="173"/>
    <w:p>
      <w:pPr>
        <w:spacing w:after="0"/>
        <w:ind w:left="0"/>
        <w:jc w:val="both"/>
      </w:pPr>
      <w:r>
        <w:rPr>
          <w:rFonts w:ascii="Times New Roman"/>
          <w:b w:val="false"/>
          <w:i w:val="false"/>
          <w:color w:val="000000"/>
          <w:sz w:val="28"/>
        </w:rPr>
        <w:t>
Мероприятия по оздоровлению хозяйств, неблагополучных по</w:t>
      </w:r>
      <w:r>
        <w:br/>
      </w:r>
      <w:r>
        <w:rPr>
          <w:rFonts w:ascii="Times New Roman"/>
          <w:b w:val="false"/>
          <w:i w:val="false"/>
          <w:color w:val="000000"/>
          <w:sz w:val="28"/>
        </w:rPr>
        <w:t>
кампилобактериозу крупного рогатого скота</w:t>
      </w:r>
    </w:p>
    <w:bookmarkEnd w:id="173"/>
    <w:bookmarkStart w:name="z660" w:id="174"/>
    <w:p>
      <w:pPr>
        <w:spacing w:after="0"/>
        <w:ind w:left="0"/>
        <w:jc w:val="both"/>
      </w:pPr>
      <w:r>
        <w:rPr>
          <w:rFonts w:ascii="Times New Roman"/>
          <w:b w:val="false"/>
          <w:i w:val="false"/>
          <w:color w:val="000000"/>
          <w:sz w:val="28"/>
        </w:rPr>
        <w:t>
      153. В неблагополучных хозяйствующих субъектах по кампилобактериозу крупного рогатого скота проводят комплекс профилактических и лечебно-оздоровительных мероприятий.</w:t>
      </w:r>
      <w:r>
        <w:br/>
      </w:r>
      <w:r>
        <w:rPr>
          <w:rFonts w:ascii="Times New Roman"/>
          <w:b w:val="false"/>
          <w:i w:val="false"/>
          <w:color w:val="000000"/>
          <w:sz w:val="28"/>
        </w:rPr>
        <w:t>
</w:t>
      </w:r>
      <w:r>
        <w:rPr>
          <w:rFonts w:ascii="Times New Roman"/>
          <w:b w:val="false"/>
          <w:i w:val="false"/>
          <w:color w:val="000000"/>
          <w:sz w:val="28"/>
        </w:rPr>
        <w:t xml:space="preserve">
      154. В целях недопущения дальнейшего распространения болезни в неблагополучных стадах проводят искусственное осеменение. Не допускаются вольные случки телок и коров с быками, находящимися в данных хозяйствах. Быков изолируют, исследуют на кампилобактериоз и подвергают лечебно-профилактическим обработкам. </w:t>
      </w:r>
      <w:r>
        <w:br/>
      </w:r>
      <w:r>
        <w:rPr>
          <w:rFonts w:ascii="Times New Roman"/>
          <w:b w:val="false"/>
          <w:i w:val="false"/>
          <w:color w:val="000000"/>
          <w:sz w:val="28"/>
        </w:rPr>
        <w:t>
</w:t>
      </w:r>
      <w:r>
        <w:rPr>
          <w:rFonts w:ascii="Times New Roman"/>
          <w:b w:val="false"/>
          <w:i w:val="false"/>
          <w:color w:val="000000"/>
          <w:sz w:val="28"/>
        </w:rPr>
        <w:t>
      155. В период проведения оздоровительных мероприятий запрещают:</w:t>
      </w:r>
      <w:r>
        <w:br/>
      </w:r>
      <w:r>
        <w:rPr>
          <w:rFonts w:ascii="Times New Roman"/>
          <w:b w:val="false"/>
          <w:i w:val="false"/>
          <w:color w:val="000000"/>
          <w:sz w:val="28"/>
        </w:rPr>
        <w:t xml:space="preserve">
      1) ввоз животных из других хозяйств и перегруппировки скота между фермами внутри хозяйства; </w:t>
      </w:r>
      <w:r>
        <w:br/>
      </w:r>
      <w:r>
        <w:rPr>
          <w:rFonts w:ascii="Times New Roman"/>
          <w:b w:val="false"/>
          <w:i w:val="false"/>
          <w:color w:val="000000"/>
          <w:sz w:val="28"/>
        </w:rPr>
        <w:t>
      2) вывоз животных из неблагополучных по кампилобактериозу хозяйств для племенных и пользовательных целей.</w:t>
      </w:r>
      <w:r>
        <w:br/>
      </w:r>
      <w:r>
        <w:rPr>
          <w:rFonts w:ascii="Times New Roman"/>
          <w:b w:val="false"/>
          <w:i w:val="false"/>
          <w:color w:val="000000"/>
          <w:sz w:val="28"/>
        </w:rPr>
        <w:t>
</w:t>
      </w:r>
      <w:r>
        <w:rPr>
          <w:rFonts w:ascii="Times New Roman"/>
          <w:b w:val="false"/>
          <w:i w:val="false"/>
          <w:color w:val="000000"/>
          <w:sz w:val="28"/>
        </w:rPr>
        <w:t>
      156. Все поголовье крупного рогатого скота иммунизируют против кампилобактериоза.</w:t>
      </w:r>
      <w:r>
        <w:br/>
      </w:r>
      <w:r>
        <w:rPr>
          <w:rFonts w:ascii="Times New Roman"/>
          <w:b w:val="false"/>
          <w:i w:val="false"/>
          <w:color w:val="000000"/>
          <w:sz w:val="28"/>
        </w:rPr>
        <w:t>
</w:t>
      </w:r>
      <w:r>
        <w:rPr>
          <w:rFonts w:ascii="Times New Roman"/>
          <w:b w:val="false"/>
          <w:i w:val="false"/>
          <w:color w:val="000000"/>
          <w:sz w:val="28"/>
        </w:rPr>
        <w:t>
      157. Отелы коров и нетелей на фермах должны проводиться только в родильных отделениях. Хозяйствующему субъекту необходимо иметь резервные родильные отделения для периодической их санации. Каждую абортировавшую корову изолируют, помещение и станки, где произошел аборт, подвергают очистке и дезинфекции. Все абортированные плоды направляют в ветеринарную лабораторию для бактериологического исследования. Новорожденных телят содержат изолированно от взрослого скота.</w:t>
      </w:r>
      <w:r>
        <w:br/>
      </w:r>
      <w:r>
        <w:rPr>
          <w:rFonts w:ascii="Times New Roman"/>
          <w:b w:val="false"/>
          <w:i w:val="false"/>
          <w:color w:val="000000"/>
          <w:sz w:val="28"/>
        </w:rPr>
        <w:t>
</w:t>
      </w:r>
      <w:r>
        <w:rPr>
          <w:rFonts w:ascii="Times New Roman"/>
          <w:b w:val="false"/>
          <w:i w:val="false"/>
          <w:color w:val="000000"/>
          <w:sz w:val="28"/>
        </w:rPr>
        <w:t>
      158. В летний период скот неблагополучных ферм переводят на лагерное содержание, в животноводческих помещениях проводят санитарную очистку, дезинфекцию и ремонт. Помещения оставляют свободными от животных на весь лагерный период.</w:t>
      </w:r>
      <w:r>
        <w:br/>
      </w:r>
      <w:r>
        <w:rPr>
          <w:rFonts w:ascii="Times New Roman"/>
          <w:b w:val="false"/>
          <w:i w:val="false"/>
          <w:color w:val="000000"/>
          <w:sz w:val="28"/>
        </w:rPr>
        <w:t>
</w:t>
      </w:r>
      <w:r>
        <w:rPr>
          <w:rFonts w:ascii="Times New Roman"/>
          <w:b w:val="false"/>
          <w:i w:val="false"/>
          <w:color w:val="000000"/>
          <w:sz w:val="28"/>
        </w:rPr>
        <w:t>
      159. В ходе оздоровительных мероприятий на неблагополучных по кампилобактериозу хозяйствующих субъектах проводят дезинфекцию животноводческих помещений и территорий.</w:t>
      </w:r>
      <w:r>
        <w:br/>
      </w:r>
      <w:r>
        <w:rPr>
          <w:rFonts w:ascii="Times New Roman"/>
          <w:b w:val="false"/>
          <w:i w:val="false"/>
          <w:color w:val="000000"/>
          <w:sz w:val="28"/>
        </w:rPr>
        <w:t>
</w:t>
      </w:r>
      <w:r>
        <w:rPr>
          <w:rFonts w:ascii="Times New Roman"/>
          <w:b w:val="false"/>
          <w:i w:val="false"/>
          <w:color w:val="000000"/>
          <w:sz w:val="28"/>
        </w:rPr>
        <w:t>
      160. Хозяйствующий субъект объявляют оздоровленным при выполнении всего комплекса профилактических и лечебно-оздоровительных мероприятий, если в течение 12 месяцев не выделяют патогенные культуры кампилобактеров и отсутствуют клинические признаки заболевания.</w:t>
      </w:r>
      <w:r>
        <w:br/>
      </w:r>
      <w:r>
        <w:rPr>
          <w:rFonts w:ascii="Times New Roman"/>
          <w:b w:val="false"/>
          <w:i w:val="false"/>
          <w:color w:val="000000"/>
          <w:sz w:val="28"/>
        </w:rPr>
        <w:t>
      При наличии в хозяйствующем субъекте быков-производителей, перед снятием ограничений быки считаются здоровыми при получении трехкратного отрицательного результата бактериологического исследования спермы, препуциальной слизи или секрета придаточных половых желез.</w:t>
      </w:r>
    </w:p>
    <w:bookmarkEnd w:id="174"/>
    <w:bookmarkStart w:name="z668" w:id="175"/>
    <w:p>
      <w:pPr>
        <w:spacing w:after="0"/>
        <w:ind w:left="0"/>
        <w:jc w:val="both"/>
      </w:pPr>
      <w:r>
        <w:rPr>
          <w:rFonts w:ascii="Times New Roman"/>
          <w:b w:val="false"/>
          <w:i w:val="false"/>
          <w:color w:val="000000"/>
          <w:sz w:val="28"/>
        </w:rPr>
        <w:t>
Мероприятия по оздоровлению хозяйств, неблагополучных по</w:t>
      </w:r>
      <w:r>
        <w:br/>
      </w:r>
      <w:r>
        <w:rPr>
          <w:rFonts w:ascii="Times New Roman"/>
          <w:b w:val="false"/>
          <w:i w:val="false"/>
          <w:color w:val="000000"/>
          <w:sz w:val="28"/>
        </w:rPr>
        <w:t>
кампилобактериозу овец</w:t>
      </w:r>
    </w:p>
    <w:bookmarkEnd w:id="175"/>
    <w:bookmarkStart w:name="z669" w:id="176"/>
    <w:p>
      <w:pPr>
        <w:spacing w:after="0"/>
        <w:ind w:left="0"/>
        <w:jc w:val="both"/>
      </w:pPr>
      <w:r>
        <w:rPr>
          <w:rFonts w:ascii="Times New Roman"/>
          <w:b w:val="false"/>
          <w:i w:val="false"/>
          <w:color w:val="000000"/>
          <w:sz w:val="28"/>
        </w:rPr>
        <w:t>
      161. Всех абортировавших овец, а также овец с признаками преждевременных родов немедленно выводят из отар и изолируют до завершения окота в отаре.</w:t>
      </w:r>
      <w:r>
        <w:br/>
      </w:r>
      <w:r>
        <w:rPr>
          <w:rFonts w:ascii="Times New Roman"/>
          <w:b w:val="false"/>
          <w:i w:val="false"/>
          <w:color w:val="000000"/>
          <w:sz w:val="28"/>
        </w:rPr>
        <w:t>
</w:t>
      </w:r>
      <w:r>
        <w:rPr>
          <w:rFonts w:ascii="Times New Roman"/>
          <w:b w:val="false"/>
          <w:i w:val="false"/>
          <w:color w:val="000000"/>
          <w:sz w:val="28"/>
        </w:rPr>
        <w:t>
      162. Абортированные плоды, плодовые оболочки, последы и загрязненную подстилку, навоз собирают, а затем сжигают или после обеззараживания дезинфицирующими средствами зарывают в землю.</w:t>
      </w:r>
      <w:r>
        <w:br/>
      </w:r>
      <w:r>
        <w:rPr>
          <w:rFonts w:ascii="Times New Roman"/>
          <w:b w:val="false"/>
          <w:i w:val="false"/>
          <w:color w:val="000000"/>
          <w:sz w:val="28"/>
        </w:rPr>
        <w:t>
</w:t>
      </w:r>
      <w:r>
        <w:rPr>
          <w:rFonts w:ascii="Times New Roman"/>
          <w:b w:val="false"/>
          <w:i w:val="false"/>
          <w:color w:val="000000"/>
          <w:sz w:val="28"/>
        </w:rPr>
        <w:t>
      163. Кошару и выгульные дворы очищают и дезинфицируют.</w:t>
      </w:r>
      <w:r>
        <w:br/>
      </w:r>
      <w:r>
        <w:rPr>
          <w:rFonts w:ascii="Times New Roman"/>
          <w:b w:val="false"/>
          <w:i w:val="false"/>
          <w:color w:val="000000"/>
          <w:sz w:val="28"/>
        </w:rPr>
        <w:t>
</w:t>
      </w:r>
      <w:r>
        <w:rPr>
          <w:rFonts w:ascii="Times New Roman"/>
          <w:b w:val="false"/>
          <w:i w:val="false"/>
          <w:color w:val="000000"/>
          <w:sz w:val="28"/>
        </w:rPr>
        <w:t>
      164. Из неблагополучных по кампилобактериозу отар запрещают вывод (вывоз) овец, для племенных и пользовательных целей, не допускают переформирования отар без ведома ветеринарного специалиста хозяйствующего субъекта.</w:t>
      </w:r>
      <w:r>
        <w:br/>
      </w:r>
      <w:r>
        <w:rPr>
          <w:rFonts w:ascii="Times New Roman"/>
          <w:b w:val="false"/>
          <w:i w:val="false"/>
          <w:color w:val="000000"/>
          <w:sz w:val="28"/>
        </w:rPr>
        <w:t>
</w:t>
      </w:r>
      <w:r>
        <w:rPr>
          <w:rFonts w:ascii="Times New Roman"/>
          <w:b w:val="false"/>
          <w:i w:val="false"/>
          <w:color w:val="000000"/>
          <w:sz w:val="28"/>
        </w:rPr>
        <w:t>
      165. Стрижку и купание овец неблагополучных отар проводят по графику в последнюю очередь, помещения, оборудование, инструментарий и территорию затем дезинфицируют.</w:t>
      </w:r>
      <w:r>
        <w:br/>
      </w:r>
      <w:r>
        <w:rPr>
          <w:rFonts w:ascii="Times New Roman"/>
          <w:b w:val="false"/>
          <w:i w:val="false"/>
          <w:color w:val="000000"/>
          <w:sz w:val="28"/>
        </w:rPr>
        <w:t>
</w:t>
      </w:r>
      <w:r>
        <w:rPr>
          <w:rFonts w:ascii="Times New Roman"/>
          <w:b w:val="false"/>
          <w:i w:val="false"/>
          <w:color w:val="000000"/>
          <w:sz w:val="28"/>
        </w:rPr>
        <w:t>
      166. При пастбищном содержании овец отару переводят на другие пастбищные участки, а пастбища, где находилась неблагополучная отара, карантинируют сроком на 2 месяца.</w:t>
      </w:r>
      <w:r>
        <w:br/>
      </w:r>
      <w:r>
        <w:rPr>
          <w:rFonts w:ascii="Times New Roman"/>
          <w:b w:val="false"/>
          <w:i w:val="false"/>
          <w:color w:val="000000"/>
          <w:sz w:val="28"/>
        </w:rPr>
        <w:t>
</w:t>
      </w:r>
      <w:r>
        <w:rPr>
          <w:rFonts w:ascii="Times New Roman"/>
          <w:b w:val="false"/>
          <w:i w:val="false"/>
          <w:color w:val="000000"/>
          <w:sz w:val="28"/>
        </w:rPr>
        <w:t>
      167. Всех суягных овец неблагополучного хозяйствующего субъекта иммунизируют вакциной против кампилобактериоза овец.</w:t>
      </w:r>
      <w:r>
        <w:br/>
      </w:r>
      <w:r>
        <w:rPr>
          <w:rFonts w:ascii="Times New Roman"/>
          <w:b w:val="false"/>
          <w:i w:val="false"/>
          <w:color w:val="000000"/>
          <w:sz w:val="28"/>
        </w:rPr>
        <w:t>
</w:t>
      </w:r>
      <w:r>
        <w:rPr>
          <w:rFonts w:ascii="Times New Roman"/>
          <w:b w:val="false"/>
          <w:i w:val="false"/>
          <w:color w:val="000000"/>
          <w:sz w:val="28"/>
        </w:rPr>
        <w:t>
      168. В случаях, если в хозяйстве одновременно неблагополучны по кампилобактериозу овец несколько отар, полученный от овец таких отар молодняк (ярок) формируют в отдельные отары и считают их условно благополучными.</w:t>
      </w:r>
      <w:r>
        <w:br/>
      </w:r>
      <w:r>
        <w:rPr>
          <w:rFonts w:ascii="Times New Roman"/>
          <w:b w:val="false"/>
          <w:i w:val="false"/>
          <w:color w:val="000000"/>
          <w:sz w:val="28"/>
        </w:rPr>
        <w:t>
</w:t>
      </w:r>
      <w:r>
        <w:rPr>
          <w:rFonts w:ascii="Times New Roman"/>
          <w:b w:val="false"/>
          <w:i w:val="false"/>
          <w:color w:val="000000"/>
          <w:sz w:val="28"/>
        </w:rPr>
        <w:t xml:space="preserve">
      169. Хозяйствующий субъект признают благополучным по кампилобактериозу при отсутствии у овец в течение двух лет абортов кампилобактериозного происхождения. </w:t>
      </w:r>
    </w:p>
    <w:bookmarkEnd w:id="176"/>
    <w:bookmarkStart w:name="z678" w:id="177"/>
    <w:p>
      <w:pPr>
        <w:spacing w:after="0"/>
        <w:ind w:left="0"/>
        <w:jc w:val="left"/>
      </w:pPr>
      <w:r>
        <w:rPr>
          <w:rFonts w:ascii="Times New Roman"/>
          <w:b/>
          <w:i w:val="false"/>
          <w:color w:val="000000"/>
        </w:rPr>
        <w:t xml:space="preserve"> 
13. Контагиозная плевропневмония крупного рогатого скота</w:t>
      </w:r>
    </w:p>
    <w:bookmarkEnd w:id="177"/>
    <w:bookmarkStart w:name="z679" w:id="178"/>
    <w:p>
      <w:pPr>
        <w:spacing w:after="0"/>
        <w:ind w:left="0"/>
        <w:jc w:val="both"/>
      </w:pPr>
      <w:r>
        <w:rPr>
          <w:rFonts w:ascii="Times New Roman"/>
          <w:b w:val="false"/>
          <w:i w:val="false"/>
          <w:color w:val="000000"/>
          <w:sz w:val="28"/>
        </w:rPr>
        <w:t>
Профилактика и ликвидации контагиозной плевропневмонии</w:t>
      </w:r>
      <w:r>
        <w:br/>
      </w:r>
      <w:r>
        <w:rPr>
          <w:rFonts w:ascii="Times New Roman"/>
          <w:b w:val="false"/>
          <w:i w:val="false"/>
          <w:color w:val="000000"/>
          <w:sz w:val="28"/>
        </w:rPr>
        <w:t>
крупного рогатого скота</w:t>
      </w:r>
    </w:p>
    <w:bookmarkEnd w:id="178"/>
    <w:bookmarkStart w:name="z680" w:id="179"/>
    <w:p>
      <w:pPr>
        <w:spacing w:after="0"/>
        <w:ind w:left="0"/>
        <w:jc w:val="both"/>
      </w:pPr>
      <w:r>
        <w:rPr>
          <w:rFonts w:ascii="Times New Roman"/>
          <w:b w:val="false"/>
          <w:i w:val="false"/>
          <w:color w:val="000000"/>
          <w:sz w:val="28"/>
        </w:rPr>
        <w:t>
      170. Хозяйствующий субъект, в котором установлен случай заболевания крупного рогатого скота плевропневмонией, признается неблагополучным.</w:t>
      </w:r>
      <w:r>
        <w:br/>
      </w:r>
      <w:r>
        <w:rPr>
          <w:rFonts w:ascii="Times New Roman"/>
          <w:b w:val="false"/>
          <w:i w:val="false"/>
          <w:color w:val="000000"/>
          <w:sz w:val="28"/>
        </w:rPr>
        <w:t>
</w:t>
      </w:r>
      <w:r>
        <w:rPr>
          <w:rFonts w:ascii="Times New Roman"/>
          <w:b w:val="false"/>
          <w:i w:val="false"/>
          <w:color w:val="000000"/>
          <w:sz w:val="28"/>
        </w:rPr>
        <w:t>
      171. В эпизоотических очагах и неблагополучных пунктах ветеринарными специалистами проводятся следующие мероприятия:</w:t>
      </w:r>
      <w:r>
        <w:br/>
      </w:r>
      <w:r>
        <w:rPr>
          <w:rFonts w:ascii="Times New Roman"/>
          <w:b w:val="false"/>
          <w:i w:val="false"/>
          <w:color w:val="000000"/>
          <w:sz w:val="28"/>
        </w:rPr>
        <w:t>
      1) учет поголовья крупного рогатого скота;</w:t>
      </w:r>
      <w:r>
        <w:br/>
      </w:r>
      <w:r>
        <w:rPr>
          <w:rFonts w:ascii="Times New Roman"/>
          <w:b w:val="false"/>
          <w:i w:val="false"/>
          <w:color w:val="000000"/>
          <w:sz w:val="28"/>
        </w:rPr>
        <w:t>
      2) клиническое исследование на плевропневмонию (перкуссия, аускультация и термометрия) всего взрослого крупного рогатого скота и телят в неблагополучном хозяйствующем субъекте. Одновременно с этим берется кровь для направления в лабораторию с целью исследования в реакции связывания комплемента (далее – РСК);</w:t>
      </w:r>
      <w:r>
        <w:br/>
      </w:r>
      <w:r>
        <w:rPr>
          <w:rFonts w:ascii="Times New Roman"/>
          <w:b w:val="false"/>
          <w:i w:val="false"/>
          <w:color w:val="000000"/>
          <w:sz w:val="28"/>
        </w:rPr>
        <w:t>
      3) распределение скота по группам в соответствии с результатами исследований;</w:t>
      </w:r>
      <w:r>
        <w:br/>
      </w:r>
      <w:r>
        <w:rPr>
          <w:rFonts w:ascii="Times New Roman"/>
          <w:b w:val="false"/>
          <w:i w:val="false"/>
          <w:color w:val="000000"/>
          <w:sz w:val="28"/>
        </w:rPr>
        <w:t xml:space="preserve">
      4) организация санитарного убоя больного скота с клиническими признаками. </w:t>
      </w:r>
      <w:r>
        <w:br/>
      </w:r>
      <w:r>
        <w:rPr>
          <w:rFonts w:ascii="Times New Roman"/>
          <w:b w:val="false"/>
          <w:i w:val="false"/>
          <w:color w:val="000000"/>
          <w:sz w:val="28"/>
        </w:rPr>
        <w:t>
</w:t>
      </w:r>
      <w:r>
        <w:rPr>
          <w:rFonts w:ascii="Times New Roman"/>
          <w:b w:val="false"/>
          <w:i w:val="false"/>
          <w:color w:val="000000"/>
          <w:sz w:val="28"/>
        </w:rPr>
        <w:t>
      172. На территории, где установлен карантин, не допускаются:</w:t>
      </w:r>
      <w:r>
        <w:br/>
      </w:r>
      <w:r>
        <w:rPr>
          <w:rFonts w:ascii="Times New Roman"/>
          <w:b w:val="false"/>
          <w:i w:val="false"/>
          <w:color w:val="000000"/>
          <w:sz w:val="28"/>
        </w:rPr>
        <w:t>
      1) перегруппировка скота без ведома ветеринарного врача, проводящего оздоровительные мероприятия;</w:t>
      </w:r>
      <w:r>
        <w:br/>
      </w:r>
      <w:r>
        <w:rPr>
          <w:rFonts w:ascii="Times New Roman"/>
          <w:b w:val="false"/>
          <w:i w:val="false"/>
          <w:color w:val="000000"/>
          <w:sz w:val="28"/>
        </w:rPr>
        <w:t>
      2) вывод скота из неблагополучного по плевропневмонии хозяйствующего субъекта (пункта) и ввод в него здорового скота;</w:t>
      </w:r>
      <w:r>
        <w:br/>
      </w:r>
      <w:r>
        <w:rPr>
          <w:rFonts w:ascii="Times New Roman"/>
          <w:b w:val="false"/>
          <w:i w:val="false"/>
          <w:color w:val="000000"/>
          <w:sz w:val="28"/>
        </w:rPr>
        <w:t>
      3) транспортировка или прогон через неблагополучную по плевропневмонии территорию хозяйствующего субъекта;</w:t>
      </w:r>
      <w:r>
        <w:br/>
      </w:r>
      <w:r>
        <w:rPr>
          <w:rFonts w:ascii="Times New Roman"/>
          <w:b w:val="false"/>
          <w:i w:val="false"/>
          <w:color w:val="000000"/>
          <w:sz w:val="28"/>
        </w:rPr>
        <w:t>
      4) вывоз фуража из хозяйствующих субъектов и населенных пунктов, неблагополучных по плевропневмонии крупного рогатого скота. Фураж из этих хозяйствующих субъектов и населенных пунктов используется только в данных хозяйствующих субъектах и пунктах.</w:t>
      </w:r>
      <w:r>
        <w:br/>
      </w:r>
      <w:r>
        <w:rPr>
          <w:rFonts w:ascii="Times New Roman"/>
          <w:b w:val="false"/>
          <w:i w:val="false"/>
          <w:color w:val="000000"/>
          <w:sz w:val="28"/>
        </w:rPr>
        <w:t>
</w:t>
      </w:r>
      <w:r>
        <w:rPr>
          <w:rFonts w:ascii="Times New Roman"/>
          <w:b w:val="false"/>
          <w:i w:val="false"/>
          <w:color w:val="000000"/>
          <w:sz w:val="28"/>
        </w:rPr>
        <w:t>
      173. Все клинически больные, подозрительные по заболеванию плевропневмонией и положительно реагирующие по РСК животные немедленно выделяются из стада в изолятор и подлежат убою. Шкуры, снятые с убитых животных, подвергаются высушиванию на воздухе в изолированных условиях. Забракованные пораженные органы и части туши уничтожаются методом сжигания.</w:t>
      </w:r>
      <w:r>
        <w:br/>
      </w:r>
      <w:r>
        <w:rPr>
          <w:rFonts w:ascii="Times New Roman"/>
          <w:b w:val="false"/>
          <w:i w:val="false"/>
          <w:color w:val="000000"/>
          <w:sz w:val="28"/>
        </w:rPr>
        <w:t>
</w:t>
      </w:r>
      <w:r>
        <w:rPr>
          <w:rFonts w:ascii="Times New Roman"/>
          <w:b w:val="false"/>
          <w:i w:val="false"/>
          <w:color w:val="000000"/>
          <w:sz w:val="28"/>
        </w:rPr>
        <w:t>
      174. В целях своевременного и полного удаления из неблагополучных хозяйствующих субъектов больных животных, которые могут явиться источником распространения плевропневмонии, несмотря на вакцинацию, в хозяйствующих субъектах, до снятия карантина, проводится клиническое исследование скота не позднее чем через две недели.</w:t>
      </w:r>
      <w:r>
        <w:br/>
      </w:r>
      <w:r>
        <w:rPr>
          <w:rFonts w:ascii="Times New Roman"/>
          <w:b w:val="false"/>
          <w:i w:val="false"/>
          <w:color w:val="000000"/>
          <w:sz w:val="28"/>
        </w:rPr>
        <w:t>
</w:t>
      </w:r>
      <w:r>
        <w:rPr>
          <w:rFonts w:ascii="Times New Roman"/>
          <w:b w:val="false"/>
          <w:i w:val="false"/>
          <w:color w:val="000000"/>
          <w:sz w:val="28"/>
        </w:rPr>
        <w:t>
      175. В хозяйствующем субъекте с условно здоровым скотом на весь срок карантина создаются условия, обеспечивающие его полную изоляцию от окружающих хозяйствующих субъектов или от остальных частей хозяйствующего субъекта.</w:t>
      </w:r>
      <w:r>
        <w:br/>
      </w:r>
      <w:r>
        <w:rPr>
          <w:rFonts w:ascii="Times New Roman"/>
          <w:b w:val="false"/>
          <w:i w:val="false"/>
          <w:color w:val="000000"/>
          <w:sz w:val="28"/>
        </w:rPr>
        <w:t>
</w:t>
      </w:r>
      <w:r>
        <w:rPr>
          <w:rFonts w:ascii="Times New Roman"/>
          <w:b w:val="false"/>
          <w:i w:val="false"/>
          <w:color w:val="000000"/>
          <w:sz w:val="28"/>
        </w:rPr>
        <w:t>
      176. Карантин устанавливается на три месяца со времени окончания у всех животных реакции на вторую вакцинацию. При обнаружении больных после второй вакцинации срок карантина исчисляется с момента удаления больных из стада.</w:t>
      </w:r>
      <w:r>
        <w:br/>
      </w:r>
      <w:r>
        <w:rPr>
          <w:rFonts w:ascii="Times New Roman"/>
          <w:b w:val="false"/>
          <w:i w:val="false"/>
          <w:color w:val="000000"/>
          <w:sz w:val="28"/>
        </w:rPr>
        <w:t>
</w:t>
      </w:r>
      <w:r>
        <w:rPr>
          <w:rFonts w:ascii="Times New Roman"/>
          <w:b w:val="false"/>
          <w:i w:val="false"/>
          <w:color w:val="000000"/>
          <w:sz w:val="28"/>
        </w:rPr>
        <w:t xml:space="preserve">
      177. Если в течение указанного срока не будут выявлены больные или подозрительные по плевропневмонии животные, карантин снимается и хозяйствующий субъект объявляется благополучным по плевропневмонии. </w:t>
      </w:r>
    </w:p>
    <w:bookmarkEnd w:id="179"/>
    <w:bookmarkStart w:name="z688" w:id="180"/>
    <w:p>
      <w:pPr>
        <w:spacing w:after="0"/>
        <w:ind w:left="0"/>
        <w:jc w:val="left"/>
      </w:pPr>
      <w:r>
        <w:rPr>
          <w:rFonts w:ascii="Times New Roman"/>
          <w:b/>
          <w:i w:val="false"/>
          <w:color w:val="000000"/>
        </w:rPr>
        <w:t xml:space="preserve"> 
14. Лейкоз крупного рогатого скота</w:t>
      </w:r>
    </w:p>
    <w:bookmarkEnd w:id="180"/>
    <w:bookmarkStart w:name="z689" w:id="181"/>
    <w:p>
      <w:pPr>
        <w:spacing w:after="0"/>
        <w:ind w:left="0"/>
        <w:jc w:val="both"/>
      </w:pPr>
      <w:r>
        <w:rPr>
          <w:rFonts w:ascii="Times New Roman"/>
          <w:b w:val="false"/>
          <w:i w:val="false"/>
          <w:color w:val="000000"/>
          <w:sz w:val="28"/>
        </w:rPr>
        <w:t>
Общие ветеринарно-санитарные мероприятия</w:t>
      </w:r>
    </w:p>
    <w:bookmarkEnd w:id="181"/>
    <w:bookmarkStart w:name="z690" w:id="182"/>
    <w:p>
      <w:pPr>
        <w:spacing w:after="0"/>
        <w:ind w:left="0"/>
        <w:jc w:val="both"/>
      </w:pPr>
      <w:r>
        <w:rPr>
          <w:rFonts w:ascii="Times New Roman"/>
          <w:b w:val="false"/>
          <w:i w:val="false"/>
          <w:color w:val="000000"/>
          <w:sz w:val="28"/>
        </w:rPr>
        <w:t>
      178. В целях недопущения распространения лейкоза среди животных проводятся следующие ветеринарно-санитарные мероприятия:</w:t>
      </w:r>
      <w:r>
        <w:br/>
      </w:r>
      <w:r>
        <w:rPr>
          <w:rFonts w:ascii="Times New Roman"/>
          <w:b w:val="false"/>
          <w:i w:val="false"/>
          <w:color w:val="000000"/>
          <w:sz w:val="28"/>
        </w:rPr>
        <w:t>
      1) карантинирование вновь завезенных животных в течение 30 дней с проведением серологических исследований на лейкоз. При выявлении зараженных вирусом лейкоза крупного рогатого скота (далее – ВЛКРС), всю партию животных, по согласованию сторон, сдают на убой или возвращают поставщику;</w:t>
      </w:r>
      <w:r>
        <w:br/>
      </w:r>
      <w:r>
        <w:rPr>
          <w:rFonts w:ascii="Times New Roman"/>
          <w:b w:val="false"/>
          <w:i w:val="false"/>
          <w:color w:val="000000"/>
          <w:sz w:val="28"/>
        </w:rPr>
        <w:t>
      2) обязательное соблюдение правил асептики и антисептики при ветеринарных и зоотехнических обработках животных;</w:t>
      </w:r>
      <w:r>
        <w:br/>
      </w:r>
      <w:r>
        <w:rPr>
          <w:rFonts w:ascii="Times New Roman"/>
          <w:b w:val="false"/>
          <w:i w:val="false"/>
          <w:color w:val="000000"/>
          <w:sz w:val="28"/>
        </w:rPr>
        <w:t>
      3) идентификация животных всех форм собственности в соответствии с Правилами проведения идентификации сельскохозяйственных животных;</w:t>
      </w:r>
      <w:r>
        <w:br/>
      </w:r>
      <w:r>
        <w:rPr>
          <w:rFonts w:ascii="Times New Roman"/>
          <w:b w:val="false"/>
          <w:i w:val="false"/>
          <w:color w:val="000000"/>
          <w:sz w:val="28"/>
        </w:rPr>
        <w:t xml:space="preserve">
      4) регулярная дезинфекция помещений и оборудования дезинфицирующими средствами, зарегистрированными в Республике Казахстан или в государствах-членах Таможенного союза; </w:t>
      </w:r>
      <w:r>
        <w:br/>
      </w:r>
      <w:r>
        <w:rPr>
          <w:rFonts w:ascii="Times New Roman"/>
          <w:b w:val="false"/>
          <w:i w:val="false"/>
          <w:color w:val="000000"/>
          <w:sz w:val="28"/>
        </w:rPr>
        <w:t>
      5) проведение диагностических исследований животных по плану противоэпизоотических мероприятий;</w:t>
      </w:r>
      <w:r>
        <w:br/>
      </w:r>
      <w:r>
        <w:rPr>
          <w:rFonts w:ascii="Times New Roman"/>
          <w:b w:val="false"/>
          <w:i w:val="false"/>
          <w:color w:val="000000"/>
          <w:sz w:val="28"/>
        </w:rPr>
        <w:t>
      6) принятие мер по недопущению:</w:t>
      </w:r>
      <w:r>
        <w:br/>
      </w:r>
      <w:r>
        <w:rPr>
          <w:rFonts w:ascii="Times New Roman"/>
          <w:b w:val="false"/>
          <w:i w:val="false"/>
          <w:color w:val="000000"/>
          <w:sz w:val="28"/>
        </w:rPr>
        <w:t>
      завоза животных из хозяйствующих субъектов, не имеющих статус благополучия, а также не прошедших карантин;</w:t>
      </w:r>
      <w:r>
        <w:br/>
      </w:r>
      <w:r>
        <w:rPr>
          <w:rFonts w:ascii="Times New Roman"/>
          <w:b w:val="false"/>
          <w:i w:val="false"/>
          <w:color w:val="000000"/>
          <w:sz w:val="28"/>
        </w:rPr>
        <w:t>
      перегруппировки скота без согласования с ветеринарной службой.</w:t>
      </w:r>
      <w:r>
        <w:br/>
      </w:r>
      <w:r>
        <w:rPr>
          <w:rFonts w:ascii="Times New Roman"/>
          <w:b w:val="false"/>
          <w:i w:val="false"/>
          <w:color w:val="000000"/>
          <w:sz w:val="28"/>
        </w:rPr>
        <w:t>
</w:t>
      </w:r>
      <w:r>
        <w:rPr>
          <w:rFonts w:ascii="Times New Roman"/>
          <w:b w:val="false"/>
          <w:i w:val="false"/>
          <w:color w:val="000000"/>
          <w:sz w:val="28"/>
        </w:rPr>
        <w:t>
      179. Вывод (вывоз) животных из хозяйствующих субъектов, благополучных по лейкозу, разрешается при условии, что они за 30 дней до этого исследованы серологическими методами, указанными в настоящих Правилах и получены отрицательные результаты по всей группе.</w:t>
      </w:r>
      <w:r>
        <w:br/>
      </w:r>
      <w:r>
        <w:rPr>
          <w:rFonts w:ascii="Times New Roman"/>
          <w:b w:val="false"/>
          <w:i w:val="false"/>
          <w:color w:val="000000"/>
          <w:sz w:val="28"/>
        </w:rPr>
        <w:t>
</w:t>
      </w:r>
      <w:r>
        <w:rPr>
          <w:rFonts w:ascii="Times New Roman"/>
          <w:b w:val="false"/>
          <w:i w:val="false"/>
          <w:color w:val="000000"/>
          <w:sz w:val="28"/>
        </w:rPr>
        <w:t>
      180. Для поставки на выращивание быков-производителей и нетелей отбирают бычков и телочек, полученных только от здоровых коров из благополучных хозяйствующих субъектов.</w:t>
      </w:r>
      <w:r>
        <w:br/>
      </w:r>
      <w:r>
        <w:rPr>
          <w:rFonts w:ascii="Times New Roman"/>
          <w:b w:val="false"/>
          <w:i w:val="false"/>
          <w:color w:val="000000"/>
          <w:sz w:val="28"/>
        </w:rPr>
        <w:t>
</w:t>
      </w:r>
      <w:r>
        <w:rPr>
          <w:rFonts w:ascii="Times New Roman"/>
          <w:b w:val="false"/>
          <w:i w:val="false"/>
          <w:color w:val="000000"/>
          <w:sz w:val="28"/>
        </w:rPr>
        <w:t>
      181. Для станций (пунктов) по искусственному осеменению животных и трансплантации эмбрионов отбирают сперму и яйцеклетки только от здоровых коров-доноров и реципиентов из благополучных хозяйствующих субъектов.</w:t>
      </w:r>
      <w:r>
        <w:br/>
      </w:r>
      <w:r>
        <w:rPr>
          <w:rFonts w:ascii="Times New Roman"/>
          <w:b w:val="false"/>
          <w:i w:val="false"/>
          <w:color w:val="000000"/>
          <w:sz w:val="28"/>
        </w:rPr>
        <w:t>
</w:t>
      </w:r>
      <w:r>
        <w:rPr>
          <w:rFonts w:ascii="Times New Roman"/>
          <w:b w:val="false"/>
          <w:i w:val="false"/>
          <w:color w:val="000000"/>
          <w:sz w:val="28"/>
        </w:rPr>
        <w:t>
      182. При экспорте крупного рогатого скота, спермы, яйцеклеток, эмбрионов должны выполняться ветеринарные требования страны-импортера.</w:t>
      </w:r>
      <w:r>
        <w:br/>
      </w:r>
      <w:r>
        <w:rPr>
          <w:rFonts w:ascii="Times New Roman"/>
          <w:b w:val="false"/>
          <w:i w:val="false"/>
          <w:color w:val="000000"/>
          <w:sz w:val="28"/>
        </w:rPr>
        <w:t>
</w:t>
      </w:r>
      <w:r>
        <w:rPr>
          <w:rFonts w:ascii="Times New Roman"/>
          <w:b w:val="false"/>
          <w:i w:val="false"/>
          <w:color w:val="000000"/>
          <w:sz w:val="28"/>
        </w:rPr>
        <w:t>
      183. К ввозу в Республику Казахстан допускается здоровый племенной крупный рогатый скот, происходящий из страны-экспортера свободного от лейкоза в течение последних 3 лет.</w:t>
      </w:r>
      <w:r>
        <w:br/>
      </w:r>
      <w:r>
        <w:rPr>
          <w:rFonts w:ascii="Times New Roman"/>
          <w:b w:val="false"/>
          <w:i w:val="false"/>
          <w:color w:val="000000"/>
          <w:sz w:val="28"/>
        </w:rPr>
        <w:t>
</w:t>
      </w:r>
      <w:r>
        <w:rPr>
          <w:rFonts w:ascii="Times New Roman"/>
          <w:b w:val="false"/>
          <w:i w:val="false"/>
          <w:color w:val="000000"/>
          <w:sz w:val="28"/>
        </w:rPr>
        <w:t xml:space="preserve">
      184. Руководители хозяйствующих субъектов, владельцы животных принимают меры по недопущению возникновения, распространения лейкоза крупного рогатого скота, а также выполняют предписания государственного ветеринарно-санитарного инспектора соответствующей административно-территориальной единицы, предоставляют животных для клинического осмотра и проведения диагностических исследований. </w:t>
      </w:r>
    </w:p>
    <w:bookmarkEnd w:id="182"/>
    <w:bookmarkStart w:name="z697" w:id="183"/>
    <w:p>
      <w:pPr>
        <w:spacing w:after="0"/>
        <w:ind w:left="0"/>
        <w:jc w:val="both"/>
      </w:pPr>
      <w:r>
        <w:rPr>
          <w:rFonts w:ascii="Times New Roman"/>
          <w:b w:val="false"/>
          <w:i w:val="false"/>
          <w:color w:val="000000"/>
          <w:sz w:val="28"/>
        </w:rPr>
        <w:t>
Порядок проведения мероприятий в благополучных по лейкозу</w:t>
      </w:r>
      <w:r>
        <w:br/>
      </w:r>
      <w:r>
        <w:rPr>
          <w:rFonts w:ascii="Times New Roman"/>
          <w:b w:val="false"/>
          <w:i w:val="false"/>
          <w:color w:val="000000"/>
          <w:sz w:val="28"/>
        </w:rPr>
        <w:t>
крупного рогатого скота пунктах</w:t>
      </w:r>
    </w:p>
    <w:bookmarkEnd w:id="183"/>
    <w:bookmarkStart w:name="z698" w:id="184"/>
    <w:p>
      <w:pPr>
        <w:spacing w:after="0"/>
        <w:ind w:left="0"/>
        <w:jc w:val="both"/>
      </w:pPr>
      <w:r>
        <w:rPr>
          <w:rFonts w:ascii="Times New Roman"/>
          <w:b w:val="false"/>
          <w:i w:val="false"/>
          <w:color w:val="000000"/>
          <w:sz w:val="28"/>
        </w:rPr>
        <w:t>
      185. Ветеринарные мероприятия в благополучных хозяйствующих субъектах осуществляются на основании плана мероприятий, утверждаемого руководителем подразделения местного исполнительного органа, осуществляющего деятельность в области ветеринарии (далее – подразделение МИО) по согласованию с главным государственным ветеринарно-санитарным инспектором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186. Для установления диагноза на лейкоз в Республике Казахстан допускается применение серологических, клинико-гематологических, патологоанатомических, гистологических методов и полимеразно-цепной реакции (далее – ПЦР).</w:t>
      </w:r>
      <w:r>
        <w:br/>
      </w:r>
      <w:r>
        <w:rPr>
          <w:rFonts w:ascii="Times New Roman"/>
          <w:b w:val="false"/>
          <w:i w:val="false"/>
          <w:color w:val="000000"/>
          <w:sz w:val="28"/>
        </w:rPr>
        <w:t>
</w:t>
      </w:r>
      <w:r>
        <w:rPr>
          <w:rFonts w:ascii="Times New Roman"/>
          <w:b w:val="false"/>
          <w:i w:val="false"/>
          <w:color w:val="000000"/>
          <w:sz w:val="28"/>
        </w:rPr>
        <w:t>
      187. В целях своевременного выявления лейкоза у животных в благополучных хозяйствующих субъектах в плановом порядке диагностическому исследованию подвергают 1 раз в год по реакции иммуннодиффузии (далее – РИД), начиная с 12-месячного возраста.</w:t>
      </w:r>
      <w:r>
        <w:br/>
      </w:r>
      <w:r>
        <w:rPr>
          <w:rFonts w:ascii="Times New Roman"/>
          <w:b w:val="false"/>
          <w:i w:val="false"/>
          <w:color w:val="000000"/>
          <w:sz w:val="28"/>
        </w:rPr>
        <w:t>
</w:t>
      </w:r>
      <w:r>
        <w:rPr>
          <w:rFonts w:ascii="Times New Roman"/>
          <w:b w:val="false"/>
          <w:i w:val="false"/>
          <w:color w:val="000000"/>
          <w:sz w:val="28"/>
        </w:rPr>
        <w:t xml:space="preserve">
      188. В случае выявления положительного результата исследований среди крупного рогатого скота проводят уточнение диагноза путем перестановки реакции по иммуноферментному анализу (далее – ИФА). </w:t>
      </w:r>
      <w:r>
        <w:br/>
      </w:r>
      <w:r>
        <w:rPr>
          <w:rFonts w:ascii="Times New Roman"/>
          <w:b w:val="false"/>
          <w:i w:val="false"/>
          <w:color w:val="000000"/>
          <w:sz w:val="28"/>
        </w:rPr>
        <w:t>
</w:t>
      </w:r>
      <w:r>
        <w:rPr>
          <w:rFonts w:ascii="Times New Roman"/>
          <w:b w:val="false"/>
          <w:i w:val="false"/>
          <w:color w:val="000000"/>
          <w:sz w:val="28"/>
        </w:rPr>
        <w:t>
      189. При получении отрицательного результата по ИФА в базу данных по идентификации животных вносится отметка о результатах диагностических тестов, животное исследуется повторно через 6 месяцев.</w:t>
      </w:r>
      <w:r>
        <w:br/>
      </w:r>
      <w:r>
        <w:rPr>
          <w:rFonts w:ascii="Times New Roman"/>
          <w:b w:val="false"/>
          <w:i w:val="false"/>
          <w:color w:val="000000"/>
          <w:sz w:val="28"/>
        </w:rPr>
        <w:t>
</w:t>
      </w:r>
      <w:r>
        <w:rPr>
          <w:rFonts w:ascii="Times New Roman"/>
          <w:b w:val="false"/>
          <w:i w:val="false"/>
          <w:color w:val="000000"/>
          <w:sz w:val="28"/>
        </w:rPr>
        <w:t>
      190. При получении положительного результата по ИФА данное животное считается больным лейкозом.</w:t>
      </w:r>
      <w:r>
        <w:br/>
      </w:r>
      <w:r>
        <w:rPr>
          <w:rFonts w:ascii="Times New Roman"/>
          <w:b w:val="false"/>
          <w:i w:val="false"/>
          <w:color w:val="000000"/>
          <w:sz w:val="28"/>
        </w:rPr>
        <w:t>
</w:t>
      </w:r>
      <w:r>
        <w:rPr>
          <w:rFonts w:ascii="Times New Roman"/>
          <w:b w:val="false"/>
          <w:i w:val="false"/>
          <w:color w:val="000000"/>
          <w:sz w:val="28"/>
        </w:rPr>
        <w:t>
      191. По предписанию государственного ветеринарно-санитарного инспектора соответствующей административно-территориальной единицы, руководитель подразделения МИО организует изоляцию больных от остальных животных и в течение не более 15 дней направляет их для санитарного убоя на объекты производства, осуществляющих убой животных (мясокомбинат, убойный пункт) (далее – объект убоя), расположенные на соответствующей территории.</w:t>
      </w:r>
      <w:r>
        <w:br/>
      </w:r>
      <w:r>
        <w:rPr>
          <w:rFonts w:ascii="Times New Roman"/>
          <w:b w:val="false"/>
          <w:i w:val="false"/>
          <w:color w:val="000000"/>
          <w:sz w:val="28"/>
        </w:rPr>
        <w:t>
      Больных животных метят методами горячего или холодного таврения путем нанесения буквы «Л» в области челюсти или крупа.</w:t>
      </w:r>
      <w:r>
        <w:br/>
      </w:r>
      <w:r>
        <w:rPr>
          <w:rFonts w:ascii="Times New Roman"/>
          <w:b w:val="false"/>
          <w:i w:val="false"/>
          <w:color w:val="000000"/>
          <w:sz w:val="28"/>
        </w:rPr>
        <w:t>
</w:t>
      </w:r>
      <w:r>
        <w:rPr>
          <w:rFonts w:ascii="Times New Roman"/>
          <w:b w:val="false"/>
          <w:i w:val="false"/>
          <w:color w:val="000000"/>
          <w:sz w:val="28"/>
        </w:rPr>
        <w:t xml:space="preserve">
      192. В благополучных стадах для исследования объединенных проб молока от группы животных применяют ИФА. </w:t>
      </w:r>
      <w:r>
        <w:br/>
      </w:r>
      <w:r>
        <w:rPr>
          <w:rFonts w:ascii="Times New Roman"/>
          <w:b w:val="false"/>
          <w:i w:val="false"/>
          <w:color w:val="000000"/>
          <w:sz w:val="28"/>
        </w:rPr>
        <w:t>
</w:t>
      </w:r>
      <w:r>
        <w:rPr>
          <w:rFonts w:ascii="Times New Roman"/>
          <w:b w:val="false"/>
          <w:i w:val="false"/>
          <w:color w:val="000000"/>
          <w:sz w:val="28"/>
        </w:rPr>
        <w:t>
      193. Клинико-гематологический, патологоанатомический и гистологический методы применяют для определения стадии развития болезни у животных.</w:t>
      </w:r>
      <w:r>
        <w:br/>
      </w:r>
      <w:r>
        <w:rPr>
          <w:rFonts w:ascii="Times New Roman"/>
          <w:b w:val="false"/>
          <w:i w:val="false"/>
          <w:color w:val="000000"/>
          <w:sz w:val="28"/>
        </w:rPr>
        <w:t>
</w:t>
      </w:r>
      <w:r>
        <w:rPr>
          <w:rFonts w:ascii="Times New Roman"/>
          <w:b w:val="false"/>
          <w:i w:val="false"/>
          <w:color w:val="000000"/>
          <w:sz w:val="28"/>
        </w:rPr>
        <w:t>
      194. При выявлении в благополучном по лейкозу крупного рогатого скота пункте у отдельных животных клинико-гематологических, патологоанатомических или гистологических изменений диагноз уточняют последовательно по РИД, ИФА.</w:t>
      </w:r>
      <w:r>
        <w:br/>
      </w:r>
      <w:r>
        <w:rPr>
          <w:rFonts w:ascii="Times New Roman"/>
          <w:b w:val="false"/>
          <w:i w:val="false"/>
          <w:color w:val="000000"/>
          <w:sz w:val="28"/>
        </w:rPr>
        <w:t>
</w:t>
      </w:r>
      <w:r>
        <w:rPr>
          <w:rFonts w:ascii="Times New Roman"/>
          <w:b w:val="false"/>
          <w:i w:val="false"/>
          <w:color w:val="000000"/>
          <w:sz w:val="28"/>
        </w:rPr>
        <w:t>
      195. Благополучным по лейкозу крупного рогатого скота является хозяйствующий субъект, в котором при ежегодных плановых исследованиях по РИД, ИФА получены отрицательные результаты.</w:t>
      </w:r>
      <w:r>
        <w:br/>
      </w:r>
      <w:r>
        <w:rPr>
          <w:rFonts w:ascii="Times New Roman"/>
          <w:b w:val="false"/>
          <w:i w:val="false"/>
          <w:color w:val="000000"/>
          <w:sz w:val="28"/>
        </w:rPr>
        <w:t>
</w:t>
      </w:r>
      <w:r>
        <w:rPr>
          <w:rFonts w:ascii="Times New Roman"/>
          <w:b w:val="false"/>
          <w:i w:val="false"/>
          <w:color w:val="000000"/>
          <w:sz w:val="28"/>
        </w:rPr>
        <w:t xml:space="preserve">
      196. В хозяйствующих субъектах, занимающихся импортом и экспортом племенного молодняка, в обязательном порядке проводят двукратное серологическое исследование животных: первый раз в 6-ти месячном возрасте, второй – перед племенной продажей. </w:t>
      </w:r>
      <w:r>
        <w:br/>
      </w:r>
      <w:r>
        <w:rPr>
          <w:rFonts w:ascii="Times New Roman"/>
          <w:b w:val="false"/>
          <w:i w:val="false"/>
          <w:color w:val="000000"/>
          <w:sz w:val="28"/>
        </w:rPr>
        <w:t>
</w:t>
      </w:r>
      <w:r>
        <w:rPr>
          <w:rFonts w:ascii="Times New Roman"/>
          <w:b w:val="false"/>
          <w:i w:val="false"/>
          <w:color w:val="000000"/>
          <w:sz w:val="28"/>
        </w:rPr>
        <w:t>
      197. Серологические исследования быков-производителей государственных племенных предприятий проводят ежеквартально, быков хозяйствующих субъектов и животных продуцентов крови для организаций, занимающихся производством биологических препаратов – 2 раза в год с интервалом 6 месяцев.</w:t>
      </w:r>
      <w:r>
        <w:br/>
      </w:r>
      <w:r>
        <w:rPr>
          <w:rFonts w:ascii="Times New Roman"/>
          <w:b w:val="false"/>
          <w:i w:val="false"/>
          <w:color w:val="000000"/>
          <w:sz w:val="28"/>
        </w:rPr>
        <w:t>
</w:t>
      </w:r>
      <w:r>
        <w:rPr>
          <w:rFonts w:ascii="Times New Roman"/>
          <w:b w:val="false"/>
          <w:i w:val="false"/>
          <w:color w:val="000000"/>
          <w:sz w:val="28"/>
        </w:rPr>
        <w:t>
      198. На объектах убоя запрещается сбор крови, эндокринных и других органов для ветеринарных, медицинских и пищевых целей от инфицированных животных. Помещение и оборудование цеха после убоя животных подвергают тщательной уборке и дезинфекции.</w:t>
      </w:r>
      <w:r>
        <w:br/>
      </w:r>
      <w:r>
        <w:rPr>
          <w:rFonts w:ascii="Times New Roman"/>
          <w:b w:val="false"/>
          <w:i w:val="false"/>
          <w:color w:val="000000"/>
          <w:sz w:val="28"/>
        </w:rPr>
        <w:t>
</w:t>
      </w:r>
      <w:r>
        <w:rPr>
          <w:rFonts w:ascii="Times New Roman"/>
          <w:b w:val="false"/>
          <w:i w:val="false"/>
          <w:color w:val="000000"/>
          <w:sz w:val="28"/>
        </w:rPr>
        <w:t>
      199. Все случаи выявления опухолевых изменений в тканях и органах подлежат регистрации в журнале учета ветеринарно-санитарной экспертизы мяса и субпродуктов на объектах убоя животных с включением в отчет соответствующей формы.</w:t>
      </w:r>
      <w:r>
        <w:br/>
      </w:r>
      <w:r>
        <w:rPr>
          <w:rFonts w:ascii="Times New Roman"/>
          <w:b w:val="false"/>
          <w:i w:val="false"/>
          <w:color w:val="000000"/>
          <w:sz w:val="28"/>
        </w:rPr>
        <w:t>
</w:t>
      </w:r>
      <w:r>
        <w:rPr>
          <w:rFonts w:ascii="Times New Roman"/>
          <w:b w:val="false"/>
          <w:i w:val="false"/>
          <w:color w:val="000000"/>
          <w:sz w:val="28"/>
        </w:rPr>
        <w:t>
      200. Животных, завезенных с племенной целью, исследуют на лейкоз по РИД, ИФА или ПЦР в экспортирующей стране или хозяйстве-поставщике не раньше, чем за 30 календарных дней до реализации и в импортирующей стране или хозяйстве покупателя в период карантинирования.</w:t>
      </w:r>
      <w:r>
        <w:br/>
      </w:r>
      <w:r>
        <w:rPr>
          <w:rFonts w:ascii="Times New Roman"/>
          <w:b w:val="false"/>
          <w:i w:val="false"/>
          <w:color w:val="000000"/>
          <w:sz w:val="28"/>
        </w:rPr>
        <w:t>
</w:t>
      </w:r>
      <w:r>
        <w:rPr>
          <w:rFonts w:ascii="Times New Roman"/>
          <w:b w:val="false"/>
          <w:i w:val="false"/>
          <w:color w:val="000000"/>
          <w:sz w:val="28"/>
        </w:rPr>
        <w:t xml:space="preserve">
      201. Для исследования на ПЦР в ветеринарную лабораторию направляется цельная кровь. Исследования по ПЦР проводятся по системе пула с объединением проб. </w:t>
      </w:r>
      <w:r>
        <w:br/>
      </w:r>
      <w:r>
        <w:rPr>
          <w:rFonts w:ascii="Times New Roman"/>
          <w:b w:val="false"/>
          <w:i w:val="false"/>
          <w:color w:val="000000"/>
          <w:sz w:val="28"/>
        </w:rPr>
        <w:t>
</w:t>
      </w:r>
      <w:r>
        <w:rPr>
          <w:rFonts w:ascii="Times New Roman"/>
          <w:b w:val="false"/>
          <w:i w:val="false"/>
          <w:color w:val="000000"/>
          <w:sz w:val="28"/>
        </w:rPr>
        <w:t>
      202. При установлении диагноза на лейкоз в период карантинирования все поголовье забивается или возвращается экспортирующей стране или хозяйству-поставщику.</w:t>
      </w:r>
      <w:r>
        <w:br/>
      </w:r>
      <w:r>
        <w:rPr>
          <w:rFonts w:ascii="Times New Roman"/>
          <w:b w:val="false"/>
          <w:i w:val="false"/>
          <w:color w:val="000000"/>
          <w:sz w:val="28"/>
        </w:rPr>
        <w:t>
</w:t>
      </w:r>
      <w:r>
        <w:rPr>
          <w:rFonts w:ascii="Times New Roman"/>
          <w:b w:val="false"/>
          <w:i w:val="false"/>
          <w:color w:val="000000"/>
          <w:sz w:val="28"/>
        </w:rPr>
        <w:t>
      203. Реализация животных из благополучных хозяйствующих субъектов разрешается без ограничений при условии, что такие животные за 30 календарных дней до этого были исследованы по РИД или ИФА и при этом получены отрицательные результаты на лейкоз.</w:t>
      </w:r>
    </w:p>
    <w:bookmarkEnd w:id="184"/>
    <w:bookmarkStart w:name="z717" w:id="185"/>
    <w:p>
      <w:pPr>
        <w:spacing w:after="0"/>
        <w:ind w:left="0"/>
        <w:jc w:val="both"/>
      </w:pPr>
      <w:r>
        <w:rPr>
          <w:rFonts w:ascii="Times New Roman"/>
          <w:b w:val="false"/>
          <w:i w:val="false"/>
          <w:color w:val="000000"/>
          <w:sz w:val="28"/>
        </w:rPr>
        <w:t>
Порядок проведения мероприятий в неблагополучном по</w:t>
      </w:r>
      <w:r>
        <w:br/>
      </w:r>
      <w:r>
        <w:rPr>
          <w:rFonts w:ascii="Times New Roman"/>
          <w:b w:val="false"/>
          <w:i w:val="false"/>
          <w:color w:val="000000"/>
          <w:sz w:val="28"/>
        </w:rPr>
        <w:t>
лейкозу крупного рогатого скота пункте</w:t>
      </w:r>
    </w:p>
    <w:bookmarkEnd w:id="185"/>
    <w:bookmarkStart w:name="z718" w:id="186"/>
    <w:p>
      <w:pPr>
        <w:spacing w:after="0"/>
        <w:ind w:left="0"/>
        <w:jc w:val="both"/>
      </w:pPr>
      <w:r>
        <w:rPr>
          <w:rFonts w:ascii="Times New Roman"/>
          <w:b w:val="false"/>
          <w:i w:val="false"/>
          <w:color w:val="000000"/>
          <w:sz w:val="28"/>
        </w:rPr>
        <w:t>
      204. Населенный пункт (аул, село, поселок), часть населенного пункта или обособленно расположенный хозяйствующий субъект (ферма, стадо), независимо от форм собственности, в которых диагноз на лейкоз крупного рогатого скота установлен методами, перечисленными в настоящих Правилах, объявляют неблагополучным по лейкозу крупного рогатого скота и устанавливают ограничения.</w:t>
      </w:r>
      <w:r>
        <w:br/>
      </w:r>
      <w:r>
        <w:rPr>
          <w:rFonts w:ascii="Times New Roman"/>
          <w:b w:val="false"/>
          <w:i w:val="false"/>
          <w:color w:val="000000"/>
          <w:sz w:val="28"/>
        </w:rPr>
        <w:t>
      После принятия решения о наложении ограничительных мероприятий на неблагополучный пункт подразделением МИО утверждается комплексный план оздоровительных мероприятий, в котором предусматриваются организационно-хозяйственные, ветеринарно-санитарные мероприятия, определяются лица, ответственные за их выполнение и сроки ликвидации болезни.</w:t>
      </w:r>
      <w:r>
        <w:br/>
      </w:r>
      <w:r>
        <w:rPr>
          <w:rFonts w:ascii="Times New Roman"/>
          <w:b w:val="false"/>
          <w:i w:val="false"/>
          <w:color w:val="000000"/>
          <w:sz w:val="28"/>
        </w:rPr>
        <w:t>
</w:t>
      </w:r>
      <w:r>
        <w:rPr>
          <w:rFonts w:ascii="Times New Roman"/>
          <w:b w:val="false"/>
          <w:i w:val="false"/>
          <w:color w:val="000000"/>
          <w:sz w:val="28"/>
        </w:rPr>
        <w:t>
      205. В случае установления у животных только клинико-гематологических, патологоанатомических или гистологических изменений, характерных для болезни, проводят двукратное серологическое исследование животных стада старше шестимесячного возраста с интервалом 30-45 календарных дней.</w:t>
      </w:r>
      <w:r>
        <w:br/>
      </w:r>
      <w:r>
        <w:rPr>
          <w:rFonts w:ascii="Times New Roman"/>
          <w:b w:val="false"/>
          <w:i w:val="false"/>
          <w:color w:val="000000"/>
          <w:sz w:val="28"/>
        </w:rPr>
        <w:t>
      Если при этом не обнаружены антитела к вирусу лейкоза крупного рогатого скота, хозяйствующий субъект считается благополучным.</w:t>
      </w:r>
      <w:r>
        <w:br/>
      </w:r>
      <w:r>
        <w:rPr>
          <w:rFonts w:ascii="Times New Roman"/>
          <w:b w:val="false"/>
          <w:i w:val="false"/>
          <w:color w:val="000000"/>
          <w:sz w:val="28"/>
        </w:rPr>
        <w:t>
</w:t>
      </w:r>
      <w:r>
        <w:rPr>
          <w:rFonts w:ascii="Times New Roman"/>
          <w:b w:val="false"/>
          <w:i w:val="false"/>
          <w:color w:val="000000"/>
          <w:sz w:val="28"/>
        </w:rPr>
        <w:t>
      206. В неблагополучном по лейкозу крупного рогатого скота хозяйствующем субъекте не допускается:</w:t>
      </w:r>
      <w:r>
        <w:br/>
      </w:r>
      <w:r>
        <w:rPr>
          <w:rFonts w:ascii="Times New Roman"/>
          <w:b w:val="false"/>
          <w:i w:val="false"/>
          <w:color w:val="000000"/>
          <w:sz w:val="28"/>
        </w:rPr>
        <w:t>
      1) сдача молока от серопозитивных (по РИД или ИФА) животных на молокозавод. Такое молоко подлежит кипячению и использованию только внутри неблагополучного по лейкозу хозяйствующего субъекта;</w:t>
      </w:r>
      <w:r>
        <w:br/>
      </w:r>
      <w:r>
        <w:rPr>
          <w:rFonts w:ascii="Times New Roman"/>
          <w:b w:val="false"/>
          <w:i w:val="false"/>
          <w:color w:val="000000"/>
          <w:sz w:val="28"/>
        </w:rPr>
        <w:t>
      2) вывоз молока от серонегативных животных без предварительного обеззараживания (пастеризации);</w:t>
      </w:r>
      <w:r>
        <w:br/>
      </w:r>
      <w:r>
        <w:rPr>
          <w:rFonts w:ascii="Times New Roman"/>
          <w:b w:val="false"/>
          <w:i w:val="false"/>
          <w:color w:val="000000"/>
          <w:sz w:val="28"/>
        </w:rPr>
        <w:t>
      3) молоко коров, из неблагополучных по лейкозу физических лиц, используется лишь после обеззараживания в пределах этого личного подворья;</w:t>
      </w:r>
      <w:r>
        <w:br/>
      </w:r>
      <w:r>
        <w:rPr>
          <w:rFonts w:ascii="Times New Roman"/>
          <w:b w:val="false"/>
          <w:i w:val="false"/>
          <w:color w:val="000000"/>
          <w:sz w:val="28"/>
        </w:rPr>
        <w:t>
      4) выпас больных лейкозом животных вместе со здоровыми в общих стадах;</w:t>
      </w:r>
      <w:r>
        <w:br/>
      </w:r>
      <w:r>
        <w:rPr>
          <w:rFonts w:ascii="Times New Roman"/>
          <w:b w:val="false"/>
          <w:i w:val="false"/>
          <w:color w:val="000000"/>
          <w:sz w:val="28"/>
        </w:rPr>
        <w:t>
      5) реализация животных с племенной целью;</w:t>
      </w:r>
      <w:r>
        <w:br/>
      </w:r>
      <w:r>
        <w:rPr>
          <w:rFonts w:ascii="Times New Roman"/>
          <w:b w:val="false"/>
          <w:i w:val="false"/>
          <w:color w:val="000000"/>
          <w:sz w:val="28"/>
        </w:rPr>
        <w:t>
      6) использование быков-производителей для спаривания коров и телок;</w:t>
      </w:r>
      <w:r>
        <w:br/>
      </w:r>
      <w:r>
        <w:rPr>
          <w:rFonts w:ascii="Times New Roman"/>
          <w:b w:val="false"/>
          <w:i w:val="false"/>
          <w:color w:val="000000"/>
          <w:sz w:val="28"/>
        </w:rPr>
        <w:t>
      7) использование спермы от инфицированных ВЛКРС быков производителей;</w:t>
      </w:r>
      <w:r>
        <w:br/>
      </w:r>
      <w:r>
        <w:rPr>
          <w:rFonts w:ascii="Times New Roman"/>
          <w:b w:val="false"/>
          <w:i w:val="false"/>
          <w:color w:val="000000"/>
          <w:sz w:val="28"/>
        </w:rPr>
        <w:t>
      8) запасы спермы, полученные от серопозитивных быков-производителей за 6 месяцев до установления диагноза на лейкоз, подлежат уничтожению;</w:t>
      </w:r>
      <w:r>
        <w:br/>
      </w:r>
      <w:r>
        <w:rPr>
          <w:rFonts w:ascii="Times New Roman"/>
          <w:b w:val="false"/>
          <w:i w:val="false"/>
          <w:color w:val="000000"/>
          <w:sz w:val="28"/>
        </w:rPr>
        <w:t>
      9) перегруппировка животных без ведома главного государственного ветеринарно-санитарного инспектора соответствующей административно-территориальной единицы;</w:t>
      </w:r>
      <w:r>
        <w:br/>
      </w:r>
      <w:r>
        <w:rPr>
          <w:rFonts w:ascii="Times New Roman"/>
          <w:b w:val="false"/>
          <w:i w:val="false"/>
          <w:color w:val="000000"/>
          <w:sz w:val="28"/>
        </w:rPr>
        <w:t>
      10) заготовка крови и молозива для изготовления ветеринарных и медицинских лечебно-профилактических препаратов, проведение гемотерапии;</w:t>
      </w:r>
      <w:r>
        <w:br/>
      </w:r>
      <w:r>
        <w:rPr>
          <w:rFonts w:ascii="Times New Roman"/>
          <w:b w:val="false"/>
          <w:i w:val="false"/>
          <w:color w:val="000000"/>
          <w:sz w:val="28"/>
        </w:rPr>
        <w:t>
      11) вывоз крупного рогатого скота с гематологическими и клиническими признаками лейкоза за пределы хозяйствующего субъекта для воспроизводства или откорма;</w:t>
      </w:r>
      <w:r>
        <w:br/>
      </w:r>
      <w:r>
        <w:rPr>
          <w:rFonts w:ascii="Times New Roman"/>
          <w:b w:val="false"/>
          <w:i w:val="false"/>
          <w:color w:val="000000"/>
          <w:sz w:val="28"/>
        </w:rPr>
        <w:t>
      12) использование нестерильных инструментов, приборов, аппаратов, при проведении лечебно-профилактических, зоотехнических и технологических мероприятий;</w:t>
      </w:r>
      <w:r>
        <w:br/>
      </w:r>
      <w:r>
        <w:rPr>
          <w:rFonts w:ascii="Times New Roman"/>
          <w:b w:val="false"/>
          <w:i w:val="false"/>
          <w:color w:val="000000"/>
          <w:sz w:val="28"/>
        </w:rPr>
        <w:t>
      13) доение одним доильным аппаратом коров, зараженных и свободных от ВЛКРС;</w:t>
      </w:r>
      <w:r>
        <w:br/>
      </w:r>
      <w:r>
        <w:rPr>
          <w:rFonts w:ascii="Times New Roman"/>
          <w:b w:val="false"/>
          <w:i w:val="false"/>
          <w:color w:val="000000"/>
          <w:sz w:val="28"/>
        </w:rPr>
        <w:t>
      14) использование одного родильного помещения для больных лейкозом и здоровых коров;</w:t>
      </w:r>
      <w:r>
        <w:br/>
      </w:r>
      <w:r>
        <w:rPr>
          <w:rFonts w:ascii="Times New Roman"/>
          <w:b w:val="false"/>
          <w:i w:val="false"/>
          <w:color w:val="000000"/>
          <w:sz w:val="28"/>
        </w:rPr>
        <w:t>
      15) использование молозива больных лейкозом коров для поения молодняка, полученного от здоровых коров;</w:t>
      </w:r>
      <w:r>
        <w:br/>
      </w:r>
      <w:r>
        <w:rPr>
          <w:rFonts w:ascii="Times New Roman"/>
          <w:b w:val="false"/>
          <w:i w:val="false"/>
          <w:color w:val="000000"/>
          <w:sz w:val="28"/>
        </w:rPr>
        <w:t>
      16) использование больных лейкозом телок для воспроизводства стада.</w:t>
      </w:r>
      <w:r>
        <w:br/>
      </w:r>
      <w:r>
        <w:rPr>
          <w:rFonts w:ascii="Times New Roman"/>
          <w:b w:val="false"/>
          <w:i w:val="false"/>
          <w:color w:val="000000"/>
          <w:sz w:val="28"/>
        </w:rPr>
        <w:t>
</w:t>
      </w:r>
      <w:r>
        <w:rPr>
          <w:rFonts w:ascii="Times New Roman"/>
          <w:b w:val="false"/>
          <w:i w:val="false"/>
          <w:color w:val="000000"/>
          <w:sz w:val="28"/>
        </w:rPr>
        <w:t>
      207. Оздоровление неблагополучных по лейкозу крупного рогатого скота хозяйствующих субъектов проводят:</w:t>
      </w:r>
      <w:r>
        <w:br/>
      </w:r>
      <w:r>
        <w:rPr>
          <w:rFonts w:ascii="Times New Roman"/>
          <w:b w:val="false"/>
          <w:i w:val="false"/>
          <w:color w:val="000000"/>
          <w:sz w:val="28"/>
        </w:rPr>
        <w:t>
      1) с поголовьем скота до 100 голов, путем одновременной полной замены (убой) неблагополучного стада хозяйствующего субъекта, при его инфицировании больше 30 процентов, животными из благополучных по лейкозу хозяйствующих субъектов;</w:t>
      </w:r>
      <w:r>
        <w:br/>
      </w:r>
      <w:r>
        <w:rPr>
          <w:rFonts w:ascii="Times New Roman"/>
          <w:b w:val="false"/>
          <w:i w:val="false"/>
          <w:color w:val="000000"/>
          <w:sz w:val="28"/>
        </w:rPr>
        <w:t xml:space="preserve">
      2) с поголовьем скота более 100 голов, путем проведения систематических исследований по РИД и ИФА с выделением из стада больных животных и последующим их убоем на объектах убоя. </w:t>
      </w:r>
      <w:r>
        <w:br/>
      </w:r>
      <w:r>
        <w:rPr>
          <w:rFonts w:ascii="Times New Roman"/>
          <w:b w:val="false"/>
          <w:i w:val="false"/>
          <w:color w:val="000000"/>
          <w:sz w:val="28"/>
        </w:rPr>
        <w:t>
</w:t>
      </w:r>
      <w:r>
        <w:rPr>
          <w:rFonts w:ascii="Times New Roman"/>
          <w:b w:val="false"/>
          <w:i w:val="false"/>
          <w:color w:val="000000"/>
          <w:sz w:val="28"/>
        </w:rPr>
        <w:t>
      208. Оздоровление неблагополучных по лейкозу крупного рогатого скота пунктов с применением РИД и ИФА проводят следующим образом:</w:t>
      </w:r>
      <w:r>
        <w:br/>
      </w:r>
      <w:r>
        <w:rPr>
          <w:rFonts w:ascii="Times New Roman"/>
          <w:b w:val="false"/>
          <w:i w:val="false"/>
          <w:color w:val="000000"/>
          <w:sz w:val="28"/>
        </w:rPr>
        <w:t>
      1) исследование животных проводят старше шести месячного возраста;</w:t>
      </w:r>
      <w:r>
        <w:br/>
      </w:r>
      <w:r>
        <w:rPr>
          <w:rFonts w:ascii="Times New Roman"/>
          <w:b w:val="false"/>
          <w:i w:val="false"/>
          <w:color w:val="000000"/>
          <w:sz w:val="28"/>
        </w:rPr>
        <w:t>
      2) последующие серологические исследования РИД и ИФА проводят с интервалом 4 месяца до получения двух подряд отрицательных результатов. После каждого диагностического исследования проводят дезинфекцию помещений дезинфицирующими средствами, зарегистрированными в Республике Казахстан и государствах-членах Таможенного союза;</w:t>
      </w:r>
      <w:r>
        <w:br/>
      </w:r>
      <w:r>
        <w:rPr>
          <w:rFonts w:ascii="Times New Roman"/>
          <w:b w:val="false"/>
          <w:i w:val="false"/>
          <w:color w:val="000000"/>
          <w:sz w:val="28"/>
        </w:rPr>
        <w:t>
      3) после сдачи всех больных животных на убой и проведения заключительной дезинфекции помещений и прилегающей территории, а также при условии выполнения других мероприятий предусмотренных настоящими Правилами, неблагополучный пункт объявляют оздоровленным.</w:t>
      </w:r>
      <w:r>
        <w:br/>
      </w:r>
      <w:r>
        <w:rPr>
          <w:rFonts w:ascii="Times New Roman"/>
          <w:b w:val="false"/>
          <w:i w:val="false"/>
          <w:color w:val="000000"/>
          <w:sz w:val="28"/>
        </w:rPr>
        <w:t>
      В течение двух лет после оздоровления проводят серологический контроль ежеквартально.</w:t>
      </w:r>
    </w:p>
    <w:bookmarkEnd w:id="186"/>
    <w:bookmarkStart w:name="z723" w:id="187"/>
    <w:p>
      <w:pPr>
        <w:spacing w:after="0"/>
        <w:ind w:left="0"/>
        <w:jc w:val="left"/>
      </w:pPr>
      <w:r>
        <w:rPr>
          <w:rFonts w:ascii="Times New Roman"/>
          <w:b/>
          <w:i w:val="false"/>
          <w:color w:val="000000"/>
        </w:rPr>
        <w:t xml:space="preserve"> 
15. Нодулярный дерматит крупного рогатого скота</w:t>
      </w:r>
    </w:p>
    <w:bookmarkEnd w:id="187"/>
    <w:bookmarkStart w:name="z724" w:id="188"/>
    <w:p>
      <w:pPr>
        <w:spacing w:after="0"/>
        <w:ind w:left="0"/>
        <w:jc w:val="both"/>
      </w:pPr>
      <w:r>
        <w:rPr>
          <w:rFonts w:ascii="Times New Roman"/>
          <w:b w:val="false"/>
          <w:i w:val="false"/>
          <w:color w:val="000000"/>
          <w:sz w:val="28"/>
        </w:rPr>
        <w:t>
Профилактика нодулярного дерматита</w:t>
      </w:r>
    </w:p>
    <w:bookmarkEnd w:id="188"/>
    <w:bookmarkStart w:name="z725" w:id="189"/>
    <w:p>
      <w:pPr>
        <w:spacing w:after="0"/>
        <w:ind w:left="0"/>
        <w:jc w:val="both"/>
      </w:pPr>
      <w:r>
        <w:rPr>
          <w:rFonts w:ascii="Times New Roman"/>
          <w:b w:val="false"/>
          <w:i w:val="false"/>
          <w:color w:val="000000"/>
          <w:sz w:val="28"/>
        </w:rPr>
        <w:t>
      209. По предупреждению заболевания животных нодулярным дерматитом необходимо:</w:t>
      </w:r>
      <w:r>
        <w:br/>
      </w:r>
      <w:r>
        <w:rPr>
          <w:rFonts w:ascii="Times New Roman"/>
          <w:b w:val="false"/>
          <w:i w:val="false"/>
          <w:color w:val="000000"/>
          <w:sz w:val="28"/>
        </w:rPr>
        <w:t xml:space="preserve">
      1) обеспечивать идентификацию сельскохозяйственных животных; </w:t>
      </w:r>
      <w:r>
        <w:br/>
      </w:r>
      <w:r>
        <w:rPr>
          <w:rFonts w:ascii="Times New Roman"/>
          <w:b w:val="false"/>
          <w:i w:val="false"/>
          <w:color w:val="000000"/>
          <w:sz w:val="28"/>
        </w:rPr>
        <w:t xml:space="preserve">
      2) извещать органы государственного ветеринарного надзора о вновь приобретенных животных, полученном приплоде, их убое и продаже; </w:t>
      </w:r>
      <w:r>
        <w:br/>
      </w:r>
      <w:r>
        <w:rPr>
          <w:rFonts w:ascii="Times New Roman"/>
          <w:b w:val="false"/>
          <w:i w:val="false"/>
          <w:color w:val="000000"/>
          <w:sz w:val="28"/>
        </w:rPr>
        <w:t xml:space="preserve">
      3) предоставлять ветеринарным специалистам по их требованию животных для осуществления диагностических исследований и проведения вакцинации; </w:t>
      </w:r>
      <w:r>
        <w:br/>
      </w:r>
      <w:r>
        <w:rPr>
          <w:rFonts w:ascii="Times New Roman"/>
          <w:b w:val="false"/>
          <w:i w:val="false"/>
          <w:color w:val="000000"/>
          <w:sz w:val="28"/>
        </w:rPr>
        <w:t xml:space="preserve">
      4) извещать ветеринарных специалистов о случае внезапного падежа, одновременного заболевания нескольких животных или об их необычным поведении и до прибытия ветеринарных специалистов принимать меры к изолированному содержанию животных, подозреваемых в заболевании. </w:t>
      </w:r>
    </w:p>
    <w:bookmarkEnd w:id="189"/>
    <w:bookmarkStart w:name="z726" w:id="190"/>
    <w:p>
      <w:pPr>
        <w:spacing w:after="0"/>
        <w:ind w:left="0"/>
        <w:jc w:val="both"/>
      </w:pPr>
      <w:r>
        <w:rPr>
          <w:rFonts w:ascii="Times New Roman"/>
          <w:b w:val="false"/>
          <w:i w:val="false"/>
          <w:color w:val="000000"/>
          <w:sz w:val="28"/>
        </w:rPr>
        <w:t>
Меры борьбы с нодулярным дерматитом (бугорчаткой)</w:t>
      </w:r>
    </w:p>
    <w:bookmarkEnd w:id="190"/>
    <w:bookmarkStart w:name="z727" w:id="191"/>
    <w:p>
      <w:pPr>
        <w:spacing w:after="0"/>
        <w:ind w:left="0"/>
        <w:jc w:val="both"/>
      </w:pPr>
      <w:r>
        <w:rPr>
          <w:rFonts w:ascii="Times New Roman"/>
          <w:b w:val="false"/>
          <w:i w:val="false"/>
          <w:color w:val="000000"/>
          <w:sz w:val="28"/>
        </w:rPr>
        <w:t>
      210. При появлении нодулярного дерматита на хозяйствующий субъект накладывают карантин.</w:t>
      </w:r>
      <w:r>
        <w:br/>
      </w:r>
      <w:r>
        <w:rPr>
          <w:rFonts w:ascii="Times New Roman"/>
          <w:b w:val="false"/>
          <w:i w:val="false"/>
          <w:color w:val="000000"/>
          <w:sz w:val="28"/>
        </w:rPr>
        <w:t>
</w:t>
      </w:r>
      <w:r>
        <w:rPr>
          <w:rFonts w:ascii="Times New Roman"/>
          <w:b w:val="false"/>
          <w:i w:val="false"/>
          <w:color w:val="000000"/>
          <w:sz w:val="28"/>
        </w:rPr>
        <w:t>
      211. По условиям карантина не допускаются:</w:t>
      </w:r>
      <w:r>
        <w:br/>
      </w:r>
      <w:r>
        <w:rPr>
          <w:rFonts w:ascii="Times New Roman"/>
          <w:b w:val="false"/>
          <w:i w:val="false"/>
          <w:color w:val="000000"/>
          <w:sz w:val="28"/>
        </w:rPr>
        <w:t>
      1) ввод (ввоз), вывод (вывоз) из хозяйствующего субъекта всех видов животных, включая птиц;</w:t>
      </w:r>
      <w:r>
        <w:br/>
      </w:r>
      <w:r>
        <w:rPr>
          <w:rFonts w:ascii="Times New Roman"/>
          <w:b w:val="false"/>
          <w:i w:val="false"/>
          <w:color w:val="000000"/>
          <w:sz w:val="28"/>
        </w:rPr>
        <w:t>
      2) перемещение животных внутри хозяйствующего субъекта без ведома ветеринарного специалиста;</w:t>
      </w:r>
      <w:r>
        <w:br/>
      </w:r>
      <w:r>
        <w:rPr>
          <w:rFonts w:ascii="Times New Roman"/>
          <w:b w:val="false"/>
          <w:i w:val="false"/>
          <w:color w:val="000000"/>
          <w:sz w:val="28"/>
        </w:rPr>
        <w:t>
      3) убой, доение и использование мяса, молока больных и подозрительных по заболеванию животных.</w:t>
      </w:r>
      <w:r>
        <w:br/>
      </w:r>
      <w:r>
        <w:rPr>
          <w:rFonts w:ascii="Times New Roman"/>
          <w:b w:val="false"/>
          <w:i w:val="false"/>
          <w:color w:val="000000"/>
          <w:sz w:val="28"/>
        </w:rPr>
        <w:t>
</w:t>
      </w:r>
      <w:r>
        <w:rPr>
          <w:rFonts w:ascii="Times New Roman"/>
          <w:b w:val="false"/>
          <w:i w:val="false"/>
          <w:color w:val="000000"/>
          <w:sz w:val="28"/>
        </w:rPr>
        <w:t xml:space="preserve">
      212. Трупы животных, павших от нодулярного дерматита, подлежат уничтожению путем сжигания вместе со шкурой. </w:t>
      </w:r>
      <w:r>
        <w:br/>
      </w:r>
      <w:r>
        <w:rPr>
          <w:rFonts w:ascii="Times New Roman"/>
          <w:b w:val="false"/>
          <w:i w:val="false"/>
          <w:color w:val="000000"/>
          <w:sz w:val="28"/>
        </w:rPr>
        <w:t>
</w:t>
      </w:r>
      <w:r>
        <w:rPr>
          <w:rFonts w:ascii="Times New Roman"/>
          <w:b w:val="false"/>
          <w:i w:val="false"/>
          <w:color w:val="000000"/>
          <w:sz w:val="28"/>
        </w:rPr>
        <w:t>
      213. Карантин с хозяйствующего субъекта снимают после убоя всех больных и подозрительных по заболеванию животных и проведения заключительных мероприятий.</w:t>
      </w:r>
    </w:p>
    <w:bookmarkEnd w:id="191"/>
    <w:bookmarkStart w:name="z731" w:id="192"/>
    <w:p>
      <w:pPr>
        <w:spacing w:after="0"/>
        <w:ind w:left="0"/>
        <w:jc w:val="left"/>
      </w:pPr>
      <w:r>
        <w:rPr>
          <w:rFonts w:ascii="Times New Roman"/>
          <w:b/>
          <w:i w:val="false"/>
          <w:color w:val="000000"/>
        </w:rPr>
        <w:t xml:space="preserve"> 
16. Парагрипп-3 крупного рогатого скота</w:t>
      </w:r>
    </w:p>
    <w:bookmarkEnd w:id="192"/>
    <w:bookmarkStart w:name="z732" w:id="193"/>
    <w:p>
      <w:pPr>
        <w:spacing w:after="0"/>
        <w:ind w:left="0"/>
        <w:jc w:val="both"/>
      </w:pPr>
      <w:r>
        <w:rPr>
          <w:rFonts w:ascii="Times New Roman"/>
          <w:b w:val="false"/>
          <w:i w:val="false"/>
          <w:color w:val="000000"/>
          <w:sz w:val="28"/>
        </w:rPr>
        <w:t>
Мероприятия по предупреждению парагриппа-3</w:t>
      </w:r>
      <w:r>
        <w:br/>
      </w:r>
      <w:r>
        <w:rPr>
          <w:rFonts w:ascii="Times New Roman"/>
          <w:b w:val="false"/>
          <w:i w:val="false"/>
          <w:color w:val="000000"/>
          <w:sz w:val="28"/>
        </w:rPr>
        <w:t>
крупного рогатого скота</w:t>
      </w:r>
    </w:p>
    <w:bookmarkEnd w:id="193"/>
    <w:bookmarkStart w:name="z733" w:id="194"/>
    <w:p>
      <w:pPr>
        <w:spacing w:after="0"/>
        <w:ind w:left="0"/>
        <w:jc w:val="both"/>
      </w:pPr>
      <w:r>
        <w:rPr>
          <w:rFonts w:ascii="Times New Roman"/>
          <w:b w:val="false"/>
          <w:i w:val="false"/>
          <w:color w:val="000000"/>
          <w:sz w:val="28"/>
        </w:rPr>
        <w:t>
      214. Профилактические мероприятия по предупреждению парагриппа-3 крупного рогатого скота заключаются в:</w:t>
      </w:r>
      <w:r>
        <w:br/>
      </w:r>
      <w:r>
        <w:rPr>
          <w:rFonts w:ascii="Times New Roman"/>
          <w:b w:val="false"/>
          <w:i w:val="false"/>
          <w:color w:val="000000"/>
          <w:sz w:val="28"/>
        </w:rPr>
        <w:t>
      1) охране хозяйствующего субъекта от заноса возбудителя инфекции;</w:t>
      </w:r>
      <w:r>
        <w:br/>
      </w:r>
      <w:r>
        <w:rPr>
          <w:rFonts w:ascii="Times New Roman"/>
          <w:b w:val="false"/>
          <w:i w:val="false"/>
          <w:color w:val="000000"/>
          <w:sz w:val="28"/>
        </w:rPr>
        <w:t>
      2) проведении комплекса мер, направленных на повышение общей резистентности животных;</w:t>
      </w:r>
      <w:r>
        <w:br/>
      </w:r>
      <w:r>
        <w:rPr>
          <w:rFonts w:ascii="Times New Roman"/>
          <w:b w:val="false"/>
          <w:i w:val="false"/>
          <w:color w:val="000000"/>
          <w:sz w:val="28"/>
        </w:rPr>
        <w:t>
      3) строгом соблюдении настоящих Правил;</w:t>
      </w:r>
      <w:r>
        <w:br/>
      </w:r>
      <w:r>
        <w:rPr>
          <w:rFonts w:ascii="Times New Roman"/>
          <w:b w:val="false"/>
          <w:i w:val="false"/>
          <w:color w:val="000000"/>
          <w:sz w:val="28"/>
        </w:rPr>
        <w:t>
      4) своевременней диагностике заболевания;</w:t>
      </w:r>
      <w:r>
        <w:br/>
      </w:r>
      <w:r>
        <w:rPr>
          <w:rFonts w:ascii="Times New Roman"/>
          <w:b w:val="false"/>
          <w:i w:val="false"/>
          <w:color w:val="000000"/>
          <w:sz w:val="28"/>
        </w:rPr>
        <w:t>
      5) уничтожении вирусов во внешней среде;</w:t>
      </w:r>
      <w:r>
        <w:br/>
      </w:r>
      <w:r>
        <w:rPr>
          <w:rFonts w:ascii="Times New Roman"/>
          <w:b w:val="false"/>
          <w:i w:val="false"/>
          <w:color w:val="000000"/>
          <w:sz w:val="28"/>
        </w:rPr>
        <w:t xml:space="preserve">
      6) содержании на карантине в течение 30 календарных дней вновь поступивших животных. </w:t>
      </w:r>
      <w:r>
        <w:br/>
      </w:r>
      <w:r>
        <w:rPr>
          <w:rFonts w:ascii="Times New Roman"/>
          <w:b w:val="false"/>
          <w:i w:val="false"/>
          <w:color w:val="000000"/>
          <w:sz w:val="28"/>
        </w:rPr>
        <w:t>
</w:t>
      </w:r>
      <w:r>
        <w:rPr>
          <w:rFonts w:ascii="Times New Roman"/>
          <w:b w:val="false"/>
          <w:i w:val="false"/>
          <w:color w:val="000000"/>
          <w:sz w:val="28"/>
        </w:rPr>
        <w:t xml:space="preserve">
      215. В хозяйствующих субъектах-поставщиках не менее чем за 14 календарных дней до транспортировки, телят подвергают профилактической вакцинации против парагриппа-3. </w:t>
      </w:r>
      <w:r>
        <w:br/>
      </w:r>
      <w:r>
        <w:rPr>
          <w:rFonts w:ascii="Times New Roman"/>
          <w:b w:val="false"/>
          <w:i w:val="false"/>
          <w:color w:val="000000"/>
          <w:sz w:val="28"/>
        </w:rPr>
        <w:t>
</w:t>
      </w:r>
      <w:r>
        <w:rPr>
          <w:rFonts w:ascii="Times New Roman"/>
          <w:b w:val="false"/>
          <w:i w:val="false"/>
          <w:color w:val="000000"/>
          <w:sz w:val="28"/>
        </w:rPr>
        <w:t>
      216. Животных доставляют на специально оборудованном автотранспорте.</w:t>
      </w:r>
      <w:r>
        <w:br/>
      </w:r>
      <w:r>
        <w:rPr>
          <w:rFonts w:ascii="Times New Roman"/>
          <w:b w:val="false"/>
          <w:i w:val="false"/>
          <w:color w:val="000000"/>
          <w:sz w:val="28"/>
        </w:rPr>
        <w:t>
</w:t>
      </w:r>
      <w:r>
        <w:rPr>
          <w:rFonts w:ascii="Times New Roman"/>
          <w:b w:val="false"/>
          <w:i w:val="false"/>
          <w:color w:val="000000"/>
          <w:sz w:val="28"/>
        </w:rPr>
        <w:t xml:space="preserve">
      217. В животноводческом помещении хозяйствующего субъекта поддерживают необходимый микроклимат и регулярно проводят профилактическую дезинфекцию. </w:t>
      </w:r>
    </w:p>
    <w:bookmarkEnd w:id="194"/>
    <w:bookmarkStart w:name="z737" w:id="195"/>
    <w:p>
      <w:pPr>
        <w:spacing w:after="0"/>
        <w:ind w:left="0"/>
        <w:jc w:val="both"/>
      </w:pPr>
      <w:r>
        <w:rPr>
          <w:rFonts w:ascii="Times New Roman"/>
          <w:b w:val="false"/>
          <w:i w:val="false"/>
          <w:color w:val="000000"/>
          <w:sz w:val="28"/>
        </w:rPr>
        <w:t>
Мероприятия по оздоровлению хозяйствующего субъекта от</w:t>
      </w:r>
      <w:r>
        <w:br/>
      </w:r>
      <w:r>
        <w:rPr>
          <w:rFonts w:ascii="Times New Roman"/>
          <w:b w:val="false"/>
          <w:i w:val="false"/>
          <w:color w:val="000000"/>
          <w:sz w:val="28"/>
        </w:rPr>
        <w:t>
парагриппа-3 крупного рогатого скота</w:t>
      </w:r>
    </w:p>
    <w:bookmarkEnd w:id="195"/>
    <w:bookmarkStart w:name="z738" w:id="196"/>
    <w:p>
      <w:pPr>
        <w:spacing w:after="0"/>
        <w:ind w:left="0"/>
        <w:jc w:val="both"/>
      </w:pPr>
      <w:r>
        <w:rPr>
          <w:rFonts w:ascii="Times New Roman"/>
          <w:b w:val="false"/>
          <w:i w:val="false"/>
          <w:color w:val="000000"/>
          <w:sz w:val="28"/>
        </w:rPr>
        <w:t>
      218. При установлении диагноза на парагрипп-3 хозяйствующий субъект объявляют неблагополучным пунктом и вводят ограничение.</w:t>
      </w:r>
      <w:r>
        <w:br/>
      </w:r>
      <w:r>
        <w:rPr>
          <w:rFonts w:ascii="Times New Roman"/>
          <w:b w:val="false"/>
          <w:i w:val="false"/>
          <w:color w:val="000000"/>
          <w:sz w:val="28"/>
        </w:rPr>
        <w:t>
</w:t>
      </w:r>
      <w:r>
        <w:rPr>
          <w:rFonts w:ascii="Times New Roman"/>
          <w:b w:val="false"/>
          <w:i w:val="false"/>
          <w:color w:val="000000"/>
          <w:sz w:val="28"/>
        </w:rPr>
        <w:t>
      219. По условиям ограничений в неблагополучном пункте запрещается:</w:t>
      </w:r>
      <w:r>
        <w:br/>
      </w:r>
      <w:r>
        <w:rPr>
          <w:rFonts w:ascii="Times New Roman"/>
          <w:b w:val="false"/>
          <w:i w:val="false"/>
          <w:color w:val="000000"/>
          <w:sz w:val="28"/>
        </w:rPr>
        <w:t>
      1) ввоз в хозяйствующий субъект и вывоз животных в другие хозяйствующие субъекты, и их перегруппировку;</w:t>
      </w:r>
      <w:r>
        <w:br/>
      </w:r>
      <w:r>
        <w:rPr>
          <w:rFonts w:ascii="Times New Roman"/>
          <w:b w:val="false"/>
          <w:i w:val="false"/>
          <w:color w:val="000000"/>
          <w:sz w:val="28"/>
        </w:rPr>
        <w:t>
      2) посещение неблагополучных помещений лицами, не связанными с обслуживанием животных;</w:t>
      </w:r>
      <w:r>
        <w:br/>
      </w:r>
      <w:r>
        <w:rPr>
          <w:rFonts w:ascii="Times New Roman"/>
          <w:b w:val="false"/>
          <w:i w:val="false"/>
          <w:color w:val="000000"/>
          <w:sz w:val="28"/>
        </w:rPr>
        <w:t xml:space="preserve">
      3) персонал, обслуживающий больных животных, не должен входить в помещение, в котором размещены здоровые телята. </w:t>
      </w:r>
      <w:r>
        <w:br/>
      </w:r>
      <w:r>
        <w:rPr>
          <w:rFonts w:ascii="Times New Roman"/>
          <w:b w:val="false"/>
          <w:i w:val="false"/>
          <w:color w:val="000000"/>
          <w:sz w:val="28"/>
        </w:rPr>
        <w:t>
</w:t>
      </w:r>
      <w:r>
        <w:rPr>
          <w:rFonts w:ascii="Times New Roman"/>
          <w:b w:val="false"/>
          <w:i w:val="false"/>
          <w:color w:val="000000"/>
          <w:sz w:val="28"/>
        </w:rPr>
        <w:t xml:space="preserve">
      220. Клинически здоровых животных разрешают вывозить на убой в убойный пункт на специально оборудованном транспорте. Трупы животных подвергают утилизации. </w:t>
      </w:r>
      <w:r>
        <w:br/>
      </w:r>
      <w:r>
        <w:rPr>
          <w:rFonts w:ascii="Times New Roman"/>
          <w:b w:val="false"/>
          <w:i w:val="false"/>
          <w:color w:val="000000"/>
          <w:sz w:val="28"/>
        </w:rPr>
        <w:t>
</w:t>
      </w:r>
      <w:r>
        <w:rPr>
          <w:rFonts w:ascii="Times New Roman"/>
          <w:b w:val="false"/>
          <w:i w:val="false"/>
          <w:color w:val="000000"/>
          <w:sz w:val="28"/>
        </w:rPr>
        <w:t xml:space="preserve">
      221. Мясо животных разрешают к реализации без ограничений при отсутствии в мясе животных дегенеративных изменений. При обнаружении воспалительных и некротических очагов на слизистой носовой полости, трахеи, легких, желудочно-кишечного тракта эти органы подвергают технической утилизации. </w:t>
      </w:r>
      <w:r>
        <w:br/>
      </w:r>
      <w:r>
        <w:rPr>
          <w:rFonts w:ascii="Times New Roman"/>
          <w:b w:val="false"/>
          <w:i w:val="false"/>
          <w:color w:val="000000"/>
          <w:sz w:val="28"/>
        </w:rPr>
        <w:t>
</w:t>
      </w:r>
      <w:r>
        <w:rPr>
          <w:rFonts w:ascii="Times New Roman"/>
          <w:b w:val="false"/>
          <w:i w:val="false"/>
          <w:color w:val="000000"/>
          <w:sz w:val="28"/>
        </w:rPr>
        <w:t xml:space="preserve">
      222. Больных животных изолируют в отдельные секции и лечат гипериммунной сывороткой, неспецифическим глобулином или сывороткой реконвалесцентов. Одновременно применяют антибиотики, сульфаниламиды и нитрофурановые препараты. </w:t>
      </w:r>
      <w:r>
        <w:br/>
      </w:r>
      <w:r>
        <w:rPr>
          <w:rFonts w:ascii="Times New Roman"/>
          <w:b w:val="false"/>
          <w:i w:val="false"/>
          <w:color w:val="000000"/>
          <w:sz w:val="28"/>
        </w:rPr>
        <w:t>
</w:t>
      </w:r>
      <w:r>
        <w:rPr>
          <w:rFonts w:ascii="Times New Roman"/>
          <w:b w:val="false"/>
          <w:i w:val="false"/>
          <w:color w:val="000000"/>
          <w:sz w:val="28"/>
        </w:rPr>
        <w:t>
      223. Дезинфекцию клеток, станков, предметов ухода, оборудования и транспортных средств в неблагополучном хозяйствующем субъекте проводят препаратами, зарегистрированными в Государственном реестре ветеринарных препаратов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224. Хозяйствующий субъект объявляют благополучным и снимают ограничения через 14 календарных дней после последнего случая выздоровления или убоя больного животного, а также проведения закрепительных мероприятий. </w:t>
      </w:r>
    </w:p>
    <w:bookmarkEnd w:id="196"/>
    <w:bookmarkStart w:name="z745" w:id="197"/>
    <w:p>
      <w:pPr>
        <w:spacing w:after="0"/>
        <w:ind w:left="0"/>
        <w:jc w:val="left"/>
      </w:pPr>
      <w:r>
        <w:rPr>
          <w:rFonts w:ascii="Times New Roman"/>
          <w:b/>
          <w:i w:val="false"/>
          <w:color w:val="000000"/>
        </w:rPr>
        <w:t xml:space="preserve"> 
17. Паратуберкулез крупного рогатого скота</w:t>
      </w:r>
    </w:p>
    <w:bookmarkEnd w:id="197"/>
    <w:bookmarkStart w:name="z746" w:id="198"/>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198"/>
    <w:bookmarkStart w:name="z747" w:id="199"/>
    <w:p>
      <w:pPr>
        <w:spacing w:after="0"/>
        <w:ind w:left="0"/>
        <w:jc w:val="both"/>
      </w:pPr>
      <w:r>
        <w:rPr>
          <w:rFonts w:ascii="Times New Roman"/>
          <w:b w:val="false"/>
          <w:i w:val="false"/>
          <w:color w:val="000000"/>
          <w:sz w:val="28"/>
        </w:rPr>
        <w:t>
      225. Для предупреждения возникновения паратуберкулеза крупного рогатого скота и ее распространения хозяйствующим субъектам, ветеринарным специалистам, а также владельцам животных необходимо:</w:t>
      </w:r>
      <w:r>
        <w:br/>
      </w:r>
      <w:r>
        <w:rPr>
          <w:rFonts w:ascii="Times New Roman"/>
          <w:b w:val="false"/>
          <w:i w:val="false"/>
          <w:color w:val="000000"/>
          <w:sz w:val="28"/>
        </w:rPr>
        <w:t>
      1) не допускать ввоза (ввода) в хозяйствующие субъекты животных из регионов неблагополучных по паратуберкулезу крупного рогатого скота;</w:t>
      </w:r>
      <w:r>
        <w:br/>
      </w:r>
      <w:r>
        <w:rPr>
          <w:rFonts w:ascii="Times New Roman"/>
          <w:b w:val="false"/>
          <w:i w:val="false"/>
          <w:color w:val="000000"/>
          <w:sz w:val="28"/>
        </w:rPr>
        <w:t>
      2) содержать изолированно в течение 30 календарных дней всех вновь поступающих в хозяйствующие субъекты животных;</w:t>
      </w:r>
      <w:r>
        <w:br/>
      </w:r>
      <w:r>
        <w:rPr>
          <w:rFonts w:ascii="Times New Roman"/>
          <w:b w:val="false"/>
          <w:i w:val="false"/>
          <w:color w:val="000000"/>
          <w:sz w:val="28"/>
        </w:rPr>
        <w:t>
      3) обеспечить клинические осмотры животных не менее двух раз в год: перед выгоном на пастбище и осенью перед постановкой на зимнее содержание;</w:t>
      </w:r>
      <w:r>
        <w:br/>
      </w:r>
      <w:r>
        <w:rPr>
          <w:rFonts w:ascii="Times New Roman"/>
          <w:b w:val="false"/>
          <w:i w:val="false"/>
          <w:color w:val="000000"/>
          <w:sz w:val="28"/>
        </w:rPr>
        <w:t>
      4) содержать в надлежащем ветеринарно-санитарном состоянии пастбища, водопои, животноводческие фермы, помещения и другие сооружения для животных;</w:t>
      </w:r>
      <w:r>
        <w:br/>
      </w:r>
      <w:r>
        <w:rPr>
          <w:rFonts w:ascii="Times New Roman"/>
          <w:b w:val="false"/>
          <w:i w:val="false"/>
          <w:color w:val="000000"/>
          <w:sz w:val="28"/>
        </w:rPr>
        <w:t>
      5) не допускать контакта крупного рогатого скота с животными неблагополучных пунктов по паратуберкулезу, со скотом индивидуального пользования, а также совместное содержание и выпас животных разных видов и возрастных групп;</w:t>
      </w:r>
      <w:r>
        <w:br/>
      </w:r>
      <w:r>
        <w:rPr>
          <w:rFonts w:ascii="Times New Roman"/>
          <w:b w:val="false"/>
          <w:i w:val="false"/>
          <w:color w:val="000000"/>
          <w:sz w:val="28"/>
        </w:rPr>
        <w:t>
      6) для повышения резистентности организма животных необходимо сбалансировать рацион по белку, минеральным веществам, микроэлементам и витаминам;</w:t>
      </w:r>
      <w:r>
        <w:br/>
      </w:r>
      <w:r>
        <w:rPr>
          <w:rFonts w:ascii="Times New Roman"/>
          <w:b w:val="false"/>
          <w:i w:val="false"/>
          <w:color w:val="000000"/>
          <w:sz w:val="28"/>
        </w:rPr>
        <w:t xml:space="preserve">
      7) не допускать одностороннего кормления животных с перегрузкой рациона кислыми кормами. </w:t>
      </w:r>
    </w:p>
    <w:bookmarkEnd w:id="199"/>
    <w:bookmarkStart w:name="z748" w:id="200"/>
    <w:p>
      <w:pPr>
        <w:spacing w:after="0"/>
        <w:ind w:left="0"/>
        <w:jc w:val="both"/>
      </w:pPr>
      <w:r>
        <w:rPr>
          <w:rFonts w:ascii="Times New Roman"/>
          <w:b w:val="false"/>
          <w:i w:val="false"/>
          <w:color w:val="000000"/>
          <w:sz w:val="28"/>
        </w:rPr>
        <w:t>
Мероприятия, проводимые в эпизоотических очагах</w:t>
      </w:r>
      <w:r>
        <w:br/>
      </w:r>
      <w:r>
        <w:rPr>
          <w:rFonts w:ascii="Times New Roman"/>
          <w:b w:val="false"/>
          <w:i w:val="false"/>
          <w:color w:val="000000"/>
          <w:sz w:val="28"/>
        </w:rPr>
        <w:t>
и неблагополучных пунктах</w:t>
      </w:r>
    </w:p>
    <w:bookmarkEnd w:id="200"/>
    <w:bookmarkStart w:name="z749" w:id="201"/>
    <w:p>
      <w:pPr>
        <w:spacing w:after="0"/>
        <w:ind w:left="0"/>
        <w:jc w:val="both"/>
      </w:pPr>
      <w:r>
        <w:rPr>
          <w:rFonts w:ascii="Times New Roman"/>
          <w:b w:val="false"/>
          <w:i w:val="false"/>
          <w:color w:val="000000"/>
          <w:sz w:val="28"/>
        </w:rPr>
        <w:t>
      226. При установлении диагноза на территории хозяйствующего субъекта устанавливаются ограничительные мероприятия.</w:t>
      </w:r>
      <w:r>
        <w:br/>
      </w:r>
      <w:r>
        <w:rPr>
          <w:rFonts w:ascii="Times New Roman"/>
          <w:b w:val="false"/>
          <w:i w:val="false"/>
          <w:color w:val="000000"/>
          <w:sz w:val="28"/>
        </w:rPr>
        <w:t>
</w:t>
      </w:r>
      <w:r>
        <w:rPr>
          <w:rFonts w:ascii="Times New Roman"/>
          <w:b w:val="false"/>
          <w:i w:val="false"/>
          <w:color w:val="000000"/>
          <w:sz w:val="28"/>
        </w:rPr>
        <w:t xml:space="preserve">
      227. По условиям ограничительных мероприятий: </w:t>
      </w:r>
      <w:r>
        <w:br/>
      </w:r>
      <w:r>
        <w:rPr>
          <w:rFonts w:ascii="Times New Roman"/>
          <w:b w:val="false"/>
          <w:i w:val="false"/>
          <w:color w:val="000000"/>
          <w:sz w:val="28"/>
        </w:rPr>
        <w:t xml:space="preserve">
      1) после установления диагноза всех животных подвергают клиническому обследованию; </w:t>
      </w:r>
      <w:r>
        <w:br/>
      </w:r>
      <w:r>
        <w:rPr>
          <w:rFonts w:ascii="Times New Roman"/>
          <w:b w:val="false"/>
          <w:i w:val="false"/>
          <w:color w:val="000000"/>
          <w:sz w:val="28"/>
        </w:rPr>
        <w:t>
      2) животных с клиническими признаками заболевания выводят и сдают для убоя на мясо;</w:t>
      </w:r>
      <w:r>
        <w:br/>
      </w:r>
      <w:r>
        <w:rPr>
          <w:rFonts w:ascii="Times New Roman"/>
          <w:b w:val="false"/>
          <w:i w:val="false"/>
          <w:color w:val="000000"/>
          <w:sz w:val="28"/>
        </w:rPr>
        <w:t xml:space="preserve">
      3) остальное поголовье крупного рогатого скота исследуют на паратуберкулез; </w:t>
      </w:r>
      <w:r>
        <w:br/>
      </w:r>
      <w:r>
        <w:rPr>
          <w:rFonts w:ascii="Times New Roman"/>
          <w:b w:val="false"/>
          <w:i w:val="false"/>
          <w:color w:val="000000"/>
          <w:sz w:val="28"/>
        </w:rPr>
        <w:t xml:space="preserve">
      4) в последующем серологическое исследование сывороток крови и аллергическое исследование животных в оздоравливаемом стаде проводят </w:t>
      </w:r>
      <w:r>
        <w:br/>
      </w:r>
      <w:r>
        <w:rPr>
          <w:rFonts w:ascii="Times New Roman"/>
          <w:b w:val="false"/>
          <w:i w:val="false"/>
          <w:color w:val="000000"/>
          <w:sz w:val="28"/>
        </w:rPr>
        <w:t>
2 раза в год – весной и осенью;</w:t>
      </w:r>
      <w:r>
        <w:br/>
      </w:r>
      <w:r>
        <w:rPr>
          <w:rFonts w:ascii="Times New Roman"/>
          <w:b w:val="false"/>
          <w:i w:val="false"/>
          <w:color w:val="000000"/>
          <w:sz w:val="28"/>
        </w:rPr>
        <w:t xml:space="preserve">
      5) один раз в квартал поголовье подвергают клиническому обследованию, животных с клиническими признаками паратуберкулеза независимо от результатов аллергического и серологического исследований сдают на убой; </w:t>
      </w:r>
      <w:r>
        <w:br/>
      </w:r>
      <w:r>
        <w:rPr>
          <w:rFonts w:ascii="Times New Roman"/>
          <w:b w:val="false"/>
          <w:i w:val="false"/>
          <w:color w:val="000000"/>
          <w:sz w:val="28"/>
        </w:rPr>
        <w:t>
      6) животных, давших при повторном исследовании положительную или сомнительную реакцию, сдают на убой, остальных возвращают в общее стадо;</w:t>
      </w:r>
      <w:r>
        <w:br/>
      </w:r>
      <w:r>
        <w:rPr>
          <w:rFonts w:ascii="Times New Roman"/>
          <w:b w:val="false"/>
          <w:i w:val="false"/>
          <w:color w:val="000000"/>
          <w:sz w:val="28"/>
        </w:rPr>
        <w:t xml:space="preserve">
      7) материалы от убитых животных во всех случаях направляют для бактериологического и гистологического исследований; </w:t>
      </w:r>
      <w:r>
        <w:br/>
      </w:r>
      <w:r>
        <w:rPr>
          <w:rFonts w:ascii="Times New Roman"/>
          <w:b w:val="false"/>
          <w:i w:val="false"/>
          <w:color w:val="000000"/>
          <w:sz w:val="28"/>
        </w:rPr>
        <w:t xml:space="preserve">
      8) телят, родившихся от больных паратуберкулезом коров, сдают для убоя на мясо, телят, родившихся от здоровых животных неблагополучного стада, отделяют от взрослых животных и выпаивают молозивом в течение </w:t>
      </w:r>
      <w:r>
        <w:br/>
      </w:r>
      <w:r>
        <w:rPr>
          <w:rFonts w:ascii="Times New Roman"/>
          <w:b w:val="false"/>
          <w:i w:val="false"/>
          <w:color w:val="000000"/>
          <w:sz w:val="28"/>
        </w:rPr>
        <w:t xml:space="preserve">
5 (пяти) дней, а затем выращивают на пастеризованном молоке и обрате на специально выделенной для этого ферме. В последующем их исследуют на паратуберкулез. </w:t>
      </w:r>
      <w:r>
        <w:br/>
      </w:r>
      <w:r>
        <w:rPr>
          <w:rFonts w:ascii="Times New Roman"/>
          <w:b w:val="false"/>
          <w:i w:val="false"/>
          <w:color w:val="000000"/>
          <w:sz w:val="28"/>
        </w:rPr>
        <w:t>
</w:t>
      </w:r>
      <w:r>
        <w:rPr>
          <w:rFonts w:ascii="Times New Roman"/>
          <w:b w:val="false"/>
          <w:i w:val="false"/>
          <w:color w:val="000000"/>
          <w:sz w:val="28"/>
        </w:rPr>
        <w:t>
      228. Ветеринарно-санитарные мероприятия, проводимые в неблагополучных пунктах по паратуберкулезному энтериту:</w:t>
      </w:r>
      <w:r>
        <w:br/>
      </w:r>
      <w:r>
        <w:rPr>
          <w:rFonts w:ascii="Times New Roman"/>
          <w:b w:val="false"/>
          <w:i w:val="false"/>
          <w:color w:val="000000"/>
          <w:sz w:val="28"/>
        </w:rPr>
        <w:t>
      1) запрещают перегруппировку животных без разрешения главного государственного ветеринарно-санитарного инспектора соответствующей административно-территориальной единицы;</w:t>
      </w:r>
      <w:r>
        <w:br/>
      </w:r>
      <w:r>
        <w:rPr>
          <w:rFonts w:ascii="Times New Roman"/>
          <w:b w:val="false"/>
          <w:i w:val="false"/>
          <w:color w:val="000000"/>
          <w:sz w:val="28"/>
        </w:rPr>
        <w:t xml:space="preserve">
      2) обеспечивают надлежащее санитарное состояние скотных дворов и территории вокруг них; </w:t>
      </w:r>
      <w:r>
        <w:br/>
      </w:r>
      <w:r>
        <w:rPr>
          <w:rFonts w:ascii="Times New Roman"/>
          <w:b w:val="false"/>
          <w:i w:val="false"/>
          <w:color w:val="000000"/>
          <w:sz w:val="28"/>
        </w:rPr>
        <w:t xml:space="preserve">
      3) проводят механическую очистку животноводческих помещений, текущую дезинфекцию мест содержания животных, инвентаря и другого оборудования после каждого очередного обследования; </w:t>
      </w:r>
      <w:r>
        <w:br/>
      </w:r>
      <w:r>
        <w:rPr>
          <w:rFonts w:ascii="Times New Roman"/>
          <w:b w:val="false"/>
          <w:i w:val="false"/>
          <w:color w:val="000000"/>
          <w:sz w:val="28"/>
        </w:rPr>
        <w:t xml:space="preserve">
      4) навоз от больных и подозрительных больных по заболеванию животных сжигают, от условно здоровых – обеззараживают биотермическим методом; </w:t>
      </w:r>
      <w:r>
        <w:br/>
      </w:r>
      <w:r>
        <w:rPr>
          <w:rFonts w:ascii="Times New Roman"/>
          <w:b w:val="false"/>
          <w:i w:val="false"/>
          <w:color w:val="000000"/>
          <w:sz w:val="28"/>
        </w:rPr>
        <w:t xml:space="preserve">
      5) обеспечивают повседневное обеззараживание доильного оборудования и молочной посуды; </w:t>
      </w:r>
      <w:r>
        <w:br/>
      </w:r>
      <w:r>
        <w:rPr>
          <w:rFonts w:ascii="Times New Roman"/>
          <w:b w:val="false"/>
          <w:i w:val="false"/>
          <w:color w:val="000000"/>
          <w:sz w:val="28"/>
        </w:rPr>
        <w:t xml:space="preserve">
      6) отелы коров проводят в родильных помещениях, последы собирают в непроницаемую тару и обезвреживают; </w:t>
      </w:r>
      <w:r>
        <w:br/>
      </w:r>
      <w:r>
        <w:rPr>
          <w:rFonts w:ascii="Times New Roman"/>
          <w:b w:val="false"/>
          <w:i w:val="false"/>
          <w:color w:val="000000"/>
          <w:sz w:val="28"/>
        </w:rPr>
        <w:t>
      7) сдаивают первые порции молозива в отдельную посуду и обезвреживают кипячением, молоко от условно здоровых животных пастеризуют при температуре 85</w:t>
      </w:r>
      <w:r>
        <w:rPr>
          <w:rFonts w:ascii="Times New Roman"/>
          <w:b w:val="false"/>
          <w:i w:val="false"/>
          <w:color w:val="000000"/>
          <w:vertAlign w:val="superscript"/>
        </w:rPr>
        <w:t>0</w:t>
      </w:r>
      <w:r>
        <w:rPr>
          <w:rFonts w:ascii="Times New Roman"/>
          <w:b w:val="false"/>
          <w:i w:val="false"/>
          <w:color w:val="000000"/>
          <w:sz w:val="28"/>
        </w:rPr>
        <w:t xml:space="preserve"> С в течение 30 (тридцать) минут; </w:t>
      </w:r>
      <w:r>
        <w:br/>
      </w:r>
      <w:r>
        <w:rPr>
          <w:rFonts w:ascii="Times New Roman"/>
          <w:b w:val="false"/>
          <w:i w:val="false"/>
          <w:color w:val="000000"/>
          <w:sz w:val="28"/>
        </w:rPr>
        <w:t>
      8) организовывают водопой животных из закрытых водоисточников, пруды, канавы, большие лужи на пастбищах огораживают во избежание загрязнения их фекалиями животных.</w:t>
      </w:r>
      <w:r>
        <w:br/>
      </w:r>
      <w:r>
        <w:rPr>
          <w:rFonts w:ascii="Times New Roman"/>
          <w:b w:val="false"/>
          <w:i w:val="false"/>
          <w:color w:val="000000"/>
          <w:sz w:val="28"/>
        </w:rPr>
        <w:t>
</w:t>
      </w:r>
      <w:r>
        <w:rPr>
          <w:rFonts w:ascii="Times New Roman"/>
          <w:b w:val="false"/>
          <w:i w:val="false"/>
          <w:color w:val="000000"/>
          <w:sz w:val="28"/>
        </w:rPr>
        <w:t xml:space="preserve">
      229. Через 3 (три) года после последнего случая выделения больного животного и проведения заключительных ветеринарно-санитарных мероприятий, снимают ограничительные мероприятия. </w:t>
      </w:r>
    </w:p>
    <w:bookmarkEnd w:id="201"/>
    <w:bookmarkStart w:name="z753" w:id="202"/>
    <w:p>
      <w:pPr>
        <w:spacing w:after="0"/>
        <w:ind w:left="0"/>
        <w:jc w:val="left"/>
      </w:pPr>
      <w:r>
        <w:rPr>
          <w:rFonts w:ascii="Times New Roman"/>
          <w:b/>
          <w:i w:val="false"/>
          <w:color w:val="000000"/>
        </w:rPr>
        <w:t xml:space="preserve"> 
18. Чума крупного рогатого скота</w:t>
      </w:r>
    </w:p>
    <w:bookmarkEnd w:id="202"/>
    <w:bookmarkStart w:name="z754" w:id="203"/>
    <w:p>
      <w:pPr>
        <w:spacing w:after="0"/>
        <w:ind w:left="0"/>
        <w:jc w:val="both"/>
      </w:pPr>
      <w:r>
        <w:rPr>
          <w:rFonts w:ascii="Times New Roman"/>
          <w:b w:val="false"/>
          <w:i w:val="false"/>
          <w:color w:val="000000"/>
          <w:sz w:val="28"/>
        </w:rPr>
        <w:t>
Мероприятия по охране территории Республики Казахстан</w:t>
      </w:r>
      <w:r>
        <w:br/>
      </w:r>
      <w:r>
        <w:rPr>
          <w:rFonts w:ascii="Times New Roman"/>
          <w:b w:val="false"/>
          <w:i w:val="false"/>
          <w:color w:val="000000"/>
          <w:sz w:val="28"/>
        </w:rPr>
        <w:t>
от заноса возбудителя чумы крупного рогатого скота</w:t>
      </w:r>
    </w:p>
    <w:bookmarkEnd w:id="203"/>
    <w:bookmarkStart w:name="z755" w:id="204"/>
    <w:p>
      <w:pPr>
        <w:spacing w:after="0"/>
        <w:ind w:left="0"/>
        <w:jc w:val="both"/>
      </w:pPr>
      <w:r>
        <w:rPr>
          <w:rFonts w:ascii="Times New Roman"/>
          <w:b w:val="false"/>
          <w:i w:val="false"/>
          <w:color w:val="000000"/>
          <w:sz w:val="28"/>
        </w:rPr>
        <w:t>
      230. Мероприятия против чумы крупного рогатого скота предусматривают надежную охрану территории страны от заноса вируса болезни из-за рубежа, ежегодную поголовную вакцинацию восприимчивых к ней животных в приграничной зоне, а при возникновении чумы – убой и уничтожение всего больного и подозрительного по заболеванию крупного рогатого скота. Проведение строгого карантина и других ветеринарно-санитарных мер в неблагополучных пунктах.</w:t>
      </w:r>
      <w:r>
        <w:br/>
      </w:r>
      <w:r>
        <w:rPr>
          <w:rFonts w:ascii="Times New Roman"/>
          <w:b w:val="false"/>
          <w:i w:val="false"/>
          <w:color w:val="000000"/>
          <w:sz w:val="28"/>
        </w:rPr>
        <w:t>
</w:t>
      </w:r>
      <w:r>
        <w:rPr>
          <w:rFonts w:ascii="Times New Roman"/>
          <w:b w:val="false"/>
          <w:i w:val="false"/>
          <w:color w:val="000000"/>
          <w:sz w:val="28"/>
        </w:rPr>
        <w:t>
      231. Основным звеном в комплексе мероприятий по охране территории Республики Казахстан от чумы крупного рогатого скота является специфическая профилактика.</w:t>
      </w:r>
      <w:r>
        <w:br/>
      </w:r>
      <w:r>
        <w:rPr>
          <w:rFonts w:ascii="Times New Roman"/>
          <w:b w:val="false"/>
          <w:i w:val="false"/>
          <w:color w:val="000000"/>
          <w:sz w:val="28"/>
        </w:rPr>
        <w:t>
</w:t>
      </w:r>
      <w:r>
        <w:rPr>
          <w:rFonts w:ascii="Times New Roman"/>
          <w:b w:val="false"/>
          <w:i w:val="false"/>
          <w:color w:val="000000"/>
          <w:sz w:val="28"/>
        </w:rPr>
        <w:t>
      232. Во всех хозяйствующих субъектах, расположенных в административных районах, граничащих со странами, неблагополучными по чуме крупного рогатого скота, обязательному выполнению подлежат организационные, противоэпизоотические и ветеринарно-санитарные мероприятия, указанные в настоящем разделе.</w:t>
      </w:r>
      <w:r>
        <w:br/>
      </w:r>
      <w:r>
        <w:rPr>
          <w:rFonts w:ascii="Times New Roman"/>
          <w:b w:val="false"/>
          <w:i w:val="false"/>
          <w:color w:val="000000"/>
          <w:sz w:val="28"/>
        </w:rPr>
        <w:t>
</w:t>
      </w:r>
      <w:r>
        <w:rPr>
          <w:rFonts w:ascii="Times New Roman"/>
          <w:b w:val="false"/>
          <w:i w:val="false"/>
          <w:color w:val="000000"/>
          <w:sz w:val="28"/>
        </w:rPr>
        <w:t>
      233. Ветеринарные специалисты должны знать степень эпизоотического состояния участка, закрепленного за ним, пограничной зоны, состояние пастбищ, водопоев, скотопрогонных трасс; иметь точные сведения о количестве животных всех видов в каждом населенном пункте и хозяйстве, находящемся в зоне обслуживания.</w:t>
      </w:r>
      <w:r>
        <w:br/>
      </w:r>
      <w:r>
        <w:rPr>
          <w:rFonts w:ascii="Times New Roman"/>
          <w:b w:val="false"/>
          <w:i w:val="false"/>
          <w:color w:val="000000"/>
          <w:sz w:val="28"/>
        </w:rPr>
        <w:t>
</w:t>
      </w:r>
      <w:r>
        <w:rPr>
          <w:rFonts w:ascii="Times New Roman"/>
          <w:b w:val="false"/>
          <w:i w:val="false"/>
          <w:color w:val="000000"/>
          <w:sz w:val="28"/>
        </w:rPr>
        <w:t>
      234. В пастбищный сезон за каждым стадом закрепляют отдельный участок пастбища с изолированным водопоем и выпасают отдельно каждый вид животных; не допускают смешивания животных из разных стад, а также соприкосновения домашних животных с дикими (лосями, оленями, антилопами, кабанами и другие).</w:t>
      </w:r>
      <w:r>
        <w:br/>
      </w:r>
      <w:r>
        <w:rPr>
          <w:rFonts w:ascii="Times New Roman"/>
          <w:b w:val="false"/>
          <w:i w:val="false"/>
          <w:color w:val="000000"/>
          <w:sz w:val="28"/>
        </w:rPr>
        <w:t>
</w:t>
      </w:r>
      <w:r>
        <w:rPr>
          <w:rFonts w:ascii="Times New Roman"/>
          <w:b w:val="false"/>
          <w:i w:val="false"/>
          <w:color w:val="000000"/>
          <w:sz w:val="28"/>
        </w:rPr>
        <w:t>
      235. В случае обнаружения на пастбищах трупов домашних или диких животных, восприимчивых к чуме крупного рогатого скота, об этом срочно сообщают государственному ветеринарно-санитарному инспектору соответствующей административно-территориальной единицы для взятия патологического материала (на диагностические исследования) и организуют захоронение трупов.</w:t>
      </w:r>
      <w:r>
        <w:br/>
      </w:r>
      <w:r>
        <w:rPr>
          <w:rFonts w:ascii="Times New Roman"/>
          <w:b w:val="false"/>
          <w:i w:val="false"/>
          <w:color w:val="000000"/>
          <w:sz w:val="28"/>
        </w:rPr>
        <w:t>
</w:t>
      </w:r>
      <w:r>
        <w:rPr>
          <w:rFonts w:ascii="Times New Roman"/>
          <w:b w:val="false"/>
          <w:i w:val="false"/>
          <w:color w:val="000000"/>
          <w:sz w:val="28"/>
        </w:rPr>
        <w:t>
      236. Отловленных в приграничной зоне диких животных или туши после их отстрела подвергают обязательному ветеринарному осмотру.</w:t>
      </w:r>
      <w:r>
        <w:br/>
      </w:r>
      <w:r>
        <w:rPr>
          <w:rFonts w:ascii="Times New Roman"/>
          <w:b w:val="false"/>
          <w:i w:val="false"/>
          <w:color w:val="000000"/>
          <w:sz w:val="28"/>
        </w:rPr>
        <w:t>
</w:t>
      </w:r>
      <w:r>
        <w:rPr>
          <w:rFonts w:ascii="Times New Roman"/>
          <w:b w:val="false"/>
          <w:i w:val="false"/>
          <w:color w:val="000000"/>
          <w:sz w:val="28"/>
        </w:rPr>
        <w:t>
      237. О появлении в пограничной зоне безнадзорного скота сообщают ветеринарному контрольному посту. Такой скот немедленно задерживают и содержат изолированно, до выяснения его принадлежности и ветеринарного осмотра.</w:t>
      </w:r>
      <w:r>
        <w:br/>
      </w:r>
      <w:r>
        <w:rPr>
          <w:rFonts w:ascii="Times New Roman"/>
          <w:b w:val="false"/>
          <w:i w:val="false"/>
          <w:color w:val="000000"/>
          <w:sz w:val="28"/>
        </w:rPr>
        <w:t>
</w:t>
      </w:r>
      <w:r>
        <w:rPr>
          <w:rFonts w:ascii="Times New Roman"/>
          <w:b w:val="false"/>
          <w:i w:val="false"/>
          <w:color w:val="000000"/>
          <w:sz w:val="28"/>
        </w:rPr>
        <w:t>
      238. Перемещение животных из хозяйствующего субъекта в другой хозяйствующий субъект, а также за пределы пограничной зоны допускается только с разрешения главного государственного ветеринарно-санитарного инспектора соответствующей административно-территориальной единицы после клинического обследования.</w:t>
      </w:r>
      <w:r>
        <w:br/>
      </w:r>
      <w:r>
        <w:rPr>
          <w:rFonts w:ascii="Times New Roman"/>
          <w:b w:val="false"/>
          <w:i w:val="false"/>
          <w:color w:val="000000"/>
          <w:sz w:val="28"/>
        </w:rPr>
        <w:t>
</w:t>
      </w:r>
      <w:r>
        <w:rPr>
          <w:rFonts w:ascii="Times New Roman"/>
          <w:b w:val="false"/>
          <w:i w:val="false"/>
          <w:color w:val="000000"/>
          <w:sz w:val="28"/>
        </w:rPr>
        <w:t xml:space="preserve">
      239. Ввод (ввоз) новых животных в хозяйствующие субъекты предварительно согласовывают с главным государственным ветеринарно-санитарным инспектором соответствующей административно-территориальной единицы, размещение вновь поступивших животных в хозяйствующих субъектах, на откормочных площадках и в стадах разрешают только после ветеринарного осмотра и изолированного выдерживания их в карантине в течение 30 календарных дней. </w:t>
      </w:r>
    </w:p>
    <w:bookmarkEnd w:id="204"/>
    <w:bookmarkStart w:name="z765" w:id="205"/>
    <w:p>
      <w:pPr>
        <w:spacing w:after="0"/>
        <w:ind w:left="0"/>
        <w:jc w:val="both"/>
      </w:pPr>
      <w:r>
        <w:rPr>
          <w:rFonts w:ascii="Times New Roman"/>
          <w:b w:val="false"/>
          <w:i w:val="false"/>
          <w:color w:val="000000"/>
          <w:sz w:val="28"/>
        </w:rPr>
        <w:t>
Мероприятия по ликвидации заболевания животных</w:t>
      </w:r>
      <w:r>
        <w:br/>
      </w:r>
      <w:r>
        <w:rPr>
          <w:rFonts w:ascii="Times New Roman"/>
          <w:b w:val="false"/>
          <w:i w:val="false"/>
          <w:color w:val="000000"/>
          <w:sz w:val="28"/>
        </w:rPr>
        <w:t>
чумой крупного рогатого скота</w:t>
      </w:r>
    </w:p>
    <w:bookmarkEnd w:id="205"/>
    <w:bookmarkStart w:name="z766" w:id="206"/>
    <w:p>
      <w:pPr>
        <w:spacing w:after="0"/>
        <w:ind w:left="0"/>
        <w:jc w:val="both"/>
      </w:pPr>
      <w:r>
        <w:rPr>
          <w:rFonts w:ascii="Times New Roman"/>
          <w:b w:val="false"/>
          <w:i w:val="false"/>
          <w:color w:val="000000"/>
          <w:sz w:val="28"/>
        </w:rPr>
        <w:t>
      240. При установлении диагноза хозяйствующий субъект объявляют неблагополучным пунктом и устанавливают карантин.</w:t>
      </w:r>
      <w:r>
        <w:br/>
      </w:r>
      <w:r>
        <w:rPr>
          <w:rFonts w:ascii="Times New Roman"/>
          <w:b w:val="false"/>
          <w:i w:val="false"/>
          <w:color w:val="000000"/>
          <w:sz w:val="28"/>
        </w:rPr>
        <w:t>
</w:t>
      </w:r>
      <w:r>
        <w:rPr>
          <w:rFonts w:ascii="Times New Roman"/>
          <w:b w:val="false"/>
          <w:i w:val="false"/>
          <w:color w:val="000000"/>
          <w:sz w:val="28"/>
        </w:rPr>
        <w:t>
      241. Больные и подозрительные по заболеванию животные подлежат убою с использованием бескровных методов, трупы вместе с кожей сжигают.</w:t>
      </w:r>
      <w:r>
        <w:br/>
      </w:r>
      <w:r>
        <w:rPr>
          <w:rFonts w:ascii="Times New Roman"/>
          <w:b w:val="false"/>
          <w:i w:val="false"/>
          <w:color w:val="000000"/>
          <w:sz w:val="28"/>
        </w:rPr>
        <w:t>
</w:t>
      </w:r>
      <w:r>
        <w:rPr>
          <w:rFonts w:ascii="Times New Roman"/>
          <w:b w:val="false"/>
          <w:i w:val="false"/>
          <w:color w:val="000000"/>
          <w:sz w:val="28"/>
        </w:rPr>
        <w:t>
      242. Места нахождения больных и павших животных следует тщательно продезинфицировать препаратами, зарегистрированными в Государственном реестре ветеринарных препаратов Республики Казахстан.</w:t>
      </w:r>
      <w:r>
        <w:br/>
      </w:r>
      <w:r>
        <w:rPr>
          <w:rFonts w:ascii="Times New Roman"/>
          <w:b w:val="false"/>
          <w:i w:val="false"/>
          <w:color w:val="000000"/>
          <w:sz w:val="28"/>
        </w:rPr>
        <w:t>
</w:t>
      </w:r>
      <w:r>
        <w:rPr>
          <w:rFonts w:ascii="Times New Roman"/>
          <w:b w:val="false"/>
          <w:i w:val="false"/>
          <w:color w:val="000000"/>
          <w:sz w:val="28"/>
        </w:rPr>
        <w:t>
      243. Остальных (условно здоровых) животных (стада, гурта, фермы, хозяйства) выделяют в отдельную неблагополучную группу и независимо от времени года ставят в условия изолированного стойлового содержания, не допуская перегруппировки их в пределах хозяйства.</w:t>
      </w:r>
      <w:r>
        <w:br/>
      </w:r>
      <w:r>
        <w:rPr>
          <w:rFonts w:ascii="Times New Roman"/>
          <w:b w:val="false"/>
          <w:i w:val="false"/>
          <w:color w:val="000000"/>
          <w:sz w:val="28"/>
        </w:rPr>
        <w:t>
</w:t>
      </w:r>
      <w:r>
        <w:rPr>
          <w:rFonts w:ascii="Times New Roman"/>
          <w:b w:val="false"/>
          <w:i w:val="false"/>
          <w:color w:val="000000"/>
          <w:sz w:val="28"/>
        </w:rPr>
        <w:t>
      244. Выезд из хозяйствующего субъекта, въезд в него всех видов транспорта, выход и вход людей без соответствующей дезинфицирующей обработки, а также вывоз с территории хозяйства продуктов и сырья животного происхождения, кормов и других грузов запрещается.</w:t>
      </w:r>
      <w:r>
        <w:br/>
      </w:r>
      <w:r>
        <w:rPr>
          <w:rFonts w:ascii="Times New Roman"/>
          <w:b w:val="false"/>
          <w:i w:val="false"/>
          <w:color w:val="000000"/>
          <w:sz w:val="28"/>
        </w:rPr>
        <w:t>
</w:t>
      </w:r>
      <w:r>
        <w:rPr>
          <w:rFonts w:ascii="Times New Roman"/>
          <w:b w:val="false"/>
          <w:i w:val="false"/>
          <w:color w:val="000000"/>
          <w:sz w:val="28"/>
        </w:rPr>
        <w:t>
      245. У входа на территорию неблагополучного хозяйства выставляют посты, устанавливают емкости с дезинфицирующим раствором.</w:t>
      </w:r>
      <w:r>
        <w:br/>
      </w:r>
      <w:r>
        <w:rPr>
          <w:rFonts w:ascii="Times New Roman"/>
          <w:b w:val="false"/>
          <w:i w:val="false"/>
          <w:color w:val="000000"/>
          <w:sz w:val="28"/>
        </w:rPr>
        <w:t>
</w:t>
      </w:r>
      <w:r>
        <w:rPr>
          <w:rFonts w:ascii="Times New Roman"/>
          <w:b w:val="false"/>
          <w:i w:val="false"/>
          <w:color w:val="000000"/>
          <w:sz w:val="28"/>
        </w:rPr>
        <w:t xml:space="preserve">
      246. Ветеринарный специалист, обслуживающий хозяйствующий субъект, обеспечивает: </w:t>
      </w:r>
      <w:r>
        <w:br/>
      </w:r>
      <w:r>
        <w:rPr>
          <w:rFonts w:ascii="Times New Roman"/>
          <w:b w:val="false"/>
          <w:i w:val="false"/>
          <w:color w:val="000000"/>
          <w:sz w:val="28"/>
        </w:rPr>
        <w:t xml:space="preserve">
      1) клинический осмотр и термометрию всех животных; </w:t>
      </w:r>
      <w:r>
        <w:br/>
      </w:r>
      <w:r>
        <w:rPr>
          <w:rFonts w:ascii="Times New Roman"/>
          <w:b w:val="false"/>
          <w:i w:val="false"/>
          <w:color w:val="000000"/>
          <w:sz w:val="28"/>
        </w:rPr>
        <w:t xml:space="preserve">
      2) уточнение числа заболевших и павших животных, выяснение эпизоотической обстановки в близлежащих хозяйствах и населенных пунктах, установление возможных путей заноса возбудителя инфекции; </w:t>
      </w:r>
      <w:r>
        <w:br/>
      </w:r>
      <w:r>
        <w:rPr>
          <w:rFonts w:ascii="Times New Roman"/>
          <w:b w:val="false"/>
          <w:i w:val="false"/>
          <w:color w:val="000000"/>
          <w:sz w:val="28"/>
        </w:rPr>
        <w:t xml:space="preserve">
      3) организацию строгого выполнения ветеринарно-санитарных мероприятий. </w:t>
      </w:r>
      <w:r>
        <w:br/>
      </w:r>
      <w:r>
        <w:rPr>
          <w:rFonts w:ascii="Times New Roman"/>
          <w:b w:val="false"/>
          <w:i w:val="false"/>
          <w:color w:val="000000"/>
          <w:sz w:val="28"/>
        </w:rPr>
        <w:t>
</w:t>
      </w:r>
      <w:r>
        <w:rPr>
          <w:rFonts w:ascii="Times New Roman"/>
          <w:b w:val="false"/>
          <w:i w:val="false"/>
          <w:color w:val="000000"/>
          <w:sz w:val="28"/>
        </w:rPr>
        <w:t>
      247. Карантин снимают через 21 календарных дней со дня ликвидации последнего больного животного.</w:t>
      </w:r>
    </w:p>
    <w:bookmarkEnd w:id="206"/>
    <w:bookmarkStart w:name="z774" w:id="207"/>
    <w:p>
      <w:pPr>
        <w:spacing w:after="0"/>
        <w:ind w:left="0"/>
        <w:jc w:val="left"/>
      </w:pPr>
      <w:r>
        <w:rPr>
          <w:rFonts w:ascii="Times New Roman"/>
          <w:b/>
          <w:i w:val="false"/>
          <w:color w:val="000000"/>
        </w:rPr>
        <w:t xml:space="preserve"> 
19. Эмфизематозный карбункул</w:t>
      </w:r>
    </w:p>
    <w:bookmarkEnd w:id="207"/>
    <w:bookmarkStart w:name="z775" w:id="208"/>
    <w:p>
      <w:pPr>
        <w:spacing w:after="0"/>
        <w:ind w:left="0"/>
        <w:jc w:val="both"/>
      </w:pPr>
      <w:r>
        <w:rPr>
          <w:rFonts w:ascii="Times New Roman"/>
          <w:b w:val="false"/>
          <w:i w:val="false"/>
          <w:color w:val="000000"/>
          <w:sz w:val="28"/>
        </w:rPr>
        <w:t>
Мероприятия по профилактике заболевания животных</w:t>
      </w:r>
      <w:r>
        <w:br/>
      </w:r>
      <w:r>
        <w:rPr>
          <w:rFonts w:ascii="Times New Roman"/>
          <w:b w:val="false"/>
          <w:i w:val="false"/>
          <w:color w:val="000000"/>
          <w:sz w:val="28"/>
        </w:rPr>
        <w:t>
эмфизематозным карбункулом</w:t>
      </w:r>
    </w:p>
    <w:bookmarkEnd w:id="208"/>
    <w:bookmarkStart w:name="z776" w:id="209"/>
    <w:p>
      <w:pPr>
        <w:spacing w:after="0"/>
        <w:ind w:left="0"/>
        <w:jc w:val="both"/>
      </w:pPr>
      <w:r>
        <w:rPr>
          <w:rFonts w:ascii="Times New Roman"/>
          <w:b w:val="false"/>
          <w:i w:val="false"/>
          <w:color w:val="000000"/>
          <w:sz w:val="28"/>
        </w:rPr>
        <w:t>
      248. В целях профилактики заболевания животных эмфизематозным карбункулом проводят следующие мероприятия:</w:t>
      </w:r>
      <w:r>
        <w:br/>
      </w:r>
      <w:r>
        <w:rPr>
          <w:rFonts w:ascii="Times New Roman"/>
          <w:b w:val="false"/>
          <w:i w:val="false"/>
          <w:color w:val="000000"/>
          <w:sz w:val="28"/>
        </w:rPr>
        <w:t>
      1) проведение работ по ограждению и содержанию в надлежащем санитарном состоянии скотомогильников (биотермических ям);</w:t>
      </w:r>
      <w:r>
        <w:br/>
      </w:r>
      <w:r>
        <w:rPr>
          <w:rFonts w:ascii="Times New Roman"/>
          <w:b w:val="false"/>
          <w:i w:val="false"/>
          <w:color w:val="000000"/>
          <w:sz w:val="28"/>
        </w:rPr>
        <w:t xml:space="preserve">
      2) обеззараживание почвы в местах захоронения животных, павших от эмфизематозного карбункула; </w:t>
      </w:r>
      <w:r>
        <w:br/>
      </w:r>
      <w:r>
        <w:rPr>
          <w:rFonts w:ascii="Times New Roman"/>
          <w:b w:val="false"/>
          <w:i w:val="false"/>
          <w:color w:val="000000"/>
          <w:sz w:val="28"/>
        </w:rPr>
        <w:t>
      3) проведение работ по осушению заболоченных пастбищ и сенокосных угодий;</w:t>
      </w:r>
      <w:r>
        <w:br/>
      </w:r>
      <w:r>
        <w:rPr>
          <w:rFonts w:ascii="Times New Roman"/>
          <w:b w:val="false"/>
          <w:i w:val="false"/>
          <w:color w:val="000000"/>
          <w:sz w:val="28"/>
        </w:rPr>
        <w:t xml:space="preserve">
      4) благоустройство водоемов, колодцев, закрытие для водопоя животных, зараженных или подозреваемых в заражении водоемов; </w:t>
      </w:r>
      <w:r>
        <w:br/>
      </w:r>
      <w:r>
        <w:rPr>
          <w:rFonts w:ascii="Times New Roman"/>
          <w:b w:val="false"/>
          <w:i w:val="false"/>
          <w:color w:val="000000"/>
          <w:sz w:val="28"/>
        </w:rPr>
        <w:t xml:space="preserve">
      5) запрещение убоя скота, реализации мяса и мясопродуктов от вынужденно убитых животных без разрешения ветеринарных специалистов; </w:t>
      </w:r>
      <w:r>
        <w:br/>
      </w:r>
      <w:r>
        <w:rPr>
          <w:rFonts w:ascii="Times New Roman"/>
          <w:b w:val="false"/>
          <w:i w:val="false"/>
          <w:color w:val="000000"/>
          <w:sz w:val="28"/>
        </w:rPr>
        <w:t xml:space="preserve">
      6) очистку и дезинфекцию неблагополучных дворов, помещений и мест гибели животных; </w:t>
      </w:r>
      <w:r>
        <w:br/>
      </w:r>
      <w:r>
        <w:rPr>
          <w:rFonts w:ascii="Times New Roman"/>
          <w:b w:val="false"/>
          <w:i w:val="false"/>
          <w:color w:val="000000"/>
          <w:sz w:val="28"/>
        </w:rPr>
        <w:t xml:space="preserve">
      7) проведение профилактической вакцинации всего восприимчивого поголовья крупного рогатого скота в возрасте от 3 месяцев до 4 лет. В хозяйствах, где регистрируют эмфизематозный карбункул овец, вакцинации подлежат овцы в возрасте от 6 месяцев и старше. </w:t>
      </w:r>
      <w:r>
        <w:br/>
      </w:r>
      <w:r>
        <w:rPr>
          <w:rFonts w:ascii="Times New Roman"/>
          <w:b w:val="false"/>
          <w:i w:val="false"/>
          <w:color w:val="000000"/>
          <w:sz w:val="28"/>
        </w:rPr>
        <w:t>
</w:t>
      </w:r>
      <w:r>
        <w:rPr>
          <w:rFonts w:ascii="Times New Roman"/>
          <w:b w:val="false"/>
          <w:i w:val="false"/>
          <w:color w:val="000000"/>
          <w:sz w:val="28"/>
        </w:rPr>
        <w:t xml:space="preserve">
      249. Для профилактической иммунизации животных применяют вакцины, зарегистрированные в Государственном реестре ветеринарных препаратов Республики Казахстан. </w:t>
      </w:r>
      <w:r>
        <w:br/>
      </w:r>
      <w:r>
        <w:rPr>
          <w:rFonts w:ascii="Times New Roman"/>
          <w:b w:val="false"/>
          <w:i w:val="false"/>
          <w:color w:val="000000"/>
          <w:sz w:val="28"/>
        </w:rPr>
        <w:t>
</w:t>
      </w:r>
      <w:r>
        <w:rPr>
          <w:rFonts w:ascii="Times New Roman"/>
          <w:b w:val="false"/>
          <w:i w:val="false"/>
          <w:color w:val="000000"/>
          <w:sz w:val="28"/>
        </w:rPr>
        <w:t>
      250. Профилактические прививки инактивированной вакциной должны быть закончены не позднее чем за 14 календарных дней до выгона животных на пастбище. В районах, где скот находится на пастбищах более 6 месяцев, восприимчивое поголовье вакцинируют 2 раза в год с интервалом в 6 месяцев. Живую вакцину против эмфизематозного карбункула прививают 1 раз в год не позднее чем за 7 календарных дней до выгона животных на пастбище.</w:t>
      </w:r>
      <w:r>
        <w:br/>
      </w:r>
      <w:r>
        <w:rPr>
          <w:rFonts w:ascii="Times New Roman"/>
          <w:b w:val="false"/>
          <w:i w:val="false"/>
          <w:color w:val="000000"/>
          <w:sz w:val="28"/>
        </w:rPr>
        <w:t>
</w:t>
      </w:r>
      <w:r>
        <w:rPr>
          <w:rFonts w:ascii="Times New Roman"/>
          <w:b w:val="false"/>
          <w:i w:val="false"/>
          <w:color w:val="000000"/>
          <w:sz w:val="28"/>
        </w:rPr>
        <w:t xml:space="preserve">
      251. Нарождающийся молодняк крупного рогатого скота вакцинируют в течение всего года по мере достижения им 3-месячного возраста с последующей ревакцинацией через 6 месяцев при использовании инактивированной вакцины. При использовании живой вакцины скот ревакцинируют через 12 месяцев. </w:t>
      </w:r>
      <w:r>
        <w:br/>
      </w:r>
      <w:r>
        <w:rPr>
          <w:rFonts w:ascii="Times New Roman"/>
          <w:b w:val="false"/>
          <w:i w:val="false"/>
          <w:color w:val="000000"/>
          <w:sz w:val="28"/>
        </w:rPr>
        <w:t>
</w:t>
      </w:r>
      <w:r>
        <w:rPr>
          <w:rFonts w:ascii="Times New Roman"/>
          <w:b w:val="false"/>
          <w:i w:val="false"/>
          <w:color w:val="000000"/>
          <w:sz w:val="28"/>
        </w:rPr>
        <w:t>
      252. Все животные, вновь поступившие в хозяйствующий субъект, расположенный на угрожаемой территории, подлежат обязательной вакцинации. В общие стада их допускают не ранее чем через 14 суток после прививки.</w:t>
      </w:r>
      <w:r>
        <w:br/>
      </w:r>
      <w:r>
        <w:rPr>
          <w:rFonts w:ascii="Times New Roman"/>
          <w:b w:val="false"/>
          <w:i w:val="false"/>
          <w:color w:val="000000"/>
          <w:sz w:val="28"/>
        </w:rPr>
        <w:t>
</w:t>
      </w:r>
      <w:r>
        <w:rPr>
          <w:rFonts w:ascii="Times New Roman"/>
          <w:b w:val="false"/>
          <w:i w:val="false"/>
          <w:color w:val="000000"/>
          <w:sz w:val="28"/>
        </w:rPr>
        <w:t xml:space="preserve">
      253. О проведении прививок против эмфизематозного карбункула составляют акт с указанием количества привитых животных (по видам), наименования вакцины, предприятия изготовителя препарата, даты изготовления, количества израсходованной вакцины, а также фамилии лица, проводившего вакцинацию и наблюдение за состоянием животных. </w:t>
      </w:r>
    </w:p>
    <w:bookmarkEnd w:id="209"/>
    <w:bookmarkStart w:name="z782" w:id="210"/>
    <w:p>
      <w:pPr>
        <w:spacing w:after="0"/>
        <w:ind w:left="0"/>
        <w:jc w:val="both"/>
      </w:pPr>
      <w:r>
        <w:rPr>
          <w:rFonts w:ascii="Times New Roman"/>
          <w:b w:val="false"/>
          <w:i w:val="false"/>
          <w:color w:val="000000"/>
          <w:sz w:val="28"/>
        </w:rPr>
        <w:t>
Мероприятия по ликвидации эмфизематозного карбункула</w:t>
      </w:r>
    </w:p>
    <w:bookmarkEnd w:id="210"/>
    <w:bookmarkStart w:name="z783" w:id="211"/>
    <w:p>
      <w:pPr>
        <w:spacing w:after="0"/>
        <w:ind w:left="0"/>
        <w:jc w:val="both"/>
      </w:pPr>
      <w:r>
        <w:rPr>
          <w:rFonts w:ascii="Times New Roman"/>
          <w:b w:val="false"/>
          <w:i w:val="false"/>
          <w:color w:val="000000"/>
          <w:sz w:val="28"/>
        </w:rPr>
        <w:t>
      254. Животных, восприимчивых к эмфизематозному карбункулу, в неблагополучном пункте подвергают клиническому осмотру и термометрии. Изолируют животных, имеющих клинические признаки болезни (хромота, отеки, повышенная температура).</w:t>
      </w:r>
      <w:r>
        <w:br/>
      </w:r>
      <w:r>
        <w:rPr>
          <w:rFonts w:ascii="Times New Roman"/>
          <w:b w:val="false"/>
          <w:i w:val="false"/>
          <w:color w:val="000000"/>
          <w:sz w:val="28"/>
        </w:rPr>
        <w:t>
</w:t>
      </w:r>
      <w:r>
        <w:rPr>
          <w:rFonts w:ascii="Times New Roman"/>
          <w:b w:val="false"/>
          <w:i w:val="false"/>
          <w:color w:val="000000"/>
          <w:sz w:val="28"/>
        </w:rPr>
        <w:t>
      255. Трупы животных вместе с кожей уничтожают путем сжигания.</w:t>
      </w:r>
      <w:r>
        <w:br/>
      </w:r>
      <w:r>
        <w:rPr>
          <w:rFonts w:ascii="Times New Roman"/>
          <w:b w:val="false"/>
          <w:i w:val="false"/>
          <w:color w:val="000000"/>
          <w:sz w:val="28"/>
        </w:rPr>
        <w:t>
</w:t>
      </w:r>
      <w:r>
        <w:rPr>
          <w:rFonts w:ascii="Times New Roman"/>
          <w:b w:val="false"/>
          <w:i w:val="false"/>
          <w:color w:val="000000"/>
          <w:sz w:val="28"/>
        </w:rPr>
        <w:t xml:space="preserve">
      256. Навоз, подстилку и остатки корма, загрязненные выделениями больных животных, перед удалением увлажняют 10 %-ным горячим раствором едкого натра, а затем сжигают (по возможности на месте) с соблюдением правил противопожарной безопасности. </w:t>
      </w:r>
      <w:r>
        <w:br/>
      </w:r>
      <w:r>
        <w:rPr>
          <w:rFonts w:ascii="Times New Roman"/>
          <w:b w:val="false"/>
          <w:i w:val="false"/>
          <w:color w:val="000000"/>
          <w:sz w:val="28"/>
        </w:rPr>
        <w:t>
</w:t>
      </w:r>
      <w:r>
        <w:rPr>
          <w:rFonts w:ascii="Times New Roman"/>
          <w:b w:val="false"/>
          <w:i w:val="false"/>
          <w:color w:val="000000"/>
          <w:sz w:val="28"/>
        </w:rPr>
        <w:t xml:space="preserve">
      257. Всех животных, не имеющих клинических признаков заболевания, подвергают немедленной вакцинации. </w:t>
      </w:r>
      <w:r>
        <w:br/>
      </w:r>
      <w:r>
        <w:rPr>
          <w:rFonts w:ascii="Times New Roman"/>
          <w:b w:val="false"/>
          <w:i w:val="false"/>
          <w:color w:val="000000"/>
          <w:sz w:val="28"/>
        </w:rPr>
        <w:t>
</w:t>
      </w:r>
      <w:r>
        <w:rPr>
          <w:rFonts w:ascii="Times New Roman"/>
          <w:b w:val="false"/>
          <w:i w:val="false"/>
          <w:color w:val="000000"/>
          <w:sz w:val="28"/>
        </w:rPr>
        <w:t xml:space="preserve">
      258. Животных, переболевших эмфизематозным карбункулом, разрешают к убою на мясо не ранее чем через 30 календарных дней со дня исчезновения клинических признаков болезни (хромота, отеки, крепитация). </w:t>
      </w:r>
      <w:r>
        <w:br/>
      </w:r>
      <w:r>
        <w:rPr>
          <w:rFonts w:ascii="Times New Roman"/>
          <w:b w:val="false"/>
          <w:i w:val="false"/>
          <w:color w:val="000000"/>
          <w:sz w:val="28"/>
        </w:rPr>
        <w:t>
</w:t>
      </w:r>
      <w:r>
        <w:rPr>
          <w:rFonts w:ascii="Times New Roman"/>
          <w:b w:val="false"/>
          <w:i w:val="false"/>
          <w:color w:val="000000"/>
          <w:sz w:val="28"/>
        </w:rPr>
        <w:t xml:space="preserve">
      259. Молоко от иммунизированных коров используют без ограничений, за исключением случаев, когда у вакцинированных животных повышается температура тела, появляется отек на месте введения вакцины или возникают другие признаки заболевания. В этих случаях молоко разрешается использовать только после кипячения. </w:t>
      </w:r>
      <w:r>
        <w:br/>
      </w:r>
      <w:r>
        <w:rPr>
          <w:rFonts w:ascii="Times New Roman"/>
          <w:b w:val="false"/>
          <w:i w:val="false"/>
          <w:color w:val="000000"/>
          <w:sz w:val="28"/>
        </w:rPr>
        <w:t>
</w:t>
      </w:r>
      <w:r>
        <w:rPr>
          <w:rFonts w:ascii="Times New Roman"/>
          <w:b w:val="false"/>
          <w:i w:val="false"/>
          <w:color w:val="000000"/>
          <w:sz w:val="28"/>
        </w:rPr>
        <w:t xml:space="preserve">
      260. При установлении диагноза на неблагополучный пункт устанавливают карантин. </w:t>
      </w:r>
      <w:r>
        <w:br/>
      </w:r>
      <w:r>
        <w:rPr>
          <w:rFonts w:ascii="Times New Roman"/>
          <w:b w:val="false"/>
          <w:i w:val="false"/>
          <w:color w:val="000000"/>
          <w:sz w:val="28"/>
        </w:rPr>
        <w:t>
</w:t>
      </w:r>
      <w:r>
        <w:rPr>
          <w:rFonts w:ascii="Times New Roman"/>
          <w:b w:val="false"/>
          <w:i w:val="false"/>
          <w:color w:val="000000"/>
          <w:sz w:val="28"/>
        </w:rPr>
        <w:t xml:space="preserve">
      261. По условиям карантина запрещается: </w:t>
      </w:r>
      <w:r>
        <w:br/>
      </w:r>
      <w:r>
        <w:rPr>
          <w:rFonts w:ascii="Times New Roman"/>
          <w:b w:val="false"/>
          <w:i w:val="false"/>
          <w:color w:val="000000"/>
          <w:sz w:val="28"/>
        </w:rPr>
        <w:t>
      1) вывоз крупного рогатого скота и овец за пределы карантинированной территории;</w:t>
      </w:r>
      <w:r>
        <w:br/>
      </w:r>
      <w:r>
        <w:rPr>
          <w:rFonts w:ascii="Times New Roman"/>
          <w:b w:val="false"/>
          <w:i w:val="false"/>
          <w:color w:val="000000"/>
          <w:sz w:val="28"/>
        </w:rPr>
        <w:t xml:space="preserve">
      2) ввоз в карантинированную зону крупного рогатого скота и овец и перегон их через карантинированную территорию; </w:t>
      </w:r>
      <w:r>
        <w:br/>
      </w:r>
      <w:r>
        <w:rPr>
          <w:rFonts w:ascii="Times New Roman"/>
          <w:b w:val="false"/>
          <w:i w:val="false"/>
          <w:color w:val="000000"/>
          <w:sz w:val="28"/>
        </w:rPr>
        <w:t xml:space="preserve">
      3) продажу, обмен и внутрихозяйственную перегруппировку крупного рогатого скота и овец; </w:t>
      </w:r>
      <w:r>
        <w:br/>
      </w:r>
      <w:r>
        <w:rPr>
          <w:rFonts w:ascii="Times New Roman"/>
          <w:b w:val="false"/>
          <w:i w:val="false"/>
          <w:color w:val="000000"/>
          <w:sz w:val="28"/>
        </w:rPr>
        <w:t xml:space="preserve">
      4) вывоз сена и других кормов, собранных на карантинированной территории. Эти корма используют внутри карантинированного пункта для кормления лошадей и иммунизированного рогатого скота не раньше чем через 14 календарных дней после прививки их вакциной; </w:t>
      </w:r>
      <w:r>
        <w:br/>
      </w:r>
      <w:r>
        <w:rPr>
          <w:rFonts w:ascii="Times New Roman"/>
          <w:b w:val="false"/>
          <w:i w:val="false"/>
          <w:color w:val="000000"/>
          <w:sz w:val="28"/>
        </w:rPr>
        <w:t xml:space="preserve">
      5) использование в пищу молока от больных животных; </w:t>
      </w:r>
      <w:r>
        <w:br/>
      </w:r>
      <w:r>
        <w:rPr>
          <w:rFonts w:ascii="Times New Roman"/>
          <w:b w:val="false"/>
          <w:i w:val="false"/>
          <w:color w:val="000000"/>
          <w:sz w:val="28"/>
        </w:rPr>
        <w:t>
      6) убой больных животных на мясо;</w:t>
      </w:r>
      <w:r>
        <w:br/>
      </w:r>
      <w:r>
        <w:rPr>
          <w:rFonts w:ascii="Times New Roman"/>
          <w:b w:val="false"/>
          <w:i w:val="false"/>
          <w:color w:val="000000"/>
          <w:sz w:val="28"/>
        </w:rPr>
        <w:t xml:space="preserve">
      7) вскрытие трупов и снятие шкур с павших животных; </w:t>
      </w:r>
      <w:r>
        <w:br/>
      </w:r>
      <w:r>
        <w:rPr>
          <w:rFonts w:ascii="Times New Roman"/>
          <w:b w:val="false"/>
          <w:i w:val="false"/>
          <w:color w:val="000000"/>
          <w:sz w:val="28"/>
        </w:rPr>
        <w:t xml:space="preserve">
      8) вход на неблагополучную ферму посторонним лицам и въезд транспорта, не связанного с обслуживанием данной фермы; </w:t>
      </w:r>
      <w:r>
        <w:br/>
      </w:r>
      <w:r>
        <w:rPr>
          <w:rFonts w:ascii="Times New Roman"/>
          <w:b w:val="false"/>
          <w:i w:val="false"/>
          <w:color w:val="000000"/>
          <w:sz w:val="28"/>
        </w:rPr>
        <w:t xml:space="preserve">
      9) общий водопой животных из прудов и других водоемов; </w:t>
      </w:r>
      <w:r>
        <w:br/>
      </w:r>
      <w:r>
        <w:rPr>
          <w:rFonts w:ascii="Times New Roman"/>
          <w:b w:val="false"/>
          <w:i w:val="false"/>
          <w:color w:val="000000"/>
          <w:sz w:val="28"/>
        </w:rPr>
        <w:t xml:space="preserve">
      10) использование в пищу молока от привитых животных и имеющих осложнения. </w:t>
      </w:r>
      <w:r>
        <w:br/>
      </w:r>
      <w:r>
        <w:rPr>
          <w:rFonts w:ascii="Times New Roman"/>
          <w:b w:val="false"/>
          <w:i w:val="false"/>
          <w:color w:val="000000"/>
          <w:sz w:val="28"/>
        </w:rPr>
        <w:t>
</w:t>
      </w:r>
      <w:r>
        <w:rPr>
          <w:rFonts w:ascii="Times New Roman"/>
          <w:b w:val="false"/>
          <w:i w:val="false"/>
          <w:color w:val="000000"/>
          <w:sz w:val="28"/>
        </w:rPr>
        <w:t>
      262. Хозяйствующий субъект объявляют благополучным по эмфизематозному карбункулу и карантин с него снимают через 14 календарных дней со дня последнего случая выздоровления или гибели животного от эмфизематозного карбункула и после проведения заключительной дезинфекции.</w:t>
      </w:r>
    </w:p>
    <w:bookmarkEnd w:id="211"/>
    <w:bookmarkStart w:name="z792" w:id="212"/>
    <w:p>
      <w:pPr>
        <w:spacing w:after="0"/>
        <w:ind w:left="0"/>
        <w:jc w:val="left"/>
      </w:pPr>
      <w:r>
        <w:rPr>
          <w:rFonts w:ascii="Times New Roman"/>
          <w:b/>
          <w:i w:val="false"/>
          <w:color w:val="000000"/>
        </w:rPr>
        <w:t xml:space="preserve"> 
20. Брадзот овец и коз</w:t>
      </w:r>
    </w:p>
    <w:bookmarkEnd w:id="212"/>
    <w:bookmarkStart w:name="z793" w:id="213"/>
    <w:p>
      <w:pPr>
        <w:spacing w:after="0"/>
        <w:ind w:left="0"/>
        <w:jc w:val="both"/>
      </w:pPr>
      <w:r>
        <w:rPr>
          <w:rFonts w:ascii="Times New Roman"/>
          <w:b w:val="false"/>
          <w:i w:val="false"/>
          <w:color w:val="000000"/>
          <w:sz w:val="28"/>
        </w:rPr>
        <w:t>
Меры профилактики и борьбы брадзота овец и коз</w:t>
      </w:r>
    </w:p>
    <w:bookmarkEnd w:id="213"/>
    <w:bookmarkStart w:name="z794" w:id="214"/>
    <w:p>
      <w:pPr>
        <w:spacing w:after="0"/>
        <w:ind w:left="0"/>
        <w:jc w:val="both"/>
      </w:pPr>
      <w:r>
        <w:rPr>
          <w:rFonts w:ascii="Times New Roman"/>
          <w:b w:val="false"/>
          <w:i w:val="false"/>
          <w:color w:val="000000"/>
          <w:sz w:val="28"/>
        </w:rPr>
        <w:t>
      263. Хозяйствующим субъектам в целях предупреждения заболевания животных необходимо:</w:t>
      </w:r>
      <w:r>
        <w:br/>
      </w:r>
      <w:r>
        <w:rPr>
          <w:rFonts w:ascii="Times New Roman"/>
          <w:b w:val="false"/>
          <w:i w:val="false"/>
          <w:color w:val="000000"/>
          <w:sz w:val="28"/>
        </w:rPr>
        <w:t>
      1) провести, совместно с ветеринарными специалистами, идентификацию сельскохозяйственных животных;</w:t>
      </w:r>
      <w:r>
        <w:br/>
      </w:r>
      <w:r>
        <w:rPr>
          <w:rFonts w:ascii="Times New Roman"/>
          <w:b w:val="false"/>
          <w:i w:val="false"/>
          <w:color w:val="000000"/>
          <w:sz w:val="28"/>
        </w:rPr>
        <w:t xml:space="preserve">
      2) извещать ветеринарных специалистов о вновь приобретенных животных, полученном приплоде, их убое и продаже; </w:t>
      </w:r>
      <w:r>
        <w:br/>
      </w:r>
      <w:r>
        <w:rPr>
          <w:rFonts w:ascii="Times New Roman"/>
          <w:b w:val="false"/>
          <w:i w:val="false"/>
          <w:color w:val="000000"/>
          <w:sz w:val="28"/>
        </w:rPr>
        <w:t>
      3) предоставлять ветеринарным специалистам по их требованию животных для осуществления диагностических исследований и проведения вакцинации;</w:t>
      </w:r>
      <w:r>
        <w:br/>
      </w:r>
      <w:r>
        <w:rPr>
          <w:rFonts w:ascii="Times New Roman"/>
          <w:b w:val="false"/>
          <w:i w:val="false"/>
          <w:color w:val="000000"/>
          <w:sz w:val="28"/>
        </w:rPr>
        <w:t>
      4) извещать ветеринарных специалистов о случаях внезапного падежа, одновременного заболевания нескольких животных или об их необычном поведении и до прибытия ветеринарных специалистов принимать меры к изолированному содержанию животных, подозреваемых в заболевании.</w:t>
      </w:r>
      <w:r>
        <w:br/>
      </w:r>
      <w:r>
        <w:rPr>
          <w:rFonts w:ascii="Times New Roman"/>
          <w:b w:val="false"/>
          <w:i w:val="false"/>
          <w:color w:val="000000"/>
          <w:sz w:val="28"/>
        </w:rPr>
        <w:t>
</w:t>
      </w:r>
      <w:r>
        <w:rPr>
          <w:rFonts w:ascii="Times New Roman"/>
          <w:b w:val="false"/>
          <w:i w:val="false"/>
          <w:color w:val="000000"/>
          <w:sz w:val="28"/>
        </w:rPr>
        <w:t>
      264. При установлении брадзота в хозяйствующем субъекте устанавливаются ограничительные мероприятия, при этом:</w:t>
      </w:r>
      <w:r>
        <w:br/>
      </w:r>
      <w:r>
        <w:rPr>
          <w:rFonts w:ascii="Times New Roman"/>
          <w:b w:val="false"/>
          <w:i w:val="false"/>
          <w:color w:val="000000"/>
          <w:sz w:val="28"/>
        </w:rPr>
        <w:t xml:space="preserve">
      1) всех больных и подозрительных по заболеванию животных изолируют и вводят им полианатоксин против клостридиоза овец в лечебных дозах и антибиотики, а при необходимости подвергают также симптоматическому лечению; </w:t>
      </w:r>
      <w:r>
        <w:br/>
      </w:r>
      <w:r>
        <w:rPr>
          <w:rFonts w:ascii="Times New Roman"/>
          <w:b w:val="false"/>
          <w:i w:val="false"/>
          <w:color w:val="000000"/>
          <w:sz w:val="28"/>
        </w:rPr>
        <w:t xml:space="preserve">
      2) здоровых животных переводят на стойловое содержание, в рационе оставляют только доброкачественные грубые корма, минеральную подкормку и прививают соответствующей вакциной; </w:t>
      </w:r>
      <w:r>
        <w:br/>
      </w:r>
      <w:r>
        <w:rPr>
          <w:rFonts w:ascii="Times New Roman"/>
          <w:b w:val="false"/>
          <w:i w:val="false"/>
          <w:color w:val="000000"/>
          <w:sz w:val="28"/>
        </w:rPr>
        <w:t xml:space="preserve">
      3) через 15 календарных дней после первой вакцинации и прекращения случаев заболевания и падежа животных от брадзота овец и коз переводят на обычные условия содержания и кормления. </w:t>
      </w:r>
      <w:r>
        <w:br/>
      </w:r>
      <w:r>
        <w:rPr>
          <w:rFonts w:ascii="Times New Roman"/>
          <w:b w:val="false"/>
          <w:i w:val="false"/>
          <w:color w:val="000000"/>
          <w:sz w:val="28"/>
        </w:rPr>
        <w:t>
</w:t>
      </w:r>
      <w:r>
        <w:rPr>
          <w:rFonts w:ascii="Times New Roman"/>
          <w:b w:val="false"/>
          <w:i w:val="false"/>
          <w:color w:val="000000"/>
          <w:sz w:val="28"/>
        </w:rPr>
        <w:t>
      265. Трупы овец и коз, павших от брадзота, подлежат утилизации или уничтожению вместе со шкурой и без снятия шерсти. Вскрытие трупов допускается только с диагностической целью на специально оборудованном месте.</w:t>
      </w:r>
      <w:r>
        <w:br/>
      </w:r>
      <w:r>
        <w:rPr>
          <w:rFonts w:ascii="Times New Roman"/>
          <w:b w:val="false"/>
          <w:i w:val="false"/>
          <w:color w:val="000000"/>
          <w:sz w:val="28"/>
        </w:rPr>
        <w:t>
</w:t>
      </w:r>
      <w:r>
        <w:rPr>
          <w:rFonts w:ascii="Times New Roman"/>
          <w:b w:val="false"/>
          <w:i w:val="false"/>
          <w:color w:val="000000"/>
          <w:sz w:val="28"/>
        </w:rPr>
        <w:t>
      266. Дезинфекцию навоза производят химическим методом или сжигают.</w:t>
      </w:r>
      <w:r>
        <w:br/>
      </w:r>
      <w:r>
        <w:rPr>
          <w:rFonts w:ascii="Times New Roman"/>
          <w:b w:val="false"/>
          <w:i w:val="false"/>
          <w:color w:val="000000"/>
          <w:sz w:val="28"/>
        </w:rPr>
        <w:t>
</w:t>
      </w:r>
      <w:r>
        <w:rPr>
          <w:rFonts w:ascii="Times New Roman"/>
          <w:b w:val="false"/>
          <w:i w:val="false"/>
          <w:color w:val="000000"/>
          <w:sz w:val="28"/>
        </w:rPr>
        <w:t xml:space="preserve">
      267. В период объявления хозяйствующего субъекта неблагополучным не допускаются: </w:t>
      </w:r>
      <w:r>
        <w:br/>
      </w:r>
      <w:r>
        <w:rPr>
          <w:rFonts w:ascii="Times New Roman"/>
          <w:b w:val="false"/>
          <w:i w:val="false"/>
          <w:color w:val="000000"/>
          <w:sz w:val="28"/>
        </w:rPr>
        <w:t xml:space="preserve">
      1) ввод, вывод и перемещение овец и коз в хозяйствующем субъекте; </w:t>
      </w:r>
      <w:r>
        <w:br/>
      </w:r>
      <w:r>
        <w:rPr>
          <w:rFonts w:ascii="Times New Roman"/>
          <w:b w:val="false"/>
          <w:i w:val="false"/>
          <w:color w:val="000000"/>
          <w:sz w:val="28"/>
        </w:rPr>
        <w:t xml:space="preserve">
      2) убой и использование в пищу мяса овец и коз, больных брадзотом; </w:t>
      </w:r>
      <w:r>
        <w:br/>
      </w:r>
      <w:r>
        <w:rPr>
          <w:rFonts w:ascii="Times New Roman"/>
          <w:b w:val="false"/>
          <w:i w:val="false"/>
          <w:color w:val="000000"/>
          <w:sz w:val="28"/>
        </w:rPr>
        <w:t>
      3) доение и использование в пищу молока овец и коз, молоко полученных от больных брадзотом обеззараживают путем кипячения.</w:t>
      </w:r>
      <w:r>
        <w:br/>
      </w:r>
      <w:r>
        <w:rPr>
          <w:rFonts w:ascii="Times New Roman"/>
          <w:b w:val="false"/>
          <w:i w:val="false"/>
          <w:color w:val="000000"/>
          <w:sz w:val="28"/>
        </w:rPr>
        <w:t>
</w:t>
      </w:r>
      <w:r>
        <w:rPr>
          <w:rFonts w:ascii="Times New Roman"/>
          <w:b w:val="false"/>
          <w:i w:val="false"/>
          <w:color w:val="000000"/>
          <w:sz w:val="28"/>
        </w:rPr>
        <w:t>
      268. Хозяйствующий субъект считают благополучным по брадзоту овец и коз через 20 календарных дней после последнего случая заболевания или падежа животных от указанного заболевания и проведения заключительных мероприятий.</w:t>
      </w:r>
    </w:p>
    <w:bookmarkEnd w:id="214"/>
    <w:bookmarkStart w:name="z800" w:id="215"/>
    <w:p>
      <w:pPr>
        <w:spacing w:after="0"/>
        <w:ind w:left="0"/>
        <w:jc w:val="left"/>
      </w:pPr>
      <w:r>
        <w:rPr>
          <w:rFonts w:ascii="Times New Roman"/>
          <w:b/>
          <w:i w:val="false"/>
          <w:color w:val="000000"/>
        </w:rPr>
        <w:t xml:space="preserve"> 
21. Инфекционная агалактия овец и коз</w:t>
      </w:r>
    </w:p>
    <w:bookmarkEnd w:id="215"/>
    <w:bookmarkStart w:name="z801" w:id="216"/>
    <w:p>
      <w:pPr>
        <w:spacing w:after="0"/>
        <w:ind w:left="0"/>
        <w:jc w:val="both"/>
      </w:pPr>
      <w:r>
        <w:rPr>
          <w:rFonts w:ascii="Times New Roman"/>
          <w:b w:val="false"/>
          <w:i w:val="false"/>
          <w:color w:val="000000"/>
          <w:sz w:val="28"/>
        </w:rPr>
        <w:t>
Мероприятия по ликвидации инфекционной агалактии овец и коз</w:t>
      </w:r>
    </w:p>
    <w:bookmarkEnd w:id="216"/>
    <w:bookmarkStart w:name="z802" w:id="217"/>
    <w:p>
      <w:pPr>
        <w:spacing w:after="0"/>
        <w:ind w:left="0"/>
        <w:jc w:val="both"/>
      </w:pPr>
      <w:r>
        <w:rPr>
          <w:rFonts w:ascii="Times New Roman"/>
          <w:b w:val="false"/>
          <w:i w:val="false"/>
          <w:color w:val="000000"/>
          <w:sz w:val="28"/>
        </w:rPr>
        <w:t>
      269. Хозяйствующий субъект, где установлено заболевание овец и коз агалактией, объявляется неблагополучным и накладывается ограничение.</w:t>
      </w:r>
      <w:r>
        <w:br/>
      </w:r>
      <w:r>
        <w:rPr>
          <w:rFonts w:ascii="Times New Roman"/>
          <w:b w:val="false"/>
          <w:i w:val="false"/>
          <w:color w:val="000000"/>
          <w:sz w:val="28"/>
        </w:rPr>
        <w:t>
</w:t>
      </w:r>
      <w:r>
        <w:rPr>
          <w:rFonts w:ascii="Times New Roman"/>
          <w:b w:val="false"/>
          <w:i w:val="false"/>
          <w:color w:val="000000"/>
          <w:sz w:val="28"/>
        </w:rPr>
        <w:t>
      270. Больные и подозрительные по заболеванию агалактией животные подлежат немедленной изоляции и лечению.</w:t>
      </w:r>
      <w:r>
        <w:br/>
      </w:r>
      <w:r>
        <w:rPr>
          <w:rFonts w:ascii="Times New Roman"/>
          <w:b w:val="false"/>
          <w:i w:val="false"/>
          <w:color w:val="000000"/>
          <w:sz w:val="28"/>
        </w:rPr>
        <w:t>
</w:t>
      </w:r>
      <w:r>
        <w:rPr>
          <w:rFonts w:ascii="Times New Roman"/>
          <w:b w:val="false"/>
          <w:i w:val="false"/>
          <w:color w:val="000000"/>
          <w:sz w:val="28"/>
        </w:rPr>
        <w:t>
      271. Наряду с медикаментозным лечением больным животным необходимо улучшить кормление и условия содержания.</w:t>
      </w:r>
      <w:r>
        <w:br/>
      </w:r>
      <w:r>
        <w:rPr>
          <w:rFonts w:ascii="Times New Roman"/>
          <w:b w:val="false"/>
          <w:i w:val="false"/>
          <w:color w:val="000000"/>
          <w:sz w:val="28"/>
        </w:rPr>
        <w:t>
</w:t>
      </w:r>
      <w:r>
        <w:rPr>
          <w:rFonts w:ascii="Times New Roman"/>
          <w:b w:val="false"/>
          <w:i w:val="false"/>
          <w:color w:val="000000"/>
          <w:sz w:val="28"/>
        </w:rPr>
        <w:t>
      272. Абортировавших коз и овец в отаре, неблагополучной по инфекционной агалактии, также изолируют. Абортированный плод и плодовые оболочки уничтожают, а место, где произошел аборт, тщательно дезинфицируют.</w:t>
      </w:r>
      <w:r>
        <w:br/>
      </w:r>
      <w:r>
        <w:rPr>
          <w:rFonts w:ascii="Times New Roman"/>
          <w:b w:val="false"/>
          <w:i w:val="false"/>
          <w:color w:val="000000"/>
          <w:sz w:val="28"/>
        </w:rPr>
        <w:t>
</w:t>
      </w:r>
      <w:r>
        <w:rPr>
          <w:rFonts w:ascii="Times New Roman"/>
          <w:b w:val="false"/>
          <w:i w:val="false"/>
          <w:color w:val="000000"/>
          <w:sz w:val="28"/>
        </w:rPr>
        <w:t>
      273. Все выделенные животные содержатся в изоляции в течение 8 месяцев после выздоровления. Животных, не подлежащих лечению, выбраковывают для убоя на мясо.</w:t>
      </w:r>
      <w:r>
        <w:br/>
      </w:r>
      <w:r>
        <w:rPr>
          <w:rFonts w:ascii="Times New Roman"/>
          <w:b w:val="false"/>
          <w:i w:val="false"/>
          <w:color w:val="000000"/>
          <w:sz w:val="28"/>
        </w:rPr>
        <w:t>
</w:t>
      </w:r>
      <w:r>
        <w:rPr>
          <w:rFonts w:ascii="Times New Roman"/>
          <w:b w:val="false"/>
          <w:i w:val="false"/>
          <w:color w:val="000000"/>
          <w:sz w:val="28"/>
        </w:rPr>
        <w:t>
      274. Подсосных ягнят и козлят отделяют от больных маток и вскармливают молоком здоровых маток. Остальных овец и коз неблагополучной отары переводят на новые пастбища с новым водопоем, за ними устанавливают систематическое ветеринарное наблюдение и периодически проводят клинический осмотр.</w:t>
      </w:r>
      <w:r>
        <w:br/>
      </w:r>
      <w:r>
        <w:rPr>
          <w:rFonts w:ascii="Times New Roman"/>
          <w:b w:val="false"/>
          <w:i w:val="false"/>
          <w:color w:val="000000"/>
          <w:sz w:val="28"/>
        </w:rPr>
        <w:t>
</w:t>
      </w:r>
      <w:r>
        <w:rPr>
          <w:rFonts w:ascii="Times New Roman"/>
          <w:b w:val="false"/>
          <w:i w:val="false"/>
          <w:color w:val="000000"/>
          <w:sz w:val="28"/>
        </w:rPr>
        <w:t>
      275. Помещения и тырла, в которых находились больные животные, подвергают тщательной механической очистке и дезинфекции. Предметы ухода обеззараживают кипячением или горячим раствором зольного щелока. Загрязненные выделениями больных животных подстилку, корма и навоз сжигают.</w:t>
      </w:r>
      <w:r>
        <w:br/>
      </w:r>
      <w:r>
        <w:rPr>
          <w:rFonts w:ascii="Times New Roman"/>
          <w:b w:val="false"/>
          <w:i w:val="false"/>
          <w:color w:val="000000"/>
          <w:sz w:val="28"/>
        </w:rPr>
        <w:t>
</w:t>
      </w:r>
      <w:r>
        <w:rPr>
          <w:rFonts w:ascii="Times New Roman"/>
          <w:b w:val="false"/>
          <w:i w:val="false"/>
          <w:color w:val="000000"/>
          <w:sz w:val="28"/>
        </w:rPr>
        <w:t>
      276. Молоко, полученное от овец и коз неблагополучных отар, подвергается пастеризации на месте.</w:t>
      </w:r>
      <w:r>
        <w:br/>
      </w:r>
      <w:r>
        <w:rPr>
          <w:rFonts w:ascii="Times New Roman"/>
          <w:b w:val="false"/>
          <w:i w:val="false"/>
          <w:color w:val="000000"/>
          <w:sz w:val="28"/>
        </w:rPr>
        <w:t>
</w:t>
      </w:r>
      <w:r>
        <w:rPr>
          <w:rFonts w:ascii="Times New Roman"/>
          <w:b w:val="false"/>
          <w:i w:val="false"/>
          <w:color w:val="000000"/>
          <w:sz w:val="28"/>
        </w:rPr>
        <w:t>
      277. Кожи высушиваются на солнце, после чего используются без ограничений.</w:t>
      </w:r>
      <w:r>
        <w:br/>
      </w:r>
      <w:r>
        <w:rPr>
          <w:rFonts w:ascii="Times New Roman"/>
          <w:b w:val="false"/>
          <w:i w:val="false"/>
          <w:color w:val="000000"/>
          <w:sz w:val="28"/>
        </w:rPr>
        <w:t>
</w:t>
      </w:r>
      <w:r>
        <w:rPr>
          <w:rFonts w:ascii="Times New Roman"/>
          <w:b w:val="false"/>
          <w:i w:val="false"/>
          <w:color w:val="000000"/>
          <w:sz w:val="28"/>
        </w:rPr>
        <w:t>
      278. Больные и переболевшие инфекционной агалактией производители к естественной и искусственной случке не допускаются. Переболевшие агалактией овцы и козы подвергаются искусственному осеменению спермой от здорового производителя.</w:t>
      </w:r>
      <w:r>
        <w:br/>
      </w:r>
      <w:r>
        <w:rPr>
          <w:rFonts w:ascii="Times New Roman"/>
          <w:b w:val="false"/>
          <w:i w:val="false"/>
          <w:color w:val="000000"/>
          <w:sz w:val="28"/>
        </w:rPr>
        <w:t>
</w:t>
      </w:r>
      <w:r>
        <w:rPr>
          <w:rFonts w:ascii="Times New Roman"/>
          <w:b w:val="false"/>
          <w:i w:val="false"/>
          <w:color w:val="000000"/>
          <w:sz w:val="28"/>
        </w:rPr>
        <w:t>
      279. Вывод животных для племенных и производственных целей из неблагополучных отар, а также перегруппировка отар до снятия ограничения с хозяйства не допускается.</w:t>
      </w:r>
      <w:r>
        <w:br/>
      </w:r>
      <w:r>
        <w:rPr>
          <w:rFonts w:ascii="Times New Roman"/>
          <w:b w:val="false"/>
          <w:i w:val="false"/>
          <w:color w:val="000000"/>
          <w:sz w:val="28"/>
        </w:rPr>
        <w:t>
</w:t>
      </w:r>
      <w:r>
        <w:rPr>
          <w:rFonts w:ascii="Times New Roman"/>
          <w:b w:val="false"/>
          <w:i w:val="false"/>
          <w:color w:val="000000"/>
          <w:sz w:val="28"/>
        </w:rPr>
        <w:t xml:space="preserve">
      280. Ограничения с неблагополучного пункта снимают по истечении 60 календарных дней после удаления (изоляции) последнего больного животного. </w:t>
      </w:r>
    </w:p>
    <w:bookmarkEnd w:id="217"/>
    <w:bookmarkStart w:name="z814" w:id="218"/>
    <w:p>
      <w:pPr>
        <w:spacing w:after="0"/>
        <w:ind w:left="0"/>
        <w:jc w:val="left"/>
      </w:pPr>
      <w:r>
        <w:rPr>
          <w:rFonts w:ascii="Times New Roman"/>
          <w:b/>
          <w:i w:val="false"/>
          <w:color w:val="000000"/>
        </w:rPr>
        <w:t xml:space="preserve"> 
22. Инфекционная анаэробная энтеротоксемия овец и коз</w:t>
      </w:r>
    </w:p>
    <w:bookmarkEnd w:id="218"/>
    <w:bookmarkStart w:name="z815" w:id="219"/>
    <w:p>
      <w:pPr>
        <w:spacing w:after="0"/>
        <w:ind w:left="0"/>
        <w:jc w:val="both"/>
      </w:pPr>
      <w:r>
        <w:rPr>
          <w:rFonts w:ascii="Times New Roman"/>
          <w:b w:val="false"/>
          <w:i w:val="false"/>
          <w:color w:val="000000"/>
          <w:sz w:val="28"/>
        </w:rPr>
        <w:t>
Меры профилактики и борьбы с инфекционной анаэробной</w:t>
      </w:r>
      <w:r>
        <w:br/>
      </w:r>
      <w:r>
        <w:rPr>
          <w:rFonts w:ascii="Times New Roman"/>
          <w:b w:val="false"/>
          <w:i w:val="false"/>
          <w:color w:val="000000"/>
          <w:sz w:val="28"/>
        </w:rPr>
        <w:t>
энтеротоксемией овец и коз</w:t>
      </w:r>
    </w:p>
    <w:bookmarkEnd w:id="219"/>
    <w:bookmarkStart w:name="z816" w:id="220"/>
    <w:p>
      <w:pPr>
        <w:spacing w:after="0"/>
        <w:ind w:left="0"/>
        <w:jc w:val="both"/>
      </w:pPr>
      <w:r>
        <w:rPr>
          <w:rFonts w:ascii="Times New Roman"/>
          <w:b w:val="false"/>
          <w:i w:val="false"/>
          <w:color w:val="000000"/>
          <w:sz w:val="28"/>
        </w:rPr>
        <w:t>
      281. Хозяйствующим субъектам в целях предупреждения заболевания животных энтеротоксемией необходимо:</w:t>
      </w:r>
      <w:r>
        <w:br/>
      </w:r>
      <w:r>
        <w:rPr>
          <w:rFonts w:ascii="Times New Roman"/>
          <w:b w:val="false"/>
          <w:i w:val="false"/>
          <w:color w:val="000000"/>
          <w:sz w:val="28"/>
        </w:rPr>
        <w:t>
      1) провести совместно с ветеринарными специалистами идентификацию сельскохозяйственных животных;</w:t>
      </w:r>
      <w:r>
        <w:br/>
      </w:r>
      <w:r>
        <w:rPr>
          <w:rFonts w:ascii="Times New Roman"/>
          <w:b w:val="false"/>
          <w:i w:val="false"/>
          <w:color w:val="000000"/>
          <w:sz w:val="28"/>
        </w:rPr>
        <w:t>
      2) извещать ветеринарных специалистов о вновь приобретенных животных, полученном приплоде, их убое и продаже;</w:t>
      </w:r>
      <w:r>
        <w:br/>
      </w:r>
      <w:r>
        <w:rPr>
          <w:rFonts w:ascii="Times New Roman"/>
          <w:b w:val="false"/>
          <w:i w:val="false"/>
          <w:color w:val="000000"/>
          <w:sz w:val="28"/>
        </w:rPr>
        <w:t>
      3) предоставлять ветеринарным специалистам по их требованию животных для осуществления диагностических исследований и проведения вакцинации;</w:t>
      </w:r>
      <w:r>
        <w:br/>
      </w:r>
      <w:r>
        <w:rPr>
          <w:rFonts w:ascii="Times New Roman"/>
          <w:b w:val="false"/>
          <w:i w:val="false"/>
          <w:color w:val="000000"/>
          <w:sz w:val="28"/>
        </w:rPr>
        <w:t>
      4) извещать ветеринарных специалистов о случаях внезапного падежа, одновременного заболевания нескольких животных или об их необычном поведении и до прибытия ветеринарных специалистов принимать меры к изолированному содержанию животных, подозреваемых в заболевании.</w:t>
      </w:r>
      <w:r>
        <w:br/>
      </w:r>
      <w:r>
        <w:rPr>
          <w:rFonts w:ascii="Times New Roman"/>
          <w:b w:val="false"/>
          <w:i w:val="false"/>
          <w:color w:val="000000"/>
          <w:sz w:val="28"/>
        </w:rPr>
        <w:t>
</w:t>
      </w:r>
      <w:r>
        <w:rPr>
          <w:rFonts w:ascii="Times New Roman"/>
          <w:b w:val="false"/>
          <w:i w:val="false"/>
          <w:color w:val="000000"/>
          <w:sz w:val="28"/>
        </w:rPr>
        <w:t>
      282. При установлении инфекционной анаэробной энтеротоксемии овец и коз хозяйствующий субъект объявляют неблагополучным и проводят следующие мероприятия:</w:t>
      </w:r>
      <w:r>
        <w:br/>
      </w:r>
      <w:r>
        <w:rPr>
          <w:rFonts w:ascii="Times New Roman"/>
          <w:b w:val="false"/>
          <w:i w:val="false"/>
          <w:color w:val="000000"/>
          <w:sz w:val="28"/>
        </w:rPr>
        <w:t>
      1) всех больных и подозрительных по заболеванию животных изолируют и лечат;</w:t>
      </w:r>
      <w:r>
        <w:br/>
      </w:r>
      <w:r>
        <w:rPr>
          <w:rFonts w:ascii="Times New Roman"/>
          <w:b w:val="false"/>
          <w:i w:val="false"/>
          <w:color w:val="000000"/>
          <w:sz w:val="28"/>
        </w:rPr>
        <w:t>
      2) здоровых животных переводят на стойловое содержание, в рационе оставляют только доброкачественные грубые корма и минеральную подкормку, и немедленно подвергают иммунизации;</w:t>
      </w:r>
      <w:r>
        <w:br/>
      </w:r>
      <w:r>
        <w:rPr>
          <w:rFonts w:ascii="Times New Roman"/>
          <w:b w:val="false"/>
          <w:i w:val="false"/>
          <w:color w:val="000000"/>
          <w:sz w:val="28"/>
        </w:rPr>
        <w:t xml:space="preserve">
      3) через 15 календарных дней после вакцинации и прекращения случаев заболевания и падежа животных от инфекционной энтеротоксемии овец и коз переболевших животных переводят на обычные условия содержания и кормления. </w:t>
      </w:r>
      <w:r>
        <w:br/>
      </w:r>
      <w:r>
        <w:rPr>
          <w:rFonts w:ascii="Times New Roman"/>
          <w:b w:val="false"/>
          <w:i w:val="false"/>
          <w:color w:val="000000"/>
          <w:sz w:val="28"/>
        </w:rPr>
        <w:t>
</w:t>
      </w:r>
      <w:r>
        <w:rPr>
          <w:rFonts w:ascii="Times New Roman"/>
          <w:b w:val="false"/>
          <w:i w:val="false"/>
          <w:color w:val="000000"/>
          <w:sz w:val="28"/>
        </w:rPr>
        <w:t>
      283. На период неблагополучия не допускаются:</w:t>
      </w:r>
      <w:r>
        <w:br/>
      </w:r>
      <w:r>
        <w:rPr>
          <w:rFonts w:ascii="Times New Roman"/>
          <w:b w:val="false"/>
          <w:i w:val="false"/>
          <w:color w:val="000000"/>
          <w:sz w:val="28"/>
        </w:rPr>
        <w:t xml:space="preserve">
      1) убой и использование в пищу мяса овец и коз, больных инфекционной энтеротоксемией; </w:t>
      </w:r>
      <w:r>
        <w:br/>
      </w:r>
      <w:r>
        <w:rPr>
          <w:rFonts w:ascii="Times New Roman"/>
          <w:b w:val="false"/>
          <w:i w:val="false"/>
          <w:color w:val="000000"/>
          <w:sz w:val="28"/>
        </w:rPr>
        <w:t xml:space="preserve">
      2) доение и использование в пищу молока больных овец и коз. </w:t>
      </w:r>
      <w:r>
        <w:br/>
      </w:r>
      <w:r>
        <w:rPr>
          <w:rFonts w:ascii="Times New Roman"/>
          <w:b w:val="false"/>
          <w:i w:val="false"/>
          <w:color w:val="000000"/>
          <w:sz w:val="28"/>
        </w:rPr>
        <w:t>
</w:t>
      </w:r>
      <w:r>
        <w:rPr>
          <w:rFonts w:ascii="Times New Roman"/>
          <w:b w:val="false"/>
          <w:i w:val="false"/>
          <w:color w:val="000000"/>
          <w:sz w:val="28"/>
        </w:rPr>
        <w:t>
      284. Трупы овец и коз, павших от инфекционной энтеротоксемии, подлежат утилизации или уничтожению вместе со шкурой без снятия шерсти.</w:t>
      </w:r>
      <w:r>
        <w:br/>
      </w:r>
      <w:r>
        <w:rPr>
          <w:rFonts w:ascii="Times New Roman"/>
          <w:b w:val="false"/>
          <w:i w:val="false"/>
          <w:color w:val="000000"/>
          <w:sz w:val="28"/>
        </w:rPr>
        <w:t>
</w:t>
      </w:r>
      <w:r>
        <w:rPr>
          <w:rFonts w:ascii="Times New Roman"/>
          <w:b w:val="false"/>
          <w:i w:val="false"/>
          <w:color w:val="000000"/>
          <w:sz w:val="28"/>
        </w:rPr>
        <w:t>
      285. Дезинфекцию навоза производят химическим методом или сжигают, биотермически не обеззараживают.</w:t>
      </w:r>
      <w:r>
        <w:br/>
      </w:r>
      <w:r>
        <w:rPr>
          <w:rFonts w:ascii="Times New Roman"/>
          <w:b w:val="false"/>
          <w:i w:val="false"/>
          <w:color w:val="000000"/>
          <w:sz w:val="28"/>
        </w:rPr>
        <w:t>
</w:t>
      </w:r>
      <w:r>
        <w:rPr>
          <w:rFonts w:ascii="Times New Roman"/>
          <w:b w:val="false"/>
          <w:i w:val="false"/>
          <w:color w:val="000000"/>
          <w:sz w:val="28"/>
        </w:rPr>
        <w:t>
      286. В целях предупреждения заболевания овец и коз инфекционной энтеротоксемией необходимо обеспечить полноценное кормление животных, не допуская резких изменений рациона, соблюдать санитарные и зоогигиенические правила водопоя и содержания животных. В сезон вероятного возникновения заболевания рекомендуется подкармливать овец грубыми кормами перед выгоном их на пастбища.</w:t>
      </w:r>
      <w:r>
        <w:br/>
      </w:r>
      <w:r>
        <w:rPr>
          <w:rFonts w:ascii="Times New Roman"/>
          <w:b w:val="false"/>
          <w:i w:val="false"/>
          <w:color w:val="000000"/>
          <w:sz w:val="28"/>
        </w:rPr>
        <w:t>
</w:t>
      </w:r>
      <w:r>
        <w:rPr>
          <w:rFonts w:ascii="Times New Roman"/>
          <w:b w:val="false"/>
          <w:i w:val="false"/>
          <w:color w:val="000000"/>
          <w:sz w:val="28"/>
        </w:rPr>
        <w:t>
      287. В ранее неблагополучных пунктах по инфекционной энтеротоксемии всех овец не позднее, чем за 20 календарных дней до сезона появления заболевания или выгона их на пастбища подвергают иммунизации соответствующими вакцинами.</w:t>
      </w:r>
      <w:r>
        <w:br/>
      </w:r>
      <w:r>
        <w:rPr>
          <w:rFonts w:ascii="Times New Roman"/>
          <w:b w:val="false"/>
          <w:i w:val="false"/>
          <w:color w:val="000000"/>
          <w:sz w:val="28"/>
        </w:rPr>
        <w:t>
</w:t>
      </w:r>
      <w:r>
        <w:rPr>
          <w:rFonts w:ascii="Times New Roman"/>
          <w:b w:val="false"/>
          <w:i w:val="false"/>
          <w:color w:val="000000"/>
          <w:sz w:val="28"/>
        </w:rPr>
        <w:t>
      288. Хозяйствующий субъект считают благополучным по инфекционной анаэробной энтеротоксемии овец и коз через 20 календарных дней после последнего случая заболевания или падежа животных и проведения заключительной дезинфекции.</w:t>
      </w:r>
    </w:p>
    <w:bookmarkEnd w:id="220"/>
    <w:bookmarkStart w:name="z824" w:id="221"/>
    <w:p>
      <w:pPr>
        <w:spacing w:after="0"/>
        <w:ind w:left="0"/>
        <w:jc w:val="left"/>
      </w:pPr>
      <w:r>
        <w:rPr>
          <w:rFonts w:ascii="Times New Roman"/>
          <w:b/>
          <w:i w:val="false"/>
          <w:color w:val="000000"/>
        </w:rPr>
        <w:t xml:space="preserve"> 
23. Инфекционная катаральная лихорадка овец («синий язык», блютанг)</w:t>
      </w:r>
    </w:p>
    <w:bookmarkEnd w:id="221"/>
    <w:bookmarkStart w:name="z825" w:id="222"/>
    <w:p>
      <w:pPr>
        <w:spacing w:after="0"/>
        <w:ind w:left="0"/>
        <w:jc w:val="both"/>
      </w:pPr>
      <w:r>
        <w:rPr>
          <w:rFonts w:ascii="Times New Roman"/>
          <w:b w:val="false"/>
          <w:i w:val="false"/>
          <w:color w:val="000000"/>
          <w:sz w:val="28"/>
        </w:rPr>
        <w:t>
Мероприятия по профилактике инфекционной катаральной</w:t>
      </w:r>
      <w:r>
        <w:br/>
      </w:r>
      <w:r>
        <w:rPr>
          <w:rFonts w:ascii="Times New Roman"/>
          <w:b w:val="false"/>
          <w:i w:val="false"/>
          <w:color w:val="000000"/>
          <w:sz w:val="28"/>
        </w:rPr>
        <w:t>
лихорадки овец («синий язык», блютанг)</w:t>
      </w:r>
    </w:p>
    <w:bookmarkEnd w:id="222"/>
    <w:bookmarkStart w:name="z826" w:id="223"/>
    <w:p>
      <w:pPr>
        <w:spacing w:after="0"/>
        <w:ind w:left="0"/>
        <w:jc w:val="both"/>
      </w:pPr>
      <w:r>
        <w:rPr>
          <w:rFonts w:ascii="Times New Roman"/>
          <w:b w:val="false"/>
          <w:i w:val="false"/>
          <w:color w:val="000000"/>
          <w:sz w:val="28"/>
        </w:rPr>
        <w:t>
      289. Проведение профилактического карантинирования вновь поступающих животных в хозяйствующих субъектах в течение 30 календарных дней.</w:t>
      </w:r>
      <w:r>
        <w:br/>
      </w:r>
      <w:r>
        <w:rPr>
          <w:rFonts w:ascii="Times New Roman"/>
          <w:b w:val="false"/>
          <w:i w:val="false"/>
          <w:color w:val="000000"/>
          <w:sz w:val="28"/>
        </w:rPr>
        <w:t>
</w:t>
      </w:r>
      <w:r>
        <w:rPr>
          <w:rFonts w:ascii="Times New Roman"/>
          <w:b w:val="false"/>
          <w:i w:val="false"/>
          <w:color w:val="000000"/>
          <w:sz w:val="28"/>
        </w:rPr>
        <w:t>
      290. Систематическое проведение дезинфекции, дезинсекции и дератизации в помещениях.</w:t>
      </w:r>
      <w:r>
        <w:br/>
      </w:r>
      <w:r>
        <w:rPr>
          <w:rFonts w:ascii="Times New Roman"/>
          <w:b w:val="false"/>
          <w:i w:val="false"/>
          <w:color w:val="000000"/>
          <w:sz w:val="28"/>
        </w:rPr>
        <w:t>
</w:t>
      </w:r>
      <w:r>
        <w:rPr>
          <w:rFonts w:ascii="Times New Roman"/>
          <w:b w:val="false"/>
          <w:i w:val="false"/>
          <w:color w:val="000000"/>
          <w:sz w:val="28"/>
        </w:rPr>
        <w:t>
      291. Скашивание трав в низинах, перевод животных на возвышенные участки.</w:t>
      </w:r>
      <w:r>
        <w:br/>
      </w:r>
      <w:r>
        <w:rPr>
          <w:rFonts w:ascii="Times New Roman"/>
          <w:b w:val="false"/>
          <w:i w:val="false"/>
          <w:color w:val="000000"/>
          <w:sz w:val="28"/>
        </w:rPr>
        <w:t>
</w:t>
      </w:r>
      <w:r>
        <w:rPr>
          <w:rFonts w:ascii="Times New Roman"/>
          <w:b w:val="false"/>
          <w:i w:val="false"/>
          <w:color w:val="000000"/>
          <w:sz w:val="28"/>
        </w:rPr>
        <w:t>
      292. Обработка животных против кровососущих насекомых репеллентами.</w:t>
      </w:r>
      <w:r>
        <w:br/>
      </w:r>
      <w:r>
        <w:rPr>
          <w:rFonts w:ascii="Times New Roman"/>
          <w:b w:val="false"/>
          <w:i w:val="false"/>
          <w:color w:val="000000"/>
          <w:sz w:val="28"/>
        </w:rPr>
        <w:t>
</w:t>
      </w:r>
      <w:r>
        <w:rPr>
          <w:rFonts w:ascii="Times New Roman"/>
          <w:b w:val="false"/>
          <w:i w:val="false"/>
          <w:color w:val="000000"/>
          <w:sz w:val="28"/>
        </w:rPr>
        <w:t>
      293. Проведение активного и пассивного клинического, вирусологического и серологического надзора за вновь приобретенными животными.</w:t>
      </w:r>
      <w:r>
        <w:br/>
      </w:r>
      <w:r>
        <w:rPr>
          <w:rFonts w:ascii="Times New Roman"/>
          <w:b w:val="false"/>
          <w:i w:val="false"/>
          <w:color w:val="000000"/>
          <w:sz w:val="28"/>
        </w:rPr>
        <w:t>
</w:t>
      </w:r>
      <w:r>
        <w:rPr>
          <w:rFonts w:ascii="Times New Roman"/>
          <w:b w:val="false"/>
          <w:i w:val="false"/>
          <w:color w:val="000000"/>
          <w:sz w:val="28"/>
        </w:rPr>
        <w:t>
      294. Завоз животных осуществлять из стран свободных от данной инфекции в течение последних 24 месяцев.</w:t>
      </w:r>
    </w:p>
    <w:bookmarkEnd w:id="223"/>
    <w:bookmarkStart w:name="z832" w:id="224"/>
    <w:p>
      <w:pPr>
        <w:spacing w:after="0"/>
        <w:ind w:left="0"/>
        <w:jc w:val="left"/>
      </w:pPr>
      <w:r>
        <w:rPr>
          <w:rFonts w:ascii="Times New Roman"/>
          <w:b/>
          <w:i w:val="false"/>
          <w:color w:val="000000"/>
        </w:rPr>
        <w:t xml:space="preserve"> 
24. Инфекционный мастит овец</w:t>
      </w:r>
    </w:p>
    <w:bookmarkEnd w:id="224"/>
    <w:bookmarkStart w:name="z833" w:id="225"/>
    <w:p>
      <w:pPr>
        <w:spacing w:after="0"/>
        <w:ind w:left="0"/>
        <w:jc w:val="both"/>
      </w:pPr>
      <w:r>
        <w:rPr>
          <w:rFonts w:ascii="Times New Roman"/>
          <w:b w:val="false"/>
          <w:i w:val="false"/>
          <w:color w:val="000000"/>
          <w:sz w:val="28"/>
        </w:rPr>
        <w:t>
Мероприятия по профилактике и ликвидации</w:t>
      </w:r>
      <w:r>
        <w:br/>
      </w:r>
      <w:r>
        <w:rPr>
          <w:rFonts w:ascii="Times New Roman"/>
          <w:b w:val="false"/>
          <w:i w:val="false"/>
          <w:color w:val="000000"/>
          <w:sz w:val="28"/>
        </w:rPr>
        <w:t>
инфекционного мастита овец</w:t>
      </w:r>
    </w:p>
    <w:bookmarkEnd w:id="225"/>
    <w:bookmarkStart w:name="z834" w:id="226"/>
    <w:p>
      <w:pPr>
        <w:spacing w:after="0"/>
        <w:ind w:left="0"/>
        <w:jc w:val="both"/>
      </w:pPr>
      <w:r>
        <w:rPr>
          <w:rFonts w:ascii="Times New Roman"/>
          <w:b w:val="false"/>
          <w:i w:val="false"/>
          <w:color w:val="000000"/>
          <w:sz w:val="28"/>
        </w:rPr>
        <w:t>
      295. Систематически проводят клинический осмотр овцематок. Больных овцематок вместе с ягнятами изолируют и лечат. Ягнят от больных овцематок отбивают и, после тщательной обработки ротовой полости антисептическими растворами, поят коровьим молоком или подпускают к здоровым овцематкам. Переболевших овец содержат изолированно.</w:t>
      </w:r>
      <w:r>
        <w:br/>
      </w:r>
      <w:r>
        <w:rPr>
          <w:rFonts w:ascii="Times New Roman"/>
          <w:b w:val="false"/>
          <w:i w:val="false"/>
          <w:color w:val="000000"/>
          <w:sz w:val="28"/>
        </w:rPr>
        <w:t>
</w:t>
      </w:r>
      <w:r>
        <w:rPr>
          <w:rFonts w:ascii="Times New Roman"/>
          <w:b w:val="false"/>
          <w:i w:val="false"/>
          <w:color w:val="000000"/>
          <w:sz w:val="28"/>
        </w:rPr>
        <w:t>
      296. Кошары тщательно очищают и дезинфицируют. Молоко от больных овец собирают в отдельную посуду и уничтожают. Навоз обеззараживают биотермически.</w:t>
      </w:r>
      <w:r>
        <w:br/>
      </w:r>
      <w:r>
        <w:rPr>
          <w:rFonts w:ascii="Times New Roman"/>
          <w:b w:val="false"/>
          <w:i w:val="false"/>
          <w:color w:val="000000"/>
          <w:sz w:val="28"/>
        </w:rPr>
        <w:t>
</w:t>
      </w:r>
      <w:r>
        <w:rPr>
          <w:rFonts w:ascii="Times New Roman"/>
          <w:b w:val="false"/>
          <w:i w:val="false"/>
          <w:color w:val="000000"/>
          <w:sz w:val="28"/>
        </w:rPr>
        <w:t>
      297. Маточные отары формируют поголовьем, благополучным по инфекционному маститу.</w:t>
      </w:r>
      <w:r>
        <w:br/>
      </w:r>
      <w:r>
        <w:rPr>
          <w:rFonts w:ascii="Times New Roman"/>
          <w:b w:val="false"/>
          <w:i w:val="false"/>
          <w:color w:val="000000"/>
          <w:sz w:val="28"/>
        </w:rPr>
        <w:t>
</w:t>
      </w:r>
      <w:r>
        <w:rPr>
          <w:rFonts w:ascii="Times New Roman"/>
          <w:b w:val="false"/>
          <w:i w:val="false"/>
          <w:color w:val="000000"/>
          <w:sz w:val="28"/>
        </w:rPr>
        <w:t>
      298. Лактирующих овцематок обеспечивают полноценным кормлением и создают надлежащие условия содержания. Их систематически осматривают, обращая внимание на состояние молочной железы.</w:t>
      </w:r>
      <w:r>
        <w:br/>
      </w:r>
      <w:r>
        <w:rPr>
          <w:rFonts w:ascii="Times New Roman"/>
          <w:b w:val="false"/>
          <w:i w:val="false"/>
          <w:color w:val="000000"/>
          <w:sz w:val="28"/>
        </w:rPr>
        <w:t>
</w:t>
      </w:r>
      <w:r>
        <w:rPr>
          <w:rFonts w:ascii="Times New Roman"/>
          <w:b w:val="false"/>
          <w:i w:val="false"/>
          <w:color w:val="000000"/>
          <w:sz w:val="28"/>
        </w:rPr>
        <w:t>
      299. При подозрении на мастит молоко дойных овец исследуют экспресс методами, а пробы больных и кусочки вымени павших животных направляют в лабораторию для бактериологического исследования.</w:t>
      </w:r>
      <w:r>
        <w:br/>
      </w:r>
      <w:r>
        <w:rPr>
          <w:rFonts w:ascii="Times New Roman"/>
          <w:b w:val="false"/>
          <w:i w:val="false"/>
          <w:color w:val="000000"/>
          <w:sz w:val="28"/>
        </w:rPr>
        <w:t>
</w:t>
      </w:r>
      <w:r>
        <w:rPr>
          <w:rFonts w:ascii="Times New Roman"/>
          <w:b w:val="false"/>
          <w:i w:val="false"/>
          <w:color w:val="000000"/>
          <w:sz w:val="28"/>
        </w:rPr>
        <w:t>
      300. Помещения, после выделения больных, очищают и дезинфицируют.</w:t>
      </w:r>
      <w:r>
        <w:br/>
      </w:r>
      <w:r>
        <w:rPr>
          <w:rFonts w:ascii="Times New Roman"/>
          <w:b w:val="false"/>
          <w:i w:val="false"/>
          <w:color w:val="000000"/>
          <w:sz w:val="28"/>
        </w:rPr>
        <w:t>
</w:t>
      </w:r>
      <w:r>
        <w:rPr>
          <w:rFonts w:ascii="Times New Roman"/>
          <w:b w:val="false"/>
          <w:i w:val="false"/>
          <w:color w:val="000000"/>
          <w:sz w:val="28"/>
        </w:rPr>
        <w:t>
      301. Больных инфекционным маститом изолируют, обеспечивают полноценным кормлением и лечат.</w:t>
      </w:r>
      <w:r>
        <w:br/>
      </w:r>
      <w:r>
        <w:rPr>
          <w:rFonts w:ascii="Times New Roman"/>
          <w:b w:val="false"/>
          <w:i w:val="false"/>
          <w:color w:val="000000"/>
          <w:sz w:val="28"/>
        </w:rPr>
        <w:t>
</w:t>
      </w:r>
      <w:r>
        <w:rPr>
          <w:rFonts w:ascii="Times New Roman"/>
          <w:b w:val="false"/>
          <w:i w:val="false"/>
          <w:color w:val="000000"/>
          <w:sz w:val="28"/>
        </w:rPr>
        <w:t>
      302. Для лечения используют антибиотики, сульфаниламидные и другие препараты, эффективные при данной болезни, разрешенные для применения в Республике Казахстан.</w:t>
      </w:r>
      <w:r>
        <w:br/>
      </w:r>
      <w:r>
        <w:rPr>
          <w:rFonts w:ascii="Times New Roman"/>
          <w:b w:val="false"/>
          <w:i w:val="false"/>
          <w:color w:val="000000"/>
          <w:sz w:val="28"/>
        </w:rPr>
        <w:t>
</w:t>
      </w:r>
      <w:r>
        <w:rPr>
          <w:rFonts w:ascii="Times New Roman"/>
          <w:b w:val="false"/>
          <w:i w:val="false"/>
          <w:color w:val="000000"/>
          <w:sz w:val="28"/>
        </w:rPr>
        <w:t>
      303. Ограничения снимают после ликвидации болезни и проведения заключительной дезинфекции.</w:t>
      </w:r>
    </w:p>
    <w:bookmarkEnd w:id="226"/>
    <w:bookmarkStart w:name="z843" w:id="227"/>
    <w:p>
      <w:pPr>
        <w:spacing w:after="0"/>
        <w:ind w:left="0"/>
        <w:jc w:val="left"/>
      </w:pPr>
      <w:r>
        <w:rPr>
          <w:rFonts w:ascii="Times New Roman"/>
          <w:b/>
          <w:i w:val="false"/>
          <w:color w:val="000000"/>
        </w:rPr>
        <w:t xml:space="preserve"> 
25. Контагиозная эктима овец и коз (контагиозный</w:t>
      </w:r>
      <w:r>
        <w:br/>
      </w:r>
      <w:r>
        <w:rPr>
          <w:rFonts w:ascii="Times New Roman"/>
          <w:b/>
          <w:i w:val="false"/>
          <w:color w:val="000000"/>
        </w:rPr>
        <w:t>
пустулезный стоматит и дерматит)</w:t>
      </w:r>
    </w:p>
    <w:bookmarkEnd w:id="227"/>
    <w:bookmarkStart w:name="z844" w:id="228"/>
    <w:p>
      <w:pPr>
        <w:spacing w:after="0"/>
        <w:ind w:left="0"/>
        <w:jc w:val="both"/>
      </w:pPr>
      <w:r>
        <w:rPr>
          <w:rFonts w:ascii="Times New Roman"/>
          <w:b w:val="false"/>
          <w:i w:val="false"/>
          <w:color w:val="000000"/>
          <w:sz w:val="28"/>
        </w:rPr>
        <w:t>
Профилактика и меры борьбы с контагиозной эктимой овец и коз</w:t>
      </w:r>
    </w:p>
    <w:bookmarkEnd w:id="228"/>
    <w:bookmarkStart w:name="z845" w:id="229"/>
    <w:p>
      <w:pPr>
        <w:spacing w:after="0"/>
        <w:ind w:left="0"/>
        <w:jc w:val="both"/>
      </w:pPr>
      <w:r>
        <w:rPr>
          <w:rFonts w:ascii="Times New Roman"/>
          <w:b w:val="false"/>
          <w:i w:val="false"/>
          <w:color w:val="000000"/>
          <w:sz w:val="28"/>
        </w:rPr>
        <w:t>
      304. Профилактика контагиозной эктимы овец и коз включает в себя:</w:t>
      </w:r>
      <w:r>
        <w:br/>
      </w:r>
      <w:r>
        <w:rPr>
          <w:rFonts w:ascii="Times New Roman"/>
          <w:b w:val="false"/>
          <w:i w:val="false"/>
          <w:color w:val="000000"/>
          <w:sz w:val="28"/>
        </w:rPr>
        <w:t>
      1) своевременную диагностику заболевания животных контагиозным пустулезным дерматитом;</w:t>
      </w:r>
      <w:r>
        <w:br/>
      </w:r>
      <w:r>
        <w:rPr>
          <w:rFonts w:ascii="Times New Roman"/>
          <w:b w:val="false"/>
          <w:i w:val="false"/>
          <w:color w:val="000000"/>
          <w:sz w:val="28"/>
        </w:rPr>
        <w:t>
      2) вакцинацию всего восприимчивого поголовья вакциной против контагиозного пустулезного дерматита овец и коз.</w:t>
      </w:r>
      <w:r>
        <w:br/>
      </w:r>
      <w:r>
        <w:rPr>
          <w:rFonts w:ascii="Times New Roman"/>
          <w:b w:val="false"/>
          <w:i w:val="false"/>
          <w:color w:val="000000"/>
          <w:sz w:val="28"/>
        </w:rPr>
        <w:t>
</w:t>
      </w:r>
      <w:r>
        <w:rPr>
          <w:rFonts w:ascii="Times New Roman"/>
          <w:b w:val="false"/>
          <w:i w:val="false"/>
          <w:color w:val="000000"/>
          <w:sz w:val="28"/>
        </w:rPr>
        <w:t>
      305. В целях охраны хозяйствующих субъектов от заноса в них контагиозной эктимы овец и коз, владельцам животных и ветеринарным специалистам необходимо:</w:t>
      </w:r>
      <w:r>
        <w:br/>
      </w:r>
      <w:r>
        <w:rPr>
          <w:rFonts w:ascii="Times New Roman"/>
          <w:b w:val="false"/>
          <w:i w:val="false"/>
          <w:color w:val="000000"/>
          <w:sz w:val="28"/>
        </w:rPr>
        <w:t xml:space="preserve">
      1) провести идентификацию сельскохозяйственных животных; </w:t>
      </w:r>
      <w:r>
        <w:br/>
      </w:r>
      <w:r>
        <w:rPr>
          <w:rFonts w:ascii="Times New Roman"/>
          <w:b w:val="false"/>
          <w:i w:val="false"/>
          <w:color w:val="000000"/>
          <w:sz w:val="28"/>
        </w:rPr>
        <w:t xml:space="preserve">
      2) извещать ветеринарных специалистов о вновь приобретенных животных, полученном приплоде, их убое и продаже; </w:t>
      </w:r>
      <w:r>
        <w:br/>
      </w:r>
      <w:r>
        <w:rPr>
          <w:rFonts w:ascii="Times New Roman"/>
          <w:b w:val="false"/>
          <w:i w:val="false"/>
          <w:color w:val="000000"/>
          <w:sz w:val="28"/>
        </w:rPr>
        <w:t>
      3) предоставлять ветеринарным специалистам по их требованию животных для осуществления диагностических исследований и проведения вакцинации;</w:t>
      </w:r>
      <w:r>
        <w:br/>
      </w:r>
      <w:r>
        <w:rPr>
          <w:rFonts w:ascii="Times New Roman"/>
          <w:b w:val="false"/>
          <w:i w:val="false"/>
          <w:color w:val="000000"/>
          <w:sz w:val="28"/>
        </w:rPr>
        <w:t>
      4) извещать ветеринарных специалистов о случаях внезапного падежа, одновременного заболевания нескольких животных или об их необычном поведении и до прибытия ветеринарных специалистов принимать меры к изолированному содержанию животных, подозреваемых в заболевании.</w:t>
      </w:r>
      <w:r>
        <w:br/>
      </w:r>
      <w:r>
        <w:rPr>
          <w:rFonts w:ascii="Times New Roman"/>
          <w:b w:val="false"/>
          <w:i w:val="false"/>
          <w:color w:val="000000"/>
          <w:sz w:val="28"/>
        </w:rPr>
        <w:t>
</w:t>
      </w:r>
      <w:r>
        <w:rPr>
          <w:rFonts w:ascii="Times New Roman"/>
          <w:b w:val="false"/>
          <w:i w:val="false"/>
          <w:color w:val="000000"/>
          <w:sz w:val="28"/>
        </w:rPr>
        <w:t>
      306. При установлении заболевания овец и коз контагиозным пустулезным дерматитом, территорию хозяйствующего субъекта объявляют неблагополучной и вводят ограничения.</w:t>
      </w:r>
      <w:r>
        <w:br/>
      </w:r>
      <w:r>
        <w:rPr>
          <w:rFonts w:ascii="Times New Roman"/>
          <w:b w:val="false"/>
          <w:i w:val="false"/>
          <w:color w:val="000000"/>
          <w:sz w:val="28"/>
        </w:rPr>
        <w:t>
</w:t>
      </w:r>
      <w:r>
        <w:rPr>
          <w:rFonts w:ascii="Times New Roman"/>
          <w:b w:val="false"/>
          <w:i w:val="false"/>
          <w:color w:val="000000"/>
          <w:sz w:val="28"/>
        </w:rPr>
        <w:t xml:space="preserve">
      307. По условиям которых не допускаются: </w:t>
      </w:r>
      <w:r>
        <w:br/>
      </w:r>
      <w:r>
        <w:rPr>
          <w:rFonts w:ascii="Times New Roman"/>
          <w:b w:val="false"/>
          <w:i w:val="false"/>
          <w:color w:val="000000"/>
          <w:sz w:val="28"/>
        </w:rPr>
        <w:t>
      1) ввод (ввоз) и вывод (вывоз) овец и коз, за исключением вывоза автотранспортом клинически здорового поголовья мелкого рогатого скота на мясокомбинат для убоя;</w:t>
      </w:r>
      <w:r>
        <w:br/>
      </w:r>
      <w:r>
        <w:rPr>
          <w:rFonts w:ascii="Times New Roman"/>
          <w:b w:val="false"/>
          <w:i w:val="false"/>
          <w:color w:val="000000"/>
          <w:sz w:val="28"/>
        </w:rPr>
        <w:t>
      2) доступ лиц, не связанных с обслуживанием животных неблагополучных групп, в помещения и другие места содержания этих животных;</w:t>
      </w:r>
      <w:r>
        <w:br/>
      </w:r>
      <w:r>
        <w:rPr>
          <w:rFonts w:ascii="Times New Roman"/>
          <w:b w:val="false"/>
          <w:i w:val="false"/>
          <w:color w:val="000000"/>
          <w:sz w:val="28"/>
        </w:rPr>
        <w:t>
      3) перегруппировки животных внутри хозяйства без разрешения ветеринарного специалиста;</w:t>
      </w:r>
      <w:r>
        <w:br/>
      </w:r>
      <w:r>
        <w:rPr>
          <w:rFonts w:ascii="Times New Roman"/>
          <w:b w:val="false"/>
          <w:i w:val="false"/>
          <w:color w:val="000000"/>
          <w:sz w:val="28"/>
        </w:rPr>
        <w:t xml:space="preserve">
      4) вывоз фуража (сена, соломы), с которым соприкасались больные животные. Этот фураж скармливают на месте животным, невосприимчивым к контагиозной эктиме овец и коз, а также больным и переболевшим этой болезнью овцам и козам. </w:t>
      </w:r>
      <w:r>
        <w:br/>
      </w:r>
      <w:r>
        <w:rPr>
          <w:rFonts w:ascii="Times New Roman"/>
          <w:b w:val="false"/>
          <w:i w:val="false"/>
          <w:color w:val="000000"/>
          <w:sz w:val="28"/>
        </w:rPr>
        <w:t>
</w:t>
      </w:r>
      <w:r>
        <w:rPr>
          <w:rFonts w:ascii="Times New Roman"/>
          <w:b w:val="false"/>
          <w:i w:val="false"/>
          <w:color w:val="000000"/>
          <w:sz w:val="28"/>
        </w:rPr>
        <w:t>
      308. Молоко от овец и коз из неблагополучной местности разрешают употреблять в пищу только после кипячения или для переработки на молочные продукты непосредственно в хозяйствующем субъекте с последующим использованием их внутри хозяйствующего субъекта.</w:t>
      </w:r>
      <w:r>
        <w:br/>
      </w:r>
      <w:r>
        <w:rPr>
          <w:rFonts w:ascii="Times New Roman"/>
          <w:b w:val="false"/>
          <w:i w:val="false"/>
          <w:color w:val="000000"/>
          <w:sz w:val="28"/>
        </w:rPr>
        <w:t>
</w:t>
      </w:r>
      <w:r>
        <w:rPr>
          <w:rFonts w:ascii="Times New Roman"/>
          <w:b w:val="false"/>
          <w:i w:val="false"/>
          <w:color w:val="000000"/>
          <w:sz w:val="28"/>
        </w:rPr>
        <w:t>
      309. Животных, больных контагиозной эктимой овец и коз, изолируют и подвергают лечению.</w:t>
      </w:r>
      <w:r>
        <w:br/>
      </w:r>
      <w:r>
        <w:rPr>
          <w:rFonts w:ascii="Times New Roman"/>
          <w:b w:val="false"/>
          <w:i w:val="false"/>
          <w:color w:val="000000"/>
          <w:sz w:val="28"/>
        </w:rPr>
        <w:t>
</w:t>
      </w:r>
      <w:r>
        <w:rPr>
          <w:rFonts w:ascii="Times New Roman"/>
          <w:b w:val="false"/>
          <w:i w:val="false"/>
          <w:color w:val="000000"/>
          <w:sz w:val="28"/>
        </w:rPr>
        <w:t>
      310. Трупы павших или вынужденно убитых животных с клиническими признаками контагиозной эктимы уничтожают.</w:t>
      </w:r>
      <w:r>
        <w:br/>
      </w:r>
      <w:r>
        <w:rPr>
          <w:rFonts w:ascii="Times New Roman"/>
          <w:b w:val="false"/>
          <w:i w:val="false"/>
          <w:color w:val="000000"/>
          <w:sz w:val="28"/>
        </w:rPr>
        <w:t>
</w:t>
      </w:r>
      <w:r>
        <w:rPr>
          <w:rFonts w:ascii="Times New Roman"/>
          <w:b w:val="false"/>
          <w:i w:val="false"/>
          <w:color w:val="000000"/>
          <w:sz w:val="28"/>
        </w:rPr>
        <w:t>
      311. Стрижку животных неблагополучной по контагиозной эктиме овец и коз административно-территориальной единицы проводят в последнюю очередь, после стрижки благополучных отар. Места стрижки, а также стригальные инструменты по окончании работы подвергают механической очистке и дезинфекции. Полученную шерсть вывозят из хозяйствующего субъекта в таре из плотной ткани только на перерабатывающие предприятия.</w:t>
      </w:r>
      <w:r>
        <w:br/>
      </w:r>
      <w:r>
        <w:rPr>
          <w:rFonts w:ascii="Times New Roman"/>
          <w:b w:val="false"/>
          <w:i w:val="false"/>
          <w:color w:val="000000"/>
          <w:sz w:val="28"/>
        </w:rPr>
        <w:t>
</w:t>
      </w:r>
      <w:r>
        <w:rPr>
          <w:rFonts w:ascii="Times New Roman"/>
          <w:b w:val="false"/>
          <w:i w:val="false"/>
          <w:color w:val="000000"/>
          <w:sz w:val="28"/>
        </w:rPr>
        <w:t>
      312. Ограничения снимают с неблагополучного пункта через 30 календарных дней после последнего случая выявления и выздоровления больного животного и выздоровления больного животного и проведения заключительной дезинфекции.</w:t>
      </w:r>
    </w:p>
    <w:bookmarkEnd w:id="229"/>
    <w:bookmarkStart w:name="z854" w:id="230"/>
    <w:p>
      <w:pPr>
        <w:spacing w:after="0"/>
        <w:ind w:left="0"/>
        <w:jc w:val="left"/>
      </w:pPr>
      <w:r>
        <w:rPr>
          <w:rFonts w:ascii="Times New Roman"/>
          <w:b/>
          <w:i w:val="false"/>
          <w:color w:val="000000"/>
        </w:rPr>
        <w:t xml:space="preserve"> 
26. Копытная гниль овец и коз</w:t>
      </w:r>
    </w:p>
    <w:bookmarkEnd w:id="230"/>
    <w:bookmarkStart w:name="z855" w:id="231"/>
    <w:p>
      <w:pPr>
        <w:spacing w:after="0"/>
        <w:ind w:left="0"/>
        <w:jc w:val="both"/>
      </w:pPr>
      <w:r>
        <w:rPr>
          <w:rFonts w:ascii="Times New Roman"/>
          <w:b w:val="false"/>
          <w:i w:val="false"/>
          <w:color w:val="000000"/>
          <w:sz w:val="28"/>
        </w:rPr>
        <w:t>
Мероприятия по профилактике копытной гнили овец и коз,</w:t>
      </w:r>
      <w:r>
        <w:br/>
      </w:r>
      <w:r>
        <w:rPr>
          <w:rFonts w:ascii="Times New Roman"/>
          <w:b w:val="false"/>
          <w:i w:val="false"/>
          <w:color w:val="000000"/>
          <w:sz w:val="28"/>
        </w:rPr>
        <w:t>
осуществляемые на территории ветеринарно-санитарного</w:t>
      </w:r>
      <w:r>
        <w:br/>
      </w:r>
      <w:r>
        <w:rPr>
          <w:rFonts w:ascii="Times New Roman"/>
          <w:b w:val="false"/>
          <w:i w:val="false"/>
          <w:color w:val="000000"/>
          <w:sz w:val="28"/>
        </w:rPr>
        <w:t>
благополучия</w:t>
      </w:r>
    </w:p>
    <w:bookmarkEnd w:id="231"/>
    <w:bookmarkStart w:name="z856" w:id="232"/>
    <w:p>
      <w:pPr>
        <w:spacing w:after="0"/>
        <w:ind w:left="0"/>
        <w:jc w:val="both"/>
      </w:pPr>
      <w:r>
        <w:rPr>
          <w:rFonts w:ascii="Times New Roman"/>
          <w:b w:val="false"/>
          <w:i w:val="false"/>
          <w:color w:val="000000"/>
          <w:sz w:val="28"/>
        </w:rPr>
        <w:t>
      313. С целью предупреждения заболевания физические и юридические лица проводят общее ветеринарное обследование животных при вывозе (выводе) за пределы территории ветеринарно-санитарного благополучия для племенных и пользовательных целей за 30 календарных дней до отправки и в период профилактического карантинирования вновь приобретенных животных.</w:t>
      </w:r>
      <w:r>
        <w:br/>
      </w:r>
      <w:r>
        <w:rPr>
          <w:rFonts w:ascii="Times New Roman"/>
          <w:b w:val="false"/>
          <w:i w:val="false"/>
          <w:color w:val="000000"/>
          <w:sz w:val="28"/>
        </w:rPr>
        <w:t>
</w:t>
      </w:r>
      <w:r>
        <w:rPr>
          <w:rFonts w:ascii="Times New Roman"/>
          <w:b w:val="false"/>
          <w:i w:val="false"/>
          <w:color w:val="000000"/>
          <w:sz w:val="28"/>
        </w:rPr>
        <w:t xml:space="preserve">
      314. Продажа животных, а также их вывоз (вывод) с данного пункта допускается при отрицательных результатах обследования животных и наличии соответствующей отметки в ветеринарном паспорте. </w:t>
      </w:r>
      <w:r>
        <w:br/>
      </w:r>
      <w:r>
        <w:rPr>
          <w:rFonts w:ascii="Times New Roman"/>
          <w:b w:val="false"/>
          <w:i w:val="false"/>
          <w:color w:val="000000"/>
          <w:sz w:val="28"/>
        </w:rPr>
        <w:t>
</w:t>
      </w:r>
      <w:r>
        <w:rPr>
          <w:rFonts w:ascii="Times New Roman"/>
          <w:b w:val="false"/>
          <w:i w:val="false"/>
          <w:color w:val="000000"/>
          <w:sz w:val="28"/>
        </w:rPr>
        <w:t>
      315. Комплектование отар в хозяйствующих субъектах необходимо проводить животными из пунктов благополучных по копытной гнили овец и коз.</w:t>
      </w:r>
      <w:r>
        <w:br/>
      </w:r>
      <w:r>
        <w:rPr>
          <w:rFonts w:ascii="Times New Roman"/>
          <w:b w:val="false"/>
          <w:i w:val="false"/>
          <w:color w:val="000000"/>
          <w:sz w:val="28"/>
        </w:rPr>
        <w:t>
</w:t>
      </w:r>
      <w:r>
        <w:rPr>
          <w:rFonts w:ascii="Times New Roman"/>
          <w:b w:val="false"/>
          <w:i w:val="false"/>
          <w:color w:val="000000"/>
          <w:sz w:val="28"/>
        </w:rPr>
        <w:t xml:space="preserve">
      316. Импортируемые животные подлежат профилактическому карантинированию в течение 30 календарных дней. </w:t>
      </w:r>
      <w:r>
        <w:br/>
      </w:r>
      <w:r>
        <w:rPr>
          <w:rFonts w:ascii="Times New Roman"/>
          <w:b w:val="false"/>
          <w:i w:val="false"/>
          <w:color w:val="000000"/>
          <w:sz w:val="28"/>
        </w:rPr>
        <w:t>
</w:t>
      </w:r>
      <w:r>
        <w:rPr>
          <w:rFonts w:ascii="Times New Roman"/>
          <w:b w:val="false"/>
          <w:i w:val="false"/>
          <w:color w:val="000000"/>
          <w:sz w:val="28"/>
        </w:rPr>
        <w:t xml:space="preserve">
      317. Экспортируемых животных исследуют в соответствии с ветеринарными требованиями и методами страны импортера. </w:t>
      </w:r>
    </w:p>
    <w:bookmarkEnd w:id="232"/>
    <w:bookmarkStart w:name="z861" w:id="233"/>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копытной гнили овец и коз пунктах</w:t>
      </w:r>
    </w:p>
    <w:bookmarkEnd w:id="233"/>
    <w:bookmarkStart w:name="z862" w:id="234"/>
    <w:p>
      <w:pPr>
        <w:spacing w:after="0"/>
        <w:ind w:left="0"/>
        <w:jc w:val="both"/>
      </w:pPr>
      <w:r>
        <w:rPr>
          <w:rFonts w:ascii="Times New Roman"/>
          <w:b w:val="false"/>
          <w:i w:val="false"/>
          <w:color w:val="000000"/>
          <w:sz w:val="28"/>
        </w:rPr>
        <w:t>
      318. На хозяйствующий субъект, где выявлен случай заболевания животных копытной гнилью овец и коз, устанавливают ограничение.</w:t>
      </w:r>
      <w:r>
        <w:br/>
      </w:r>
      <w:r>
        <w:rPr>
          <w:rFonts w:ascii="Times New Roman"/>
          <w:b w:val="false"/>
          <w:i w:val="false"/>
          <w:color w:val="000000"/>
          <w:sz w:val="28"/>
        </w:rPr>
        <w:t>
</w:t>
      </w:r>
      <w:r>
        <w:rPr>
          <w:rFonts w:ascii="Times New Roman"/>
          <w:b w:val="false"/>
          <w:i w:val="false"/>
          <w:color w:val="000000"/>
          <w:sz w:val="28"/>
        </w:rPr>
        <w:t>
      319. В неблагополучном по копытной гнили овец и коз хозяйствующем субъекте (населенном пункте) не допускаются:</w:t>
      </w:r>
      <w:r>
        <w:br/>
      </w:r>
      <w:r>
        <w:rPr>
          <w:rFonts w:ascii="Times New Roman"/>
          <w:b w:val="false"/>
          <w:i w:val="false"/>
          <w:color w:val="000000"/>
          <w:sz w:val="28"/>
        </w:rPr>
        <w:t>
      1) ввоз (ввод) на территорию хозяйствующего субъекта и вывоз (вывод) за его пределы овец и коз;</w:t>
      </w:r>
      <w:r>
        <w:br/>
      </w:r>
      <w:r>
        <w:rPr>
          <w:rFonts w:ascii="Times New Roman"/>
          <w:b w:val="false"/>
          <w:i w:val="false"/>
          <w:color w:val="000000"/>
          <w:sz w:val="28"/>
        </w:rPr>
        <w:t>
      2) перегруппировка овец и коз внутри хозяйствующего субъекта (населенного пункта), а также пастьба, водопой и содержание больных вместе со здоровыми овцами и козами.</w:t>
      </w:r>
      <w:r>
        <w:br/>
      </w:r>
      <w:r>
        <w:rPr>
          <w:rFonts w:ascii="Times New Roman"/>
          <w:b w:val="false"/>
          <w:i w:val="false"/>
          <w:color w:val="000000"/>
          <w:sz w:val="28"/>
        </w:rPr>
        <w:t>
</w:t>
      </w:r>
      <w:r>
        <w:rPr>
          <w:rFonts w:ascii="Times New Roman"/>
          <w:b w:val="false"/>
          <w:i w:val="false"/>
          <w:color w:val="000000"/>
          <w:sz w:val="28"/>
        </w:rPr>
        <w:t xml:space="preserve">
      320. Ветеринарный специалист, обслуживающий хозяйствующий субъект, составляет план ликвидации копытной гнили овец и коз и согласовывает его с главным государственным ветеринарно-санитарным инспектором соответствующей административной территориальной единицы, отбирает и направляет в лабораторию патологический материал от больных животных для дифференциации копытной гнили от некробактериоза, эктимы овец, оспы и ящура. </w:t>
      </w:r>
      <w:r>
        <w:br/>
      </w:r>
      <w:r>
        <w:rPr>
          <w:rFonts w:ascii="Times New Roman"/>
          <w:b w:val="false"/>
          <w:i w:val="false"/>
          <w:color w:val="000000"/>
          <w:sz w:val="28"/>
        </w:rPr>
        <w:t>
</w:t>
      </w:r>
      <w:r>
        <w:rPr>
          <w:rFonts w:ascii="Times New Roman"/>
          <w:b w:val="false"/>
          <w:i w:val="false"/>
          <w:color w:val="000000"/>
          <w:sz w:val="28"/>
        </w:rPr>
        <w:t xml:space="preserve">
      321. В хозяйствующем субъекте, где появилась копытная гниль овец и коз всех животных исследуют через каждые 10 календарных дней и выявленных больных животных изолируют. </w:t>
      </w:r>
      <w:r>
        <w:br/>
      </w:r>
      <w:r>
        <w:rPr>
          <w:rFonts w:ascii="Times New Roman"/>
          <w:b w:val="false"/>
          <w:i w:val="false"/>
          <w:color w:val="000000"/>
          <w:sz w:val="28"/>
        </w:rPr>
        <w:t>
</w:t>
      </w:r>
      <w:r>
        <w:rPr>
          <w:rFonts w:ascii="Times New Roman"/>
          <w:b w:val="false"/>
          <w:i w:val="false"/>
          <w:color w:val="000000"/>
          <w:sz w:val="28"/>
        </w:rPr>
        <w:t xml:space="preserve">
      322. Молоко от условно здоровых овец и коз употребляют в пищу после кипячения, а от больных уничтожают. </w:t>
      </w:r>
      <w:r>
        <w:br/>
      </w:r>
      <w:r>
        <w:rPr>
          <w:rFonts w:ascii="Times New Roman"/>
          <w:b w:val="false"/>
          <w:i w:val="false"/>
          <w:color w:val="000000"/>
          <w:sz w:val="28"/>
        </w:rPr>
        <w:t>
</w:t>
      </w:r>
      <w:r>
        <w:rPr>
          <w:rFonts w:ascii="Times New Roman"/>
          <w:b w:val="false"/>
          <w:i w:val="false"/>
          <w:color w:val="000000"/>
          <w:sz w:val="28"/>
        </w:rPr>
        <w:t xml:space="preserve">
      323. В неблагополучном пункте овец и коз с целью предотвращения от заражения копытной гнилью пропускают через ножную ванну. </w:t>
      </w:r>
      <w:r>
        <w:br/>
      </w:r>
      <w:r>
        <w:rPr>
          <w:rFonts w:ascii="Times New Roman"/>
          <w:b w:val="false"/>
          <w:i w:val="false"/>
          <w:color w:val="000000"/>
          <w:sz w:val="28"/>
        </w:rPr>
        <w:t>
</w:t>
      </w:r>
      <w:r>
        <w:rPr>
          <w:rFonts w:ascii="Times New Roman"/>
          <w:b w:val="false"/>
          <w:i w:val="false"/>
          <w:color w:val="000000"/>
          <w:sz w:val="28"/>
        </w:rPr>
        <w:t>
      324. Изолированных больных овец и коз лечат.</w:t>
      </w:r>
      <w:r>
        <w:br/>
      </w:r>
      <w:r>
        <w:rPr>
          <w:rFonts w:ascii="Times New Roman"/>
          <w:b w:val="false"/>
          <w:i w:val="false"/>
          <w:color w:val="000000"/>
          <w:sz w:val="28"/>
        </w:rPr>
        <w:t>
</w:t>
      </w:r>
      <w:r>
        <w:rPr>
          <w:rFonts w:ascii="Times New Roman"/>
          <w:b w:val="false"/>
          <w:i w:val="false"/>
          <w:color w:val="000000"/>
          <w:sz w:val="28"/>
        </w:rPr>
        <w:t xml:space="preserve">
      325. Ограничения с хозяйствующего субъекта снимают через 1 месяц с момента выздоровления последней больной овцы или козы или после убоя последней больной овцы или козы. Перед снятием ограничения проводят ветеринарную проверку копытец всех овец и коз и пропускают через ножную ванну. В помещениях проводят механическую очистку и дезинфицируют. </w:t>
      </w:r>
    </w:p>
    <w:bookmarkEnd w:id="234"/>
    <w:bookmarkStart w:name="z870" w:id="235"/>
    <w:p>
      <w:pPr>
        <w:spacing w:after="0"/>
        <w:ind w:left="0"/>
        <w:jc w:val="left"/>
      </w:pPr>
      <w:r>
        <w:rPr>
          <w:rFonts w:ascii="Times New Roman"/>
          <w:b/>
          <w:i w:val="false"/>
          <w:color w:val="000000"/>
        </w:rPr>
        <w:t xml:space="preserve"> 
27. Медленные инфекции овец (скрепи, висна-маеди, аденоматоз)</w:t>
      </w:r>
    </w:p>
    <w:bookmarkEnd w:id="235"/>
    <w:bookmarkStart w:name="z871" w:id="236"/>
    <w:p>
      <w:pPr>
        <w:spacing w:after="0"/>
        <w:ind w:left="0"/>
        <w:jc w:val="both"/>
      </w:pPr>
      <w:r>
        <w:rPr>
          <w:rFonts w:ascii="Times New Roman"/>
          <w:b w:val="false"/>
          <w:i w:val="false"/>
          <w:color w:val="000000"/>
          <w:sz w:val="28"/>
        </w:rPr>
        <w:t>
Мероприятия, осуществляемые на территории</w:t>
      </w:r>
      <w:r>
        <w:br/>
      </w:r>
      <w:r>
        <w:rPr>
          <w:rFonts w:ascii="Times New Roman"/>
          <w:b w:val="false"/>
          <w:i w:val="false"/>
          <w:color w:val="000000"/>
          <w:sz w:val="28"/>
        </w:rPr>
        <w:t>
ветеринарно-санитарного благополучия</w:t>
      </w:r>
    </w:p>
    <w:bookmarkEnd w:id="236"/>
    <w:bookmarkStart w:name="z872" w:id="237"/>
    <w:p>
      <w:pPr>
        <w:spacing w:after="0"/>
        <w:ind w:left="0"/>
        <w:jc w:val="both"/>
      </w:pPr>
      <w:r>
        <w:rPr>
          <w:rFonts w:ascii="Times New Roman"/>
          <w:b w:val="false"/>
          <w:i w:val="false"/>
          <w:color w:val="000000"/>
          <w:sz w:val="28"/>
        </w:rPr>
        <w:t>
      326. Комплектование отар животными из благополучных регионов.</w:t>
      </w:r>
      <w:r>
        <w:br/>
      </w:r>
      <w:r>
        <w:rPr>
          <w:rFonts w:ascii="Times New Roman"/>
          <w:b w:val="false"/>
          <w:i w:val="false"/>
          <w:color w:val="000000"/>
          <w:sz w:val="28"/>
        </w:rPr>
        <w:t>
</w:t>
      </w:r>
      <w:r>
        <w:rPr>
          <w:rFonts w:ascii="Times New Roman"/>
          <w:b w:val="false"/>
          <w:i w:val="false"/>
          <w:color w:val="000000"/>
          <w:sz w:val="28"/>
        </w:rPr>
        <w:t>
      327. Проведение профилактического карантинирования вновь поступивших животных в течение 30 календарных дней.</w:t>
      </w:r>
      <w:r>
        <w:br/>
      </w:r>
      <w:r>
        <w:rPr>
          <w:rFonts w:ascii="Times New Roman"/>
          <w:b w:val="false"/>
          <w:i w:val="false"/>
          <w:color w:val="000000"/>
          <w:sz w:val="28"/>
        </w:rPr>
        <w:t>
</w:t>
      </w:r>
      <w:r>
        <w:rPr>
          <w:rFonts w:ascii="Times New Roman"/>
          <w:b w:val="false"/>
          <w:i w:val="false"/>
          <w:color w:val="000000"/>
          <w:sz w:val="28"/>
        </w:rPr>
        <w:t>
      328. Ветеринарно-санитарные мероприятия, проводимые владельцами овец и коз по недопущению медленных инфекций включают:</w:t>
      </w:r>
      <w:r>
        <w:br/>
      </w:r>
      <w:r>
        <w:rPr>
          <w:rFonts w:ascii="Times New Roman"/>
          <w:b w:val="false"/>
          <w:i w:val="false"/>
          <w:color w:val="000000"/>
          <w:sz w:val="28"/>
        </w:rPr>
        <w:t>
      1) обеспечение выполнения ветеринарно-санитарных правил при размещении, кормлении и использовании овец и коз;</w:t>
      </w:r>
      <w:r>
        <w:br/>
      </w:r>
      <w:r>
        <w:rPr>
          <w:rFonts w:ascii="Times New Roman"/>
          <w:b w:val="false"/>
          <w:i w:val="false"/>
          <w:color w:val="000000"/>
          <w:sz w:val="28"/>
        </w:rPr>
        <w:t>
      2) поддержание в надлежащем ветеринарно-санитарном состоянии пастбища и места водопоя;</w:t>
      </w:r>
      <w:r>
        <w:br/>
      </w:r>
      <w:r>
        <w:rPr>
          <w:rFonts w:ascii="Times New Roman"/>
          <w:b w:val="false"/>
          <w:i w:val="false"/>
          <w:color w:val="000000"/>
          <w:sz w:val="28"/>
        </w:rPr>
        <w:t xml:space="preserve">
      3) обеспечение своевременного обезвреживания навоза и трупов павших животных; </w:t>
      </w:r>
      <w:r>
        <w:br/>
      </w:r>
      <w:r>
        <w:rPr>
          <w:rFonts w:ascii="Times New Roman"/>
          <w:b w:val="false"/>
          <w:i w:val="false"/>
          <w:color w:val="000000"/>
          <w:sz w:val="28"/>
        </w:rPr>
        <w:t xml:space="preserve">
      4) регулярное проведение профилактической дезинфекции, дератизации, дезинсекции, дезакаризации; </w:t>
      </w:r>
      <w:r>
        <w:br/>
      </w:r>
      <w:r>
        <w:rPr>
          <w:rFonts w:ascii="Times New Roman"/>
          <w:b w:val="false"/>
          <w:i w:val="false"/>
          <w:color w:val="000000"/>
          <w:sz w:val="28"/>
        </w:rPr>
        <w:t>
      5) обеспечение животноводческих ферм, помещений дезинфекционными барьерами;</w:t>
      </w:r>
      <w:r>
        <w:br/>
      </w:r>
      <w:r>
        <w:rPr>
          <w:rFonts w:ascii="Times New Roman"/>
          <w:b w:val="false"/>
          <w:i w:val="false"/>
          <w:color w:val="000000"/>
          <w:sz w:val="28"/>
        </w:rPr>
        <w:t xml:space="preserve">
      6) обеспечение ограждения территории животноводческих объектов; </w:t>
      </w:r>
      <w:r>
        <w:br/>
      </w:r>
      <w:r>
        <w:rPr>
          <w:rFonts w:ascii="Times New Roman"/>
          <w:b w:val="false"/>
          <w:i w:val="false"/>
          <w:color w:val="000000"/>
          <w:sz w:val="28"/>
        </w:rPr>
        <w:t>
      7) извещение ветеринарных специалистов о вновь приобретенных животных, полученном приплоде, их убое и продаже;</w:t>
      </w:r>
      <w:r>
        <w:br/>
      </w:r>
      <w:r>
        <w:rPr>
          <w:rFonts w:ascii="Times New Roman"/>
          <w:b w:val="false"/>
          <w:i w:val="false"/>
          <w:color w:val="000000"/>
          <w:sz w:val="28"/>
        </w:rPr>
        <w:t>
      8) обеспечение идентификации всех животных;</w:t>
      </w:r>
      <w:r>
        <w:br/>
      </w:r>
      <w:r>
        <w:rPr>
          <w:rFonts w:ascii="Times New Roman"/>
          <w:b w:val="false"/>
          <w:i w:val="false"/>
          <w:color w:val="000000"/>
          <w:sz w:val="28"/>
        </w:rPr>
        <w:t xml:space="preserve">
      9) обособленное содержание вновь поступивших животных в течение 30 календарных дней с целью проведения диагностических исследований и ветеринарных обработок; </w:t>
      </w:r>
      <w:r>
        <w:br/>
      </w:r>
      <w:r>
        <w:rPr>
          <w:rFonts w:ascii="Times New Roman"/>
          <w:b w:val="false"/>
          <w:i w:val="false"/>
          <w:color w:val="000000"/>
          <w:sz w:val="28"/>
        </w:rPr>
        <w:t>
      10) проведение заготовки кормов на территории, благополучной по инфекционным заболеваниям;</w:t>
      </w:r>
      <w:r>
        <w:br/>
      </w:r>
      <w:r>
        <w:rPr>
          <w:rFonts w:ascii="Times New Roman"/>
          <w:b w:val="false"/>
          <w:i w:val="false"/>
          <w:color w:val="000000"/>
          <w:sz w:val="28"/>
        </w:rPr>
        <w:t>
      11) проведение термического обезвреживания столовых и боенских отходов;</w:t>
      </w:r>
      <w:r>
        <w:br/>
      </w:r>
      <w:r>
        <w:rPr>
          <w:rFonts w:ascii="Times New Roman"/>
          <w:b w:val="false"/>
          <w:i w:val="false"/>
          <w:color w:val="000000"/>
          <w:sz w:val="28"/>
        </w:rPr>
        <w:t>
      12) недопущение контакта между животными благополучной и неблагополучной зон.</w:t>
      </w:r>
      <w:r>
        <w:br/>
      </w:r>
      <w:r>
        <w:rPr>
          <w:rFonts w:ascii="Times New Roman"/>
          <w:b w:val="false"/>
          <w:i w:val="false"/>
          <w:color w:val="000000"/>
          <w:sz w:val="28"/>
        </w:rPr>
        <w:t>
</w:t>
      </w:r>
      <w:r>
        <w:rPr>
          <w:rFonts w:ascii="Times New Roman"/>
          <w:b w:val="false"/>
          <w:i w:val="false"/>
          <w:color w:val="000000"/>
          <w:sz w:val="28"/>
        </w:rPr>
        <w:t>
      329. Специальные мероприятия, проводимые ветеринарными специалистами:</w:t>
      </w:r>
      <w:r>
        <w:br/>
      </w:r>
      <w:r>
        <w:rPr>
          <w:rFonts w:ascii="Times New Roman"/>
          <w:b w:val="false"/>
          <w:i w:val="false"/>
          <w:color w:val="000000"/>
          <w:sz w:val="28"/>
        </w:rPr>
        <w:t>
      1) проведение ежегодного клинического осмотра животных;</w:t>
      </w:r>
      <w:r>
        <w:br/>
      </w:r>
      <w:r>
        <w:rPr>
          <w:rFonts w:ascii="Times New Roman"/>
          <w:b w:val="false"/>
          <w:i w:val="false"/>
          <w:color w:val="000000"/>
          <w:sz w:val="28"/>
        </w:rPr>
        <w:t xml:space="preserve">
      2) проведение лечебно-профилактических обработок животных; </w:t>
      </w:r>
      <w:r>
        <w:br/>
      </w:r>
      <w:r>
        <w:rPr>
          <w:rFonts w:ascii="Times New Roman"/>
          <w:b w:val="false"/>
          <w:i w:val="false"/>
          <w:color w:val="000000"/>
          <w:sz w:val="28"/>
        </w:rPr>
        <w:t xml:space="preserve">
      3) проведение плановых диагностических исследований животных. </w:t>
      </w:r>
    </w:p>
    <w:bookmarkEnd w:id="237"/>
    <w:bookmarkStart w:name="z876" w:id="238"/>
    <w:p>
      <w:pPr>
        <w:spacing w:after="0"/>
        <w:ind w:left="0"/>
        <w:jc w:val="both"/>
      </w:pPr>
      <w:r>
        <w:rPr>
          <w:rFonts w:ascii="Times New Roman"/>
          <w:b w:val="false"/>
          <w:i w:val="false"/>
          <w:color w:val="000000"/>
          <w:sz w:val="28"/>
        </w:rPr>
        <w:t>
Мероприятия, проводимые в случае возникновения</w:t>
      </w:r>
      <w:r>
        <w:br/>
      </w:r>
      <w:r>
        <w:rPr>
          <w:rFonts w:ascii="Times New Roman"/>
          <w:b w:val="false"/>
          <w:i w:val="false"/>
          <w:color w:val="000000"/>
          <w:sz w:val="28"/>
        </w:rPr>
        <w:t>
медленных инфекций овец</w:t>
      </w:r>
    </w:p>
    <w:bookmarkEnd w:id="238"/>
    <w:bookmarkStart w:name="z877" w:id="239"/>
    <w:p>
      <w:pPr>
        <w:spacing w:after="0"/>
        <w:ind w:left="0"/>
        <w:jc w:val="both"/>
      </w:pPr>
      <w:r>
        <w:rPr>
          <w:rFonts w:ascii="Times New Roman"/>
          <w:b w:val="false"/>
          <w:i w:val="false"/>
          <w:color w:val="000000"/>
          <w:sz w:val="28"/>
        </w:rPr>
        <w:t>
      330. Владельцы животных осуществляют:</w:t>
      </w:r>
      <w:r>
        <w:br/>
      </w:r>
      <w:r>
        <w:rPr>
          <w:rFonts w:ascii="Times New Roman"/>
          <w:b w:val="false"/>
          <w:i w:val="false"/>
          <w:color w:val="000000"/>
          <w:sz w:val="28"/>
        </w:rPr>
        <w:t>
      1) извещение ветеринарных специалистов о случаях внезапного падежа, одновременного заболевания нескольких животных или об их необычном поведении и до прибытия ветеринарных специалистов принимают меры к изолированному содержанию животных, подозреваемых в заболевании;</w:t>
      </w:r>
      <w:r>
        <w:br/>
      </w:r>
      <w:r>
        <w:rPr>
          <w:rFonts w:ascii="Times New Roman"/>
          <w:b w:val="false"/>
          <w:i w:val="false"/>
          <w:color w:val="000000"/>
          <w:sz w:val="28"/>
        </w:rPr>
        <w:t>
      2) запрещение любого передвижения животных, в отношении которых установлено наличие заболевания, без ведома ветеринарного специалиста;</w:t>
      </w:r>
      <w:r>
        <w:br/>
      </w:r>
      <w:r>
        <w:rPr>
          <w:rFonts w:ascii="Times New Roman"/>
          <w:b w:val="false"/>
          <w:i w:val="false"/>
          <w:color w:val="000000"/>
          <w:sz w:val="28"/>
        </w:rPr>
        <w:t>
      3) недопущение убоя животных для реализации без предубойного осмотра и после убойной ветеринарно-санитарной экспертизы туш и органов;</w:t>
      </w:r>
      <w:r>
        <w:br/>
      </w:r>
      <w:r>
        <w:rPr>
          <w:rFonts w:ascii="Times New Roman"/>
          <w:b w:val="false"/>
          <w:i w:val="false"/>
          <w:color w:val="000000"/>
          <w:sz w:val="28"/>
        </w:rPr>
        <w:t xml:space="preserve">
      4) запрещение допуска животных, посторонних лиц и транспорта на территорию неблагополучного пункта; </w:t>
      </w:r>
      <w:r>
        <w:br/>
      </w:r>
      <w:r>
        <w:rPr>
          <w:rFonts w:ascii="Times New Roman"/>
          <w:b w:val="false"/>
          <w:i w:val="false"/>
          <w:color w:val="000000"/>
          <w:sz w:val="28"/>
        </w:rPr>
        <w:t>
      5) обеспечение обеззараживания навоза, трупов животных и других отходов от больных животных.</w:t>
      </w:r>
      <w:r>
        <w:br/>
      </w:r>
      <w:r>
        <w:rPr>
          <w:rFonts w:ascii="Times New Roman"/>
          <w:b w:val="false"/>
          <w:i w:val="false"/>
          <w:color w:val="000000"/>
          <w:sz w:val="28"/>
        </w:rPr>
        <w:t>
</w:t>
      </w:r>
      <w:r>
        <w:rPr>
          <w:rFonts w:ascii="Times New Roman"/>
          <w:b w:val="false"/>
          <w:i w:val="false"/>
          <w:color w:val="000000"/>
          <w:sz w:val="28"/>
        </w:rPr>
        <w:t xml:space="preserve">
      331. Ветеринарные специалисты осуществляют: </w:t>
      </w:r>
      <w:r>
        <w:br/>
      </w:r>
      <w:r>
        <w:rPr>
          <w:rFonts w:ascii="Times New Roman"/>
          <w:b w:val="false"/>
          <w:i w:val="false"/>
          <w:color w:val="000000"/>
          <w:sz w:val="28"/>
        </w:rPr>
        <w:t>
      1) проведение клинического осмотра животных;</w:t>
      </w:r>
      <w:r>
        <w:br/>
      </w:r>
      <w:r>
        <w:rPr>
          <w:rFonts w:ascii="Times New Roman"/>
          <w:b w:val="false"/>
          <w:i w:val="false"/>
          <w:color w:val="000000"/>
          <w:sz w:val="28"/>
        </w:rPr>
        <w:t>
      2) уничтожение всех больных и подозреваемых в заражении животных;</w:t>
      </w:r>
      <w:r>
        <w:br/>
      </w:r>
      <w:r>
        <w:rPr>
          <w:rFonts w:ascii="Times New Roman"/>
          <w:b w:val="false"/>
          <w:i w:val="false"/>
          <w:color w:val="000000"/>
          <w:sz w:val="28"/>
        </w:rPr>
        <w:t>
      3) вынужденную дезинфекцию, дезинсекцию, дератизацию.</w:t>
      </w:r>
      <w:r>
        <w:br/>
      </w:r>
      <w:r>
        <w:rPr>
          <w:rFonts w:ascii="Times New Roman"/>
          <w:b w:val="false"/>
          <w:i w:val="false"/>
          <w:color w:val="000000"/>
          <w:sz w:val="28"/>
        </w:rPr>
        <w:t>
</w:t>
      </w:r>
      <w:r>
        <w:rPr>
          <w:rFonts w:ascii="Times New Roman"/>
          <w:b w:val="false"/>
          <w:i w:val="false"/>
          <w:color w:val="000000"/>
          <w:sz w:val="28"/>
        </w:rPr>
        <w:t>
      332. Снимают карантин после убоя всех больных и подозрительных по заболеванию животных и после проведения заключительных мероприятий.</w:t>
      </w:r>
    </w:p>
    <w:bookmarkEnd w:id="239"/>
    <w:bookmarkStart w:name="z880" w:id="240"/>
    <w:p>
      <w:pPr>
        <w:spacing w:after="0"/>
        <w:ind w:left="0"/>
        <w:jc w:val="left"/>
      </w:pPr>
      <w:r>
        <w:rPr>
          <w:rFonts w:ascii="Times New Roman"/>
          <w:b/>
          <w:i w:val="false"/>
          <w:color w:val="000000"/>
        </w:rPr>
        <w:t xml:space="preserve"> 
28. Оспа овец</w:t>
      </w:r>
    </w:p>
    <w:bookmarkEnd w:id="240"/>
    <w:bookmarkStart w:name="z881" w:id="241"/>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241"/>
    <w:bookmarkStart w:name="z882" w:id="242"/>
    <w:p>
      <w:pPr>
        <w:spacing w:after="0"/>
        <w:ind w:left="0"/>
        <w:jc w:val="both"/>
      </w:pPr>
      <w:r>
        <w:rPr>
          <w:rFonts w:ascii="Times New Roman"/>
          <w:b w:val="false"/>
          <w:i w:val="false"/>
          <w:color w:val="000000"/>
          <w:sz w:val="28"/>
        </w:rPr>
        <w:t>
      333. Для предупреждения возникновения оспы овец и ее распространения необходимо:</w:t>
      </w:r>
      <w:r>
        <w:br/>
      </w:r>
      <w:r>
        <w:rPr>
          <w:rFonts w:ascii="Times New Roman"/>
          <w:b w:val="false"/>
          <w:i w:val="false"/>
          <w:color w:val="000000"/>
          <w:sz w:val="28"/>
        </w:rPr>
        <w:t>
      1) не допускать ввоза (ввода) в хозяйствующий субъект овец, также кормов и инвентаря из регионов неблагополучных по оспе овец;</w:t>
      </w:r>
      <w:r>
        <w:br/>
      </w:r>
      <w:r>
        <w:rPr>
          <w:rFonts w:ascii="Times New Roman"/>
          <w:b w:val="false"/>
          <w:i w:val="false"/>
          <w:color w:val="000000"/>
          <w:sz w:val="28"/>
        </w:rPr>
        <w:t>
      2) всех поступивших в хозяйствующие субъекты овец выдерживать изолированно 30 в течение календарных дней;</w:t>
      </w:r>
      <w:r>
        <w:br/>
      </w:r>
      <w:r>
        <w:rPr>
          <w:rFonts w:ascii="Times New Roman"/>
          <w:b w:val="false"/>
          <w:i w:val="false"/>
          <w:color w:val="000000"/>
          <w:sz w:val="28"/>
        </w:rPr>
        <w:t>
      3) осуществлять систематическое ветеринарное наблюдение за состоянием овец;</w:t>
      </w:r>
      <w:r>
        <w:br/>
      </w:r>
      <w:r>
        <w:rPr>
          <w:rFonts w:ascii="Times New Roman"/>
          <w:b w:val="false"/>
          <w:i w:val="false"/>
          <w:color w:val="000000"/>
          <w:sz w:val="28"/>
        </w:rPr>
        <w:t>
      4) закрепить за отарами постоянный обслуживающий персонал, а также пастбищными участками, местами поения и путями перегонов.</w:t>
      </w:r>
      <w:r>
        <w:br/>
      </w:r>
      <w:r>
        <w:rPr>
          <w:rFonts w:ascii="Times New Roman"/>
          <w:b w:val="false"/>
          <w:i w:val="false"/>
          <w:color w:val="000000"/>
          <w:sz w:val="28"/>
        </w:rPr>
        <w:t>
</w:t>
      </w:r>
      <w:r>
        <w:rPr>
          <w:rFonts w:ascii="Times New Roman"/>
          <w:b w:val="false"/>
          <w:i w:val="false"/>
          <w:color w:val="000000"/>
          <w:sz w:val="28"/>
        </w:rPr>
        <w:t>
      334. Все овцепоголовье хозяйствующих субъектов в угрожаемой по оспе овец зоне, включая поголовье, расположенное на территории районов, непосредственно граничащих с сопредельными странами, неблагополучными по указанному заболеванию, необходимо 2 раза в год подвергать профилактической вакцинации против оспы.</w:t>
      </w:r>
      <w:r>
        <w:br/>
      </w:r>
      <w:r>
        <w:rPr>
          <w:rFonts w:ascii="Times New Roman"/>
          <w:b w:val="false"/>
          <w:i w:val="false"/>
          <w:color w:val="000000"/>
          <w:sz w:val="28"/>
        </w:rPr>
        <w:t>
</w:t>
      </w:r>
      <w:r>
        <w:rPr>
          <w:rFonts w:ascii="Times New Roman"/>
          <w:b w:val="false"/>
          <w:i w:val="false"/>
          <w:color w:val="000000"/>
          <w:sz w:val="28"/>
        </w:rPr>
        <w:t xml:space="preserve">
      335. Вакцинации подлежит овцепоголовье бывших неблагополучных пунктов в течение трех лет после ликвидации в них оспы овец. </w:t>
      </w:r>
    </w:p>
    <w:bookmarkEnd w:id="242"/>
    <w:bookmarkStart w:name="z885" w:id="243"/>
    <w:p>
      <w:pPr>
        <w:spacing w:after="0"/>
        <w:ind w:left="0"/>
        <w:jc w:val="both"/>
      </w:pPr>
      <w:r>
        <w:rPr>
          <w:rFonts w:ascii="Times New Roman"/>
          <w:b w:val="false"/>
          <w:i w:val="false"/>
          <w:color w:val="000000"/>
          <w:sz w:val="28"/>
        </w:rPr>
        <w:t>
Мероприятия, проводимые в неблагополучных пунктах по оспе овец</w:t>
      </w:r>
    </w:p>
    <w:bookmarkEnd w:id="243"/>
    <w:bookmarkStart w:name="z886" w:id="244"/>
    <w:p>
      <w:pPr>
        <w:spacing w:after="0"/>
        <w:ind w:left="0"/>
        <w:jc w:val="both"/>
      </w:pPr>
      <w:r>
        <w:rPr>
          <w:rFonts w:ascii="Times New Roman"/>
          <w:b w:val="false"/>
          <w:i w:val="false"/>
          <w:color w:val="000000"/>
          <w:sz w:val="28"/>
        </w:rPr>
        <w:t>
      336. При установлении окончательного диагноза на территории хозяйствующего субъекта устанавливается карантин.</w:t>
      </w:r>
      <w:r>
        <w:br/>
      </w:r>
      <w:r>
        <w:rPr>
          <w:rFonts w:ascii="Times New Roman"/>
          <w:b w:val="false"/>
          <w:i w:val="false"/>
          <w:color w:val="000000"/>
          <w:sz w:val="28"/>
        </w:rPr>
        <w:t>
</w:t>
      </w:r>
      <w:r>
        <w:rPr>
          <w:rFonts w:ascii="Times New Roman"/>
          <w:b w:val="false"/>
          <w:i w:val="false"/>
          <w:color w:val="000000"/>
          <w:sz w:val="28"/>
        </w:rPr>
        <w:t>
      337. По условиям карантина не допускаются:</w:t>
      </w:r>
      <w:r>
        <w:br/>
      </w:r>
      <w:r>
        <w:rPr>
          <w:rFonts w:ascii="Times New Roman"/>
          <w:b w:val="false"/>
          <w:i w:val="false"/>
          <w:color w:val="000000"/>
          <w:sz w:val="28"/>
        </w:rPr>
        <w:t xml:space="preserve">
      1) ввоз (ввод) в неблагополучные пункты, вывоз (вывод) из них всех видов животных; </w:t>
      </w:r>
      <w:r>
        <w:br/>
      </w:r>
      <w:r>
        <w:rPr>
          <w:rFonts w:ascii="Times New Roman"/>
          <w:b w:val="false"/>
          <w:i w:val="false"/>
          <w:color w:val="000000"/>
          <w:sz w:val="28"/>
        </w:rPr>
        <w:t>
      2) заготовка в неблагополучном пункте и вывоз из него ранее заготовленной продукции и сырья животного происхождения;</w:t>
      </w:r>
      <w:r>
        <w:br/>
      </w:r>
      <w:r>
        <w:rPr>
          <w:rFonts w:ascii="Times New Roman"/>
          <w:b w:val="false"/>
          <w:i w:val="false"/>
          <w:color w:val="000000"/>
          <w:sz w:val="28"/>
        </w:rPr>
        <w:t xml:space="preserve">
      3) перегруппировка животных внутри хозяйствующего субъекта, а также пастьба, водопой и содержание больных овец вместе со здоровыми животными всех видов; </w:t>
      </w:r>
      <w:r>
        <w:br/>
      </w:r>
      <w:r>
        <w:rPr>
          <w:rFonts w:ascii="Times New Roman"/>
          <w:b w:val="false"/>
          <w:i w:val="false"/>
          <w:color w:val="000000"/>
          <w:sz w:val="28"/>
        </w:rPr>
        <w:t xml:space="preserve">
      4) доступ людей, не связанных с обслуживанием животных неблагополучных групп, в помещения и другие места содержания этих животных; </w:t>
      </w:r>
      <w:r>
        <w:br/>
      </w:r>
      <w:r>
        <w:rPr>
          <w:rFonts w:ascii="Times New Roman"/>
          <w:b w:val="false"/>
          <w:i w:val="false"/>
          <w:color w:val="000000"/>
          <w:sz w:val="28"/>
        </w:rPr>
        <w:t>
      5) торговля животными и продуктами животноводства, проведение выставок, ярмарок, базаров, а также других мероприятий, связанных со скоплением животных, людей, транспорта на карантинируемой территории;</w:t>
      </w:r>
      <w:r>
        <w:br/>
      </w:r>
      <w:r>
        <w:rPr>
          <w:rFonts w:ascii="Times New Roman"/>
          <w:b w:val="false"/>
          <w:i w:val="false"/>
          <w:color w:val="000000"/>
          <w:sz w:val="28"/>
        </w:rPr>
        <w:t>
      6) вывоз фуража (сено, солома и другие), с которыми соприкасались больные оспой овцы (в кошарах, на пастбищах, при уборке). Этот фураж скармливают на месте (в хозяйстве) невосприимчивым к оспе овец животным или больным и переболевшим оспой овцам;</w:t>
      </w:r>
      <w:r>
        <w:br/>
      </w:r>
      <w:r>
        <w:rPr>
          <w:rFonts w:ascii="Times New Roman"/>
          <w:b w:val="false"/>
          <w:i w:val="false"/>
          <w:color w:val="000000"/>
          <w:sz w:val="28"/>
        </w:rPr>
        <w:t>
      7) использование овечьего молока и полученных из него продуктов в необезвреженном виде. Молоко, полученное от овец в неблагополучном пункте, подлежит обезвреживанию на месте путем пастеризации при температуре 85</w:t>
      </w:r>
      <w:r>
        <w:rPr>
          <w:rFonts w:ascii="Times New Roman"/>
          <w:b w:val="false"/>
          <w:i w:val="false"/>
          <w:color w:val="000000"/>
          <w:vertAlign w:val="superscript"/>
        </w:rPr>
        <w:t>0</w:t>
      </w:r>
      <w:r>
        <w:rPr>
          <w:rFonts w:ascii="Times New Roman"/>
          <w:b w:val="false"/>
          <w:i w:val="false"/>
          <w:color w:val="000000"/>
          <w:sz w:val="28"/>
        </w:rPr>
        <w:t xml:space="preserve"> С в течение 30 минут или кипячением в течение 5 минут;</w:t>
      </w:r>
      <w:r>
        <w:br/>
      </w:r>
      <w:r>
        <w:rPr>
          <w:rFonts w:ascii="Times New Roman"/>
          <w:b w:val="false"/>
          <w:i w:val="false"/>
          <w:color w:val="000000"/>
          <w:sz w:val="28"/>
        </w:rPr>
        <w:t>
      8) проезд автотранспорта через территорию неблагополучного пункта по оспе овец. В этих случаях для проезда транспорта к месту его назначения должны быть указаны объездные пути;</w:t>
      </w:r>
      <w:r>
        <w:br/>
      </w:r>
      <w:r>
        <w:rPr>
          <w:rFonts w:ascii="Times New Roman"/>
          <w:b w:val="false"/>
          <w:i w:val="false"/>
          <w:color w:val="000000"/>
          <w:sz w:val="28"/>
        </w:rPr>
        <w:t>
      9) стрижка овец неблагополучных по оспе до снятия с них карантина.</w:t>
      </w:r>
      <w:r>
        <w:br/>
      </w:r>
      <w:r>
        <w:rPr>
          <w:rFonts w:ascii="Times New Roman"/>
          <w:b w:val="false"/>
          <w:i w:val="false"/>
          <w:color w:val="000000"/>
          <w:sz w:val="28"/>
        </w:rPr>
        <w:t>
</w:t>
      </w:r>
      <w:r>
        <w:rPr>
          <w:rFonts w:ascii="Times New Roman"/>
          <w:b w:val="false"/>
          <w:i w:val="false"/>
          <w:color w:val="000000"/>
          <w:sz w:val="28"/>
        </w:rPr>
        <w:t>
      338. Овец и ягнят, больных оспой, изолируют и подвергают лечению, клинически здоровых животных прививают против оспы.</w:t>
      </w:r>
      <w:r>
        <w:br/>
      </w:r>
      <w:r>
        <w:rPr>
          <w:rFonts w:ascii="Times New Roman"/>
          <w:b w:val="false"/>
          <w:i w:val="false"/>
          <w:color w:val="000000"/>
          <w:sz w:val="28"/>
        </w:rPr>
        <w:t>
</w:t>
      </w:r>
      <w:r>
        <w:rPr>
          <w:rFonts w:ascii="Times New Roman"/>
          <w:b w:val="false"/>
          <w:i w:val="false"/>
          <w:color w:val="000000"/>
          <w:sz w:val="28"/>
        </w:rPr>
        <w:t>
      339. Трупы овец, павших с клиническими признаками оспы, уничтожают путем сжигания. Снятие шкур и использование шерсти с таких трупов запрещается.</w:t>
      </w:r>
      <w:r>
        <w:br/>
      </w:r>
      <w:r>
        <w:rPr>
          <w:rFonts w:ascii="Times New Roman"/>
          <w:b w:val="false"/>
          <w:i w:val="false"/>
          <w:color w:val="000000"/>
          <w:sz w:val="28"/>
        </w:rPr>
        <w:t>
</w:t>
      </w:r>
      <w:r>
        <w:rPr>
          <w:rFonts w:ascii="Times New Roman"/>
          <w:b w:val="false"/>
          <w:i w:val="false"/>
          <w:color w:val="000000"/>
          <w:sz w:val="28"/>
        </w:rPr>
        <w:t>
      340. В неблагополучном пункте животноводческие помещения, оборудование, выгульные площадки, загоны и другие места, связанные с нахождением в них больных овец, дезинфицируют через каждые 5 календарных дней в течение всего срока карантина вплоть до проведения заключительной дезинфекции.</w:t>
      </w:r>
      <w:r>
        <w:br/>
      </w:r>
      <w:r>
        <w:rPr>
          <w:rFonts w:ascii="Times New Roman"/>
          <w:b w:val="false"/>
          <w:i w:val="false"/>
          <w:color w:val="000000"/>
          <w:sz w:val="28"/>
        </w:rPr>
        <w:t>
</w:t>
      </w:r>
      <w:r>
        <w:rPr>
          <w:rFonts w:ascii="Times New Roman"/>
          <w:b w:val="false"/>
          <w:i w:val="false"/>
          <w:color w:val="000000"/>
          <w:sz w:val="28"/>
        </w:rPr>
        <w:t>
      341. Навоз обеззараживают биотермическим способом.</w:t>
      </w:r>
      <w:r>
        <w:br/>
      </w:r>
      <w:r>
        <w:rPr>
          <w:rFonts w:ascii="Times New Roman"/>
          <w:b w:val="false"/>
          <w:i w:val="false"/>
          <w:color w:val="000000"/>
          <w:sz w:val="28"/>
        </w:rPr>
        <w:t>
</w:t>
      </w:r>
      <w:r>
        <w:rPr>
          <w:rFonts w:ascii="Times New Roman"/>
          <w:b w:val="false"/>
          <w:i w:val="false"/>
          <w:color w:val="000000"/>
          <w:sz w:val="28"/>
        </w:rPr>
        <w:t>
      342. По истечении 20 календарных дней после полного выздоровления, падежа или убоя последней больной оспой овцы с неблагополучного пункта, снимают карантин.</w:t>
      </w:r>
    </w:p>
    <w:bookmarkEnd w:id="244"/>
    <w:bookmarkStart w:name="z893" w:id="245"/>
    <w:p>
      <w:pPr>
        <w:spacing w:after="0"/>
        <w:ind w:left="0"/>
        <w:jc w:val="left"/>
      </w:pPr>
      <w:r>
        <w:rPr>
          <w:rFonts w:ascii="Times New Roman"/>
          <w:b/>
          <w:i w:val="false"/>
          <w:color w:val="000000"/>
        </w:rPr>
        <w:t xml:space="preserve"> 
29. Энзоотический (хламидиозный) аборт овец и коз</w:t>
      </w:r>
    </w:p>
    <w:bookmarkEnd w:id="245"/>
    <w:bookmarkStart w:name="z894" w:id="246"/>
    <w:p>
      <w:pPr>
        <w:spacing w:after="0"/>
        <w:ind w:left="0"/>
        <w:jc w:val="both"/>
      </w:pPr>
      <w:r>
        <w:rPr>
          <w:rFonts w:ascii="Times New Roman"/>
          <w:b w:val="false"/>
          <w:i w:val="false"/>
          <w:color w:val="000000"/>
          <w:sz w:val="28"/>
        </w:rPr>
        <w:t>
Мероприятия по профилактике энзоотического (хламидиозного)</w:t>
      </w:r>
      <w:r>
        <w:br/>
      </w:r>
      <w:r>
        <w:rPr>
          <w:rFonts w:ascii="Times New Roman"/>
          <w:b w:val="false"/>
          <w:i w:val="false"/>
          <w:color w:val="000000"/>
          <w:sz w:val="28"/>
        </w:rPr>
        <w:t>
аборта овец</w:t>
      </w:r>
    </w:p>
    <w:bookmarkEnd w:id="246"/>
    <w:bookmarkStart w:name="z895" w:id="247"/>
    <w:p>
      <w:pPr>
        <w:spacing w:after="0"/>
        <w:ind w:left="0"/>
        <w:jc w:val="both"/>
      </w:pPr>
      <w:r>
        <w:rPr>
          <w:rFonts w:ascii="Times New Roman"/>
          <w:b w:val="false"/>
          <w:i w:val="false"/>
          <w:color w:val="000000"/>
          <w:sz w:val="28"/>
        </w:rPr>
        <w:t>
      343. Для предупреждения заболевания овец и коз хламидиозным абортом необходимо:</w:t>
      </w:r>
      <w:r>
        <w:br/>
      </w:r>
      <w:r>
        <w:rPr>
          <w:rFonts w:ascii="Times New Roman"/>
          <w:b w:val="false"/>
          <w:i w:val="false"/>
          <w:color w:val="000000"/>
          <w:sz w:val="28"/>
        </w:rPr>
        <w:t>
      1) содержать изолированно в течение 30 календарных дней вновь поступающих в хозяйствующий субъект животных;</w:t>
      </w:r>
      <w:r>
        <w:br/>
      </w:r>
      <w:r>
        <w:rPr>
          <w:rFonts w:ascii="Times New Roman"/>
          <w:b w:val="false"/>
          <w:i w:val="false"/>
          <w:color w:val="000000"/>
          <w:sz w:val="28"/>
        </w:rPr>
        <w:t>
      2) поддерживать в надлежащем ветеринарно-санитарном состоянии помещения, пастбища, места водопоя;</w:t>
      </w:r>
      <w:r>
        <w:br/>
      </w:r>
      <w:r>
        <w:rPr>
          <w:rFonts w:ascii="Times New Roman"/>
          <w:b w:val="false"/>
          <w:i w:val="false"/>
          <w:color w:val="000000"/>
          <w:sz w:val="28"/>
        </w:rPr>
        <w:t>
      3) обеспечивать их полноценными кормами;</w:t>
      </w:r>
      <w:r>
        <w:br/>
      </w:r>
      <w:r>
        <w:rPr>
          <w:rFonts w:ascii="Times New Roman"/>
          <w:b w:val="false"/>
          <w:i w:val="false"/>
          <w:color w:val="000000"/>
          <w:sz w:val="28"/>
        </w:rPr>
        <w:t>
      4) закрепить за отарами пастбища и места поения.</w:t>
      </w:r>
      <w:r>
        <w:br/>
      </w:r>
      <w:r>
        <w:rPr>
          <w:rFonts w:ascii="Times New Roman"/>
          <w:b w:val="false"/>
          <w:i w:val="false"/>
          <w:color w:val="000000"/>
          <w:sz w:val="28"/>
        </w:rPr>
        <w:t>
</w:t>
      </w:r>
      <w:r>
        <w:rPr>
          <w:rFonts w:ascii="Times New Roman"/>
          <w:b w:val="false"/>
          <w:i w:val="false"/>
          <w:color w:val="000000"/>
          <w:sz w:val="28"/>
        </w:rPr>
        <w:t>
      344. На предприятиях и пунктах искусственного осеменения подвергать серологическому исследованию племенных баранов через каждые 6 месяцев.</w:t>
      </w:r>
      <w:r>
        <w:br/>
      </w:r>
      <w:r>
        <w:rPr>
          <w:rFonts w:ascii="Times New Roman"/>
          <w:b w:val="false"/>
          <w:i w:val="false"/>
          <w:color w:val="000000"/>
          <w:sz w:val="28"/>
        </w:rPr>
        <w:t>
</w:t>
      </w:r>
      <w:r>
        <w:rPr>
          <w:rFonts w:ascii="Times New Roman"/>
          <w:b w:val="false"/>
          <w:i w:val="false"/>
          <w:color w:val="000000"/>
          <w:sz w:val="28"/>
        </w:rPr>
        <w:t>
      345. Окоты проводить в отдельных помещениях, разделенных на изолированные секции (клетки).</w:t>
      </w:r>
      <w:r>
        <w:br/>
      </w:r>
      <w:r>
        <w:rPr>
          <w:rFonts w:ascii="Times New Roman"/>
          <w:b w:val="false"/>
          <w:i w:val="false"/>
          <w:color w:val="000000"/>
          <w:sz w:val="28"/>
        </w:rPr>
        <w:t>
</w:t>
      </w:r>
      <w:r>
        <w:rPr>
          <w:rFonts w:ascii="Times New Roman"/>
          <w:b w:val="false"/>
          <w:i w:val="false"/>
          <w:color w:val="000000"/>
          <w:sz w:val="28"/>
        </w:rPr>
        <w:t xml:space="preserve">
      346. С целью профилактики хламидиозного аборта овец и коз иммунизируют вакциной против этой болезни. </w:t>
      </w:r>
    </w:p>
    <w:bookmarkEnd w:id="247"/>
    <w:bookmarkStart w:name="z899" w:id="248"/>
    <w:p>
      <w:pPr>
        <w:spacing w:after="0"/>
        <w:ind w:left="0"/>
        <w:jc w:val="both"/>
      </w:pPr>
      <w:r>
        <w:rPr>
          <w:rFonts w:ascii="Times New Roman"/>
          <w:b w:val="false"/>
          <w:i w:val="false"/>
          <w:color w:val="000000"/>
          <w:sz w:val="28"/>
        </w:rPr>
        <w:t>
Мероприятия по ликвидации энзоотического</w:t>
      </w:r>
      <w:r>
        <w:br/>
      </w:r>
      <w:r>
        <w:rPr>
          <w:rFonts w:ascii="Times New Roman"/>
          <w:b w:val="false"/>
          <w:i w:val="false"/>
          <w:color w:val="000000"/>
          <w:sz w:val="28"/>
        </w:rPr>
        <w:t>
(хламидиозного) аборта овец</w:t>
      </w:r>
    </w:p>
    <w:bookmarkEnd w:id="248"/>
    <w:bookmarkStart w:name="z900" w:id="249"/>
    <w:p>
      <w:pPr>
        <w:spacing w:after="0"/>
        <w:ind w:left="0"/>
        <w:jc w:val="both"/>
      </w:pPr>
      <w:r>
        <w:rPr>
          <w:rFonts w:ascii="Times New Roman"/>
          <w:b w:val="false"/>
          <w:i w:val="false"/>
          <w:color w:val="000000"/>
          <w:sz w:val="28"/>
        </w:rPr>
        <w:t>
      347. При установлении диагноза на энзоотический (хламидиозный) аборт овец хозяйствующий субъект объявляют неблагополучным и вводят ограничения.</w:t>
      </w:r>
      <w:r>
        <w:br/>
      </w:r>
      <w:r>
        <w:rPr>
          <w:rFonts w:ascii="Times New Roman"/>
          <w:b w:val="false"/>
          <w:i w:val="false"/>
          <w:color w:val="000000"/>
          <w:sz w:val="28"/>
        </w:rPr>
        <w:t>
</w:t>
      </w:r>
      <w:r>
        <w:rPr>
          <w:rFonts w:ascii="Times New Roman"/>
          <w:b w:val="false"/>
          <w:i w:val="false"/>
          <w:color w:val="000000"/>
          <w:sz w:val="28"/>
        </w:rPr>
        <w:t>
      348. По условиям ограничений запрещают:</w:t>
      </w:r>
      <w:r>
        <w:br/>
      </w:r>
      <w:r>
        <w:rPr>
          <w:rFonts w:ascii="Times New Roman"/>
          <w:b w:val="false"/>
          <w:i w:val="false"/>
          <w:color w:val="000000"/>
          <w:sz w:val="28"/>
        </w:rPr>
        <w:t>
      1) ввод и вывод из неблагополучного пункта поголовья овец и коз, перегруппировку животных без ведома ветеринарного специалиста хозяйствующего субъекта;</w:t>
      </w:r>
      <w:r>
        <w:br/>
      </w:r>
      <w:r>
        <w:rPr>
          <w:rFonts w:ascii="Times New Roman"/>
          <w:b w:val="false"/>
          <w:i w:val="false"/>
          <w:color w:val="000000"/>
          <w:sz w:val="28"/>
        </w:rPr>
        <w:t>
      2) вывоз сырой продукции овцеводства, козоводства и кормов всех видов, с которыми соприкасались больные животные;</w:t>
      </w:r>
      <w:r>
        <w:br/>
      </w:r>
      <w:r>
        <w:rPr>
          <w:rFonts w:ascii="Times New Roman"/>
          <w:b w:val="false"/>
          <w:i w:val="false"/>
          <w:color w:val="000000"/>
          <w:sz w:val="28"/>
        </w:rPr>
        <w:t>
      3) проводить вольную случку овец и коз;</w:t>
      </w:r>
      <w:r>
        <w:br/>
      </w:r>
      <w:r>
        <w:rPr>
          <w:rFonts w:ascii="Times New Roman"/>
          <w:b w:val="false"/>
          <w:i w:val="false"/>
          <w:color w:val="000000"/>
          <w:sz w:val="28"/>
        </w:rPr>
        <w:t xml:space="preserve">
      4) скармливать плотоядным и всеядным животным сырую продукцию, полученную от больных животных. </w:t>
      </w:r>
      <w:r>
        <w:br/>
      </w:r>
      <w:r>
        <w:rPr>
          <w:rFonts w:ascii="Times New Roman"/>
          <w:b w:val="false"/>
          <w:i w:val="false"/>
          <w:color w:val="000000"/>
          <w:sz w:val="28"/>
        </w:rPr>
        <w:t>
</w:t>
      </w:r>
      <w:r>
        <w:rPr>
          <w:rFonts w:ascii="Times New Roman"/>
          <w:b w:val="false"/>
          <w:i w:val="false"/>
          <w:color w:val="000000"/>
          <w:sz w:val="28"/>
        </w:rPr>
        <w:t>
      349. Убой больных и подозрительных по заболеванию животных производят на убойных пунктах и площадках.</w:t>
      </w:r>
      <w:r>
        <w:br/>
      </w:r>
      <w:r>
        <w:rPr>
          <w:rFonts w:ascii="Times New Roman"/>
          <w:b w:val="false"/>
          <w:i w:val="false"/>
          <w:color w:val="000000"/>
          <w:sz w:val="28"/>
        </w:rPr>
        <w:t>
</w:t>
      </w:r>
      <w:r>
        <w:rPr>
          <w:rFonts w:ascii="Times New Roman"/>
          <w:b w:val="false"/>
          <w:i w:val="false"/>
          <w:color w:val="000000"/>
          <w:sz w:val="28"/>
        </w:rPr>
        <w:t>
      350. Баранов (козлов) – производителей в неблагополучном пункте перед вакцинацией исследуют на хламидиоз. Животных, реагировавших отрицательно, вакцинируют против хламидиозного аборта, а давших положительную или сомнительную реакцию изолируют и исследуют повторно через 30 календарных дней. Если при повторном исследовании получен положительный или сомнительный результат, этих животных подвергают убою, а при отрицательном результате их вакцинируют. Вакцинированных баранов (козлов) используют по назначению.</w:t>
      </w:r>
      <w:r>
        <w:br/>
      </w:r>
      <w:r>
        <w:rPr>
          <w:rFonts w:ascii="Times New Roman"/>
          <w:b w:val="false"/>
          <w:i w:val="false"/>
          <w:color w:val="000000"/>
          <w:sz w:val="28"/>
        </w:rPr>
        <w:t>
</w:t>
      </w:r>
      <w:r>
        <w:rPr>
          <w:rFonts w:ascii="Times New Roman"/>
          <w:b w:val="false"/>
          <w:i w:val="false"/>
          <w:color w:val="000000"/>
          <w:sz w:val="28"/>
        </w:rPr>
        <w:t>
      351. Молоко от нормально окотившихся овец (коз) из неблагополучных отар используют в пищу в кипяченом или молочнокислом виде.</w:t>
      </w:r>
      <w:r>
        <w:br/>
      </w:r>
      <w:r>
        <w:rPr>
          <w:rFonts w:ascii="Times New Roman"/>
          <w:b w:val="false"/>
          <w:i w:val="false"/>
          <w:color w:val="000000"/>
          <w:sz w:val="28"/>
        </w:rPr>
        <w:t>
</w:t>
      </w:r>
      <w:r>
        <w:rPr>
          <w:rFonts w:ascii="Times New Roman"/>
          <w:b w:val="false"/>
          <w:i w:val="false"/>
          <w:color w:val="000000"/>
          <w:sz w:val="28"/>
        </w:rPr>
        <w:t>
      352. Проводят дезинфекцию животноводческих помещений, инвентаря, предметов ухода, спецодежды, спецобуви.</w:t>
      </w:r>
      <w:r>
        <w:br/>
      </w:r>
      <w:r>
        <w:rPr>
          <w:rFonts w:ascii="Times New Roman"/>
          <w:b w:val="false"/>
          <w:i w:val="false"/>
          <w:color w:val="000000"/>
          <w:sz w:val="28"/>
        </w:rPr>
        <w:t>
</w:t>
      </w:r>
      <w:r>
        <w:rPr>
          <w:rFonts w:ascii="Times New Roman"/>
          <w:b w:val="false"/>
          <w:i w:val="false"/>
          <w:color w:val="000000"/>
          <w:sz w:val="28"/>
        </w:rPr>
        <w:t>
      353. Абортированные плоды, плодовые оболочки, последы и трупы овец, коз, ягнят, козлят подлежат уничтожению.</w:t>
      </w:r>
      <w:r>
        <w:br/>
      </w:r>
      <w:r>
        <w:rPr>
          <w:rFonts w:ascii="Times New Roman"/>
          <w:b w:val="false"/>
          <w:i w:val="false"/>
          <w:color w:val="000000"/>
          <w:sz w:val="28"/>
        </w:rPr>
        <w:t>
</w:t>
      </w:r>
      <w:r>
        <w:rPr>
          <w:rFonts w:ascii="Times New Roman"/>
          <w:b w:val="false"/>
          <w:i w:val="false"/>
          <w:color w:val="000000"/>
          <w:sz w:val="28"/>
        </w:rPr>
        <w:t>
      354. Стрижку животных неблагополучной по энзоотическому (хламидиозному) аборту отары (группы) проводят в последнюю очередь после стрижки овец и коз благополучных отар.</w:t>
      </w:r>
      <w:r>
        <w:br/>
      </w:r>
      <w:r>
        <w:rPr>
          <w:rFonts w:ascii="Times New Roman"/>
          <w:b w:val="false"/>
          <w:i w:val="false"/>
          <w:color w:val="000000"/>
          <w:sz w:val="28"/>
        </w:rPr>
        <w:t>
</w:t>
      </w:r>
      <w:r>
        <w:rPr>
          <w:rFonts w:ascii="Times New Roman"/>
          <w:b w:val="false"/>
          <w:i w:val="false"/>
          <w:color w:val="000000"/>
          <w:sz w:val="28"/>
        </w:rPr>
        <w:t>
      355. Места стрижки, инвентарь, а также стригальный инструмент по окончании работы подвергают очистке и дезинфекции. Полученную шерсть из хозяйствующего субъекта вывозят на предприятия переработки.</w:t>
      </w:r>
      <w:r>
        <w:br/>
      </w:r>
      <w:r>
        <w:rPr>
          <w:rFonts w:ascii="Times New Roman"/>
          <w:b w:val="false"/>
          <w:i w:val="false"/>
          <w:color w:val="000000"/>
          <w:sz w:val="28"/>
        </w:rPr>
        <w:t>
</w:t>
      </w:r>
      <w:r>
        <w:rPr>
          <w:rFonts w:ascii="Times New Roman"/>
          <w:b w:val="false"/>
          <w:i w:val="false"/>
          <w:color w:val="000000"/>
          <w:sz w:val="28"/>
        </w:rPr>
        <w:t>
      356. Ограничения с неблагополучного по энзоотическому (хламидиозному) аборту овец пункта снимают через 30 календарных дней после последнего случая убоя животных и проведения заключительных мероприятий.</w:t>
      </w:r>
    </w:p>
    <w:bookmarkEnd w:id="249"/>
    <w:bookmarkStart w:name="z910" w:id="250"/>
    <w:p>
      <w:pPr>
        <w:spacing w:after="0"/>
        <w:ind w:left="0"/>
        <w:jc w:val="left"/>
      </w:pPr>
      <w:r>
        <w:rPr>
          <w:rFonts w:ascii="Times New Roman"/>
          <w:b/>
          <w:i w:val="false"/>
          <w:color w:val="000000"/>
        </w:rPr>
        <w:t xml:space="preserve"> 
30. Грипп лошадей</w:t>
      </w:r>
    </w:p>
    <w:bookmarkEnd w:id="250"/>
    <w:bookmarkStart w:name="z911" w:id="251"/>
    <w:p>
      <w:pPr>
        <w:spacing w:after="0"/>
        <w:ind w:left="0"/>
        <w:jc w:val="both"/>
      </w:pPr>
      <w:r>
        <w:rPr>
          <w:rFonts w:ascii="Times New Roman"/>
          <w:b w:val="false"/>
          <w:i w:val="false"/>
          <w:color w:val="000000"/>
          <w:sz w:val="28"/>
        </w:rPr>
        <w:t>
Мероприятия по профилактике заболевания лошадей гриппом,</w:t>
      </w:r>
      <w:r>
        <w:br/>
      </w:r>
      <w:r>
        <w:rPr>
          <w:rFonts w:ascii="Times New Roman"/>
          <w:b w:val="false"/>
          <w:i w:val="false"/>
          <w:color w:val="000000"/>
          <w:sz w:val="28"/>
        </w:rPr>
        <w:t>
осуществляемые на территории ветеринарно-санитарного благополучия</w:t>
      </w:r>
    </w:p>
    <w:bookmarkEnd w:id="251"/>
    <w:bookmarkStart w:name="z912" w:id="252"/>
    <w:p>
      <w:pPr>
        <w:spacing w:after="0"/>
        <w:ind w:left="0"/>
        <w:jc w:val="both"/>
      </w:pPr>
      <w:r>
        <w:rPr>
          <w:rFonts w:ascii="Times New Roman"/>
          <w:b w:val="false"/>
          <w:i w:val="false"/>
          <w:color w:val="000000"/>
          <w:sz w:val="28"/>
        </w:rPr>
        <w:t>
      357. С целью профилактики гриппа лошадей, физические и юридические лица, в собственности которых имеются лошади, проводят следующие мероприятия:</w:t>
      </w:r>
      <w:r>
        <w:br/>
      </w:r>
      <w:r>
        <w:rPr>
          <w:rFonts w:ascii="Times New Roman"/>
          <w:b w:val="false"/>
          <w:i w:val="false"/>
          <w:color w:val="000000"/>
          <w:sz w:val="28"/>
        </w:rPr>
        <w:t>
      1) ежегодно предоставляют их ветеринарным специалистам для профилактических прививок против гриппа;</w:t>
      </w:r>
      <w:r>
        <w:br/>
      </w:r>
      <w:r>
        <w:rPr>
          <w:rFonts w:ascii="Times New Roman"/>
          <w:b w:val="false"/>
          <w:i w:val="false"/>
          <w:color w:val="000000"/>
          <w:sz w:val="28"/>
        </w:rPr>
        <w:t>
      2) запрещают ввод (ввоз) в благополучный хозяйствующий субъект больных и подозрительных по заболеванию гриппом лошадей;</w:t>
      </w:r>
      <w:r>
        <w:br/>
      </w:r>
      <w:r>
        <w:rPr>
          <w:rFonts w:ascii="Times New Roman"/>
          <w:b w:val="false"/>
          <w:i w:val="false"/>
          <w:color w:val="000000"/>
          <w:sz w:val="28"/>
        </w:rPr>
        <w:t xml:space="preserve">
      3) всех вновь поступающих лошадей карантинируют в течение 30 календарных дней. </w:t>
      </w:r>
      <w:r>
        <w:br/>
      </w:r>
      <w:r>
        <w:rPr>
          <w:rFonts w:ascii="Times New Roman"/>
          <w:b w:val="false"/>
          <w:i w:val="false"/>
          <w:color w:val="000000"/>
          <w:sz w:val="28"/>
        </w:rPr>
        <w:t>
</w:t>
      </w:r>
      <w:r>
        <w:rPr>
          <w:rFonts w:ascii="Times New Roman"/>
          <w:b w:val="false"/>
          <w:i w:val="false"/>
          <w:color w:val="000000"/>
          <w:sz w:val="28"/>
        </w:rPr>
        <w:t>
      358. Импортируемые животные подлежат вакцинации против гриппа лошадей максимум за восемь и минимум за две недели до отправки.</w:t>
      </w:r>
    </w:p>
    <w:bookmarkEnd w:id="252"/>
    <w:bookmarkStart w:name="z914" w:id="253"/>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гриппу лошадей пунктах</w:t>
      </w:r>
    </w:p>
    <w:bookmarkEnd w:id="253"/>
    <w:bookmarkStart w:name="z915" w:id="254"/>
    <w:p>
      <w:pPr>
        <w:spacing w:after="0"/>
        <w:ind w:left="0"/>
        <w:jc w:val="both"/>
      </w:pPr>
      <w:r>
        <w:rPr>
          <w:rFonts w:ascii="Times New Roman"/>
          <w:b w:val="false"/>
          <w:i w:val="false"/>
          <w:color w:val="000000"/>
          <w:sz w:val="28"/>
        </w:rPr>
        <w:t>
      359. На неблагополучный пункт, где выявлен случай заболевания животных гриппом лошадей, устанавливают карантин.</w:t>
      </w:r>
      <w:r>
        <w:br/>
      </w:r>
      <w:r>
        <w:rPr>
          <w:rFonts w:ascii="Times New Roman"/>
          <w:b w:val="false"/>
          <w:i w:val="false"/>
          <w:color w:val="000000"/>
          <w:sz w:val="28"/>
        </w:rPr>
        <w:t>
</w:t>
      </w:r>
      <w:r>
        <w:rPr>
          <w:rFonts w:ascii="Times New Roman"/>
          <w:b w:val="false"/>
          <w:i w:val="false"/>
          <w:color w:val="000000"/>
          <w:sz w:val="28"/>
        </w:rPr>
        <w:t>
      360. По условиям карантина не допускаются:</w:t>
      </w:r>
      <w:r>
        <w:br/>
      </w:r>
      <w:r>
        <w:rPr>
          <w:rFonts w:ascii="Times New Roman"/>
          <w:b w:val="false"/>
          <w:i w:val="false"/>
          <w:color w:val="000000"/>
          <w:sz w:val="28"/>
        </w:rPr>
        <w:t>
      1) ввод (ввоз) на территорию хозяйствующего субъекта и вывод (вывоз) за ее пределы лошадей;</w:t>
      </w:r>
      <w:r>
        <w:br/>
      </w:r>
      <w:r>
        <w:rPr>
          <w:rFonts w:ascii="Times New Roman"/>
          <w:b w:val="false"/>
          <w:i w:val="false"/>
          <w:color w:val="000000"/>
          <w:sz w:val="28"/>
        </w:rPr>
        <w:t>
      2) перегруппировка лошадей внутри хозяйствующего субъекта (за исключением вывода больных животных в изолятор), а также пастьба, водопой и содержание больных вместе со здоровыми лошадьми.</w:t>
      </w:r>
      <w:r>
        <w:br/>
      </w:r>
      <w:r>
        <w:rPr>
          <w:rFonts w:ascii="Times New Roman"/>
          <w:b w:val="false"/>
          <w:i w:val="false"/>
          <w:color w:val="000000"/>
          <w:sz w:val="28"/>
        </w:rPr>
        <w:t>
</w:t>
      </w:r>
      <w:r>
        <w:rPr>
          <w:rFonts w:ascii="Times New Roman"/>
          <w:b w:val="false"/>
          <w:i w:val="false"/>
          <w:color w:val="000000"/>
          <w:sz w:val="28"/>
        </w:rPr>
        <w:t>
      361. Больных и подозрительных животных по заболеванию гриппом лошадей изолируют и подвергают симптоматическому лечению.</w:t>
      </w:r>
      <w:r>
        <w:br/>
      </w:r>
      <w:r>
        <w:rPr>
          <w:rFonts w:ascii="Times New Roman"/>
          <w:b w:val="false"/>
          <w:i w:val="false"/>
          <w:color w:val="000000"/>
          <w:sz w:val="28"/>
        </w:rPr>
        <w:t>
</w:t>
      </w:r>
      <w:r>
        <w:rPr>
          <w:rFonts w:ascii="Times New Roman"/>
          <w:b w:val="false"/>
          <w:i w:val="false"/>
          <w:color w:val="000000"/>
          <w:sz w:val="28"/>
        </w:rPr>
        <w:t>
      362. Помещения, где содержались больные и подозрительные по заболеванию животные, дезинфицируют через каждые 10 календарных дней до снятия карантина.</w:t>
      </w:r>
      <w:r>
        <w:br/>
      </w:r>
      <w:r>
        <w:rPr>
          <w:rFonts w:ascii="Times New Roman"/>
          <w:b w:val="false"/>
          <w:i w:val="false"/>
          <w:color w:val="000000"/>
          <w:sz w:val="28"/>
        </w:rPr>
        <w:t>
</w:t>
      </w:r>
      <w:r>
        <w:rPr>
          <w:rFonts w:ascii="Times New Roman"/>
          <w:b w:val="false"/>
          <w:i w:val="false"/>
          <w:color w:val="000000"/>
          <w:sz w:val="28"/>
        </w:rPr>
        <w:t>
      363. Навоз и подстилку обеззараживают биотермическим методом. Трупы павших животных утилизируют.</w:t>
      </w:r>
      <w:r>
        <w:br/>
      </w:r>
      <w:r>
        <w:rPr>
          <w:rFonts w:ascii="Times New Roman"/>
          <w:b w:val="false"/>
          <w:i w:val="false"/>
          <w:color w:val="000000"/>
          <w:sz w:val="28"/>
        </w:rPr>
        <w:t>
</w:t>
      </w:r>
      <w:r>
        <w:rPr>
          <w:rFonts w:ascii="Times New Roman"/>
          <w:b w:val="false"/>
          <w:i w:val="false"/>
          <w:color w:val="000000"/>
          <w:sz w:val="28"/>
        </w:rPr>
        <w:t>
      364. Клинически здоровых лошадей вакцинируют.</w:t>
      </w:r>
      <w:r>
        <w:br/>
      </w:r>
      <w:r>
        <w:rPr>
          <w:rFonts w:ascii="Times New Roman"/>
          <w:b w:val="false"/>
          <w:i w:val="false"/>
          <w:color w:val="000000"/>
          <w:sz w:val="28"/>
        </w:rPr>
        <w:t>
</w:t>
      </w:r>
      <w:r>
        <w:rPr>
          <w:rFonts w:ascii="Times New Roman"/>
          <w:b w:val="false"/>
          <w:i w:val="false"/>
          <w:color w:val="000000"/>
          <w:sz w:val="28"/>
        </w:rPr>
        <w:t>
      365. Карантин с неблагополучного пункта снимают через 15 календарных дней после последнего случая заболевания животных гриппом лошадей и проведения заключительных мероприятий.</w:t>
      </w:r>
    </w:p>
    <w:bookmarkEnd w:id="254"/>
    <w:bookmarkStart w:name="z922" w:id="255"/>
    <w:p>
      <w:pPr>
        <w:spacing w:after="0"/>
        <w:ind w:left="0"/>
        <w:jc w:val="left"/>
      </w:pPr>
      <w:r>
        <w:rPr>
          <w:rFonts w:ascii="Times New Roman"/>
          <w:b/>
          <w:i w:val="false"/>
          <w:color w:val="000000"/>
        </w:rPr>
        <w:t xml:space="preserve"> 
31. Инфекционная анемия лошадей</w:t>
      </w:r>
    </w:p>
    <w:bookmarkEnd w:id="255"/>
    <w:bookmarkStart w:name="z923" w:id="256"/>
    <w:p>
      <w:pPr>
        <w:spacing w:after="0"/>
        <w:ind w:left="0"/>
        <w:jc w:val="both"/>
      </w:pPr>
      <w:r>
        <w:rPr>
          <w:rFonts w:ascii="Times New Roman"/>
          <w:b w:val="false"/>
          <w:i w:val="false"/>
          <w:color w:val="000000"/>
          <w:sz w:val="28"/>
        </w:rPr>
        <w:t>
Мероприятия по профилактике инфекционной анемии лошадей,</w:t>
      </w:r>
      <w:r>
        <w:br/>
      </w:r>
      <w:r>
        <w:rPr>
          <w:rFonts w:ascii="Times New Roman"/>
          <w:b w:val="false"/>
          <w:i w:val="false"/>
          <w:color w:val="000000"/>
          <w:sz w:val="28"/>
        </w:rPr>
        <w:t>
осуществляемые на территории ветеринарно-санитарного благополучия</w:t>
      </w:r>
    </w:p>
    <w:bookmarkEnd w:id="256"/>
    <w:bookmarkStart w:name="z924" w:id="257"/>
    <w:p>
      <w:pPr>
        <w:spacing w:after="0"/>
        <w:ind w:left="0"/>
        <w:jc w:val="both"/>
      </w:pPr>
      <w:r>
        <w:rPr>
          <w:rFonts w:ascii="Times New Roman"/>
          <w:b w:val="false"/>
          <w:i w:val="false"/>
          <w:color w:val="000000"/>
          <w:sz w:val="28"/>
        </w:rPr>
        <w:t>
      366. С целью предупреждения заболевания однокопытных животных инфекционной анемией физические и юридические лица, в собственности которых имеются животные, предоставляют ветеринарным специалистам животных для диагностических обследований на инфекционную анемию. Обследования животных проводят в случаях:</w:t>
      </w:r>
      <w:r>
        <w:br/>
      </w:r>
      <w:r>
        <w:rPr>
          <w:rFonts w:ascii="Times New Roman"/>
          <w:b w:val="false"/>
          <w:i w:val="false"/>
          <w:color w:val="000000"/>
          <w:sz w:val="28"/>
        </w:rPr>
        <w:t>
      1) вывода (вывоза) для племенных и пользовательных целей за пределы административно-территориальной единицы (не более чем за 30 календарных дней до отправки);</w:t>
      </w:r>
      <w:r>
        <w:br/>
      </w:r>
      <w:r>
        <w:rPr>
          <w:rFonts w:ascii="Times New Roman"/>
          <w:b w:val="false"/>
          <w:i w:val="false"/>
          <w:color w:val="000000"/>
          <w:sz w:val="28"/>
        </w:rPr>
        <w:t xml:space="preserve">
      2) профилактического карантинирования вновь приобретенных животных; </w:t>
      </w:r>
      <w:r>
        <w:br/>
      </w:r>
      <w:r>
        <w:rPr>
          <w:rFonts w:ascii="Times New Roman"/>
          <w:b w:val="false"/>
          <w:i w:val="false"/>
          <w:color w:val="000000"/>
          <w:sz w:val="28"/>
        </w:rPr>
        <w:t xml:space="preserve">
      3) поступления животных на предприятия биологической промышленности в качестве продуцентов (двукратно с интервалом </w:t>
      </w:r>
      <w:r>
        <w:br/>
      </w:r>
      <w:r>
        <w:rPr>
          <w:rFonts w:ascii="Times New Roman"/>
          <w:b w:val="false"/>
          <w:i w:val="false"/>
          <w:color w:val="000000"/>
          <w:sz w:val="28"/>
        </w:rPr>
        <w:t>
30 календарных дней, в дальнейшем 2 раза в год).</w:t>
      </w:r>
      <w:r>
        <w:br/>
      </w:r>
      <w:r>
        <w:rPr>
          <w:rFonts w:ascii="Times New Roman"/>
          <w:b w:val="false"/>
          <w:i w:val="false"/>
          <w:color w:val="000000"/>
          <w:sz w:val="28"/>
        </w:rPr>
        <w:t>
</w:t>
      </w:r>
      <w:r>
        <w:rPr>
          <w:rFonts w:ascii="Times New Roman"/>
          <w:b w:val="false"/>
          <w:i w:val="false"/>
          <w:color w:val="000000"/>
          <w:sz w:val="28"/>
        </w:rPr>
        <w:t>
      367. Комплектование животных хозяйствующих субъектов необходимо проводить животными из пунктов, благополучных по инфекционной анемии лошадей.</w:t>
      </w:r>
    </w:p>
    <w:bookmarkEnd w:id="257"/>
    <w:bookmarkStart w:name="z926" w:id="258"/>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инфекционной анемии лошадей пунктах</w:t>
      </w:r>
    </w:p>
    <w:bookmarkEnd w:id="258"/>
    <w:bookmarkStart w:name="z927" w:id="259"/>
    <w:p>
      <w:pPr>
        <w:spacing w:after="0"/>
        <w:ind w:left="0"/>
        <w:jc w:val="both"/>
      </w:pPr>
      <w:r>
        <w:rPr>
          <w:rFonts w:ascii="Times New Roman"/>
          <w:b w:val="false"/>
          <w:i w:val="false"/>
          <w:color w:val="000000"/>
          <w:sz w:val="28"/>
        </w:rPr>
        <w:t>
      368. На неблагополучный пункт, где выявлен случай заболевания животных инфекционной анемией лошадей, устанавливают карантин.</w:t>
      </w:r>
      <w:r>
        <w:br/>
      </w:r>
      <w:r>
        <w:rPr>
          <w:rFonts w:ascii="Times New Roman"/>
          <w:b w:val="false"/>
          <w:i w:val="false"/>
          <w:color w:val="000000"/>
          <w:sz w:val="28"/>
        </w:rPr>
        <w:t>
</w:t>
      </w:r>
      <w:r>
        <w:rPr>
          <w:rFonts w:ascii="Times New Roman"/>
          <w:b w:val="false"/>
          <w:i w:val="false"/>
          <w:color w:val="000000"/>
          <w:sz w:val="28"/>
        </w:rPr>
        <w:t xml:space="preserve">
      369. По условиям карантина не допускаются: </w:t>
      </w:r>
      <w:r>
        <w:br/>
      </w:r>
      <w:r>
        <w:rPr>
          <w:rFonts w:ascii="Times New Roman"/>
          <w:b w:val="false"/>
          <w:i w:val="false"/>
          <w:color w:val="000000"/>
          <w:sz w:val="28"/>
        </w:rPr>
        <w:t xml:space="preserve">
      1) ввод (ввоз) на территорию хозяйствующего субъекта и вывод (вывоз) за его пределы животных; </w:t>
      </w:r>
      <w:r>
        <w:br/>
      </w:r>
      <w:r>
        <w:rPr>
          <w:rFonts w:ascii="Times New Roman"/>
          <w:b w:val="false"/>
          <w:i w:val="false"/>
          <w:color w:val="000000"/>
          <w:sz w:val="28"/>
        </w:rPr>
        <w:t xml:space="preserve">
      2) перегруппировка восприимчивых животных внутри хозяйствующего субъекта, а также пастьба, водопой и содержание больных животных вместе со здоровыми животными; </w:t>
      </w:r>
      <w:r>
        <w:br/>
      </w:r>
      <w:r>
        <w:rPr>
          <w:rFonts w:ascii="Times New Roman"/>
          <w:b w:val="false"/>
          <w:i w:val="false"/>
          <w:color w:val="000000"/>
          <w:sz w:val="28"/>
        </w:rPr>
        <w:t xml:space="preserve">
      3) реализация полученных от животных сывороточных препаратов без их обеззараживания от вируса инфекционной анемии; </w:t>
      </w:r>
      <w:r>
        <w:br/>
      </w:r>
      <w:r>
        <w:rPr>
          <w:rFonts w:ascii="Times New Roman"/>
          <w:b w:val="false"/>
          <w:i w:val="false"/>
          <w:color w:val="000000"/>
          <w:sz w:val="28"/>
        </w:rPr>
        <w:t>
      4) вывоз и продажа кумыса от животных, принадлежащих физическим и юридическим лицам, из пункта, находящегося в карантине.</w:t>
      </w:r>
      <w:r>
        <w:br/>
      </w:r>
      <w:r>
        <w:rPr>
          <w:rFonts w:ascii="Times New Roman"/>
          <w:b w:val="false"/>
          <w:i w:val="false"/>
          <w:color w:val="000000"/>
          <w:sz w:val="28"/>
        </w:rPr>
        <w:t>
</w:t>
      </w:r>
      <w:r>
        <w:rPr>
          <w:rFonts w:ascii="Times New Roman"/>
          <w:b w:val="false"/>
          <w:i w:val="false"/>
          <w:color w:val="000000"/>
          <w:sz w:val="28"/>
        </w:rPr>
        <w:t>
      370. Все поголовье животных неблагополучного пункта подвергают клиническому осмотру и исследуют на инфекционную анемию методом реакции диффузной преципитации.</w:t>
      </w:r>
      <w:r>
        <w:br/>
      </w:r>
      <w:r>
        <w:rPr>
          <w:rFonts w:ascii="Times New Roman"/>
          <w:b w:val="false"/>
          <w:i w:val="false"/>
          <w:color w:val="000000"/>
          <w:sz w:val="28"/>
        </w:rPr>
        <w:t>
</w:t>
      </w:r>
      <w:r>
        <w:rPr>
          <w:rFonts w:ascii="Times New Roman"/>
          <w:b w:val="false"/>
          <w:i w:val="false"/>
          <w:color w:val="000000"/>
          <w:sz w:val="28"/>
        </w:rPr>
        <w:t>
      371. Животных, клинически больных инфекционной анемией, изолируют и направляют на техническую утилизацию.</w:t>
      </w:r>
      <w:r>
        <w:br/>
      </w:r>
      <w:r>
        <w:rPr>
          <w:rFonts w:ascii="Times New Roman"/>
          <w:b w:val="false"/>
          <w:i w:val="false"/>
          <w:color w:val="000000"/>
          <w:sz w:val="28"/>
        </w:rPr>
        <w:t>
</w:t>
      </w:r>
      <w:r>
        <w:rPr>
          <w:rFonts w:ascii="Times New Roman"/>
          <w:b w:val="false"/>
          <w:i w:val="false"/>
          <w:color w:val="000000"/>
          <w:sz w:val="28"/>
        </w:rPr>
        <w:t>
      372. Помещения, где содержались больные животные, дезинфицируют через каждые 15 календарных дней до снятия карантина.</w:t>
      </w:r>
      <w:r>
        <w:br/>
      </w:r>
      <w:r>
        <w:rPr>
          <w:rFonts w:ascii="Times New Roman"/>
          <w:b w:val="false"/>
          <w:i w:val="false"/>
          <w:color w:val="000000"/>
          <w:sz w:val="28"/>
        </w:rPr>
        <w:t>
</w:t>
      </w:r>
      <w:r>
        <w:rPr>
          <w:rFonts w:ascii="Times New Roman"/>
          <w:b w:val="false"/>
          <w:i w:val="false"/>
          <w:color w:val="000000"/>
          <w:sz w:val="28"/>
        </w:rPr>
        <w:t>
      373. Навоз обеззараживают биотермическим методом.</w:t>
      </w:r>
      <w:r>
        <w:br/>
      </w:r>
      <w:r>
        <w:rPr>
          <w:rFonts w:ascii="Times New Roman"/>
          <w:b w:val="false"/>
          <w:i w:val="false"/>
          <w:color w:val="000000"/>
          <w:sz w:val="28"/>
        </w:rPr>
        <w:t>
</w:t>
      </w:r>
      <w:r>
        <w:rPr>
          <w:rFonts w:ascii="Times New Roman"/>
          <w:b w:val="false"/>
          <w:i w:val="false"/>
          <w:color w:val="000000"/>
          <w:sz w:val="28"/>
        </w:rPr>
        <w:t>
      374. Животных, реагирующих положительно или сомнительно дважды с интервалом в 7-10 календарных дней при серологическом исследовании на инфекционную анемию и не имеющих клинических признаков болезни (повышенную температуру тела, отеки, истощение), подвергают убою на санитарной бойне. Мясо, признанное годным в пищу, направляют на обеззараживание проваркой или для изготовления консервов. Голову, кости, внутренности, шкуры утилизируют.</w:t>
      </w:r>
      <w:r>
        <w:br/>
      </w:r>
      <w:r>
        <w:rPr>
          <w:rFonts w:ascii="Times New Roman"/>
          <w:b w:val="false"/>
          <w:i w:val="false"/>
          <w:color w:val="000000"/>
          <w:sz w:val="28"/>
        </w:rPr>
        <w:t>
</w:t>
      </w:r>
      <w:r>
        <w:rPr>
          <w:rFonts w:ascii="Times New Roman"/>
          <w:b w:val="false"/>
          <w:i w:val="false"/>
          <w:color w:val="000000"/>
          <w:sz w:val="28"/>
        </w:rPr>
        <w:t>
      375. В неблагополучном пункте животных, отрицательно реагировавших при исследовании методом реакции диффузной преципитации на инфекционную анемию, вновь исследуют этим методом с интервалом 30 календарных дней до получения двукратного отрицательного результата по группе.</w:t>
      </w:r>
      <w:r>
        <w:br/>
      </w:r>
      <w:r>
        <w:rPr>
          <w:rFonts w:ascii="Times New Roman"/>
          <w:b w:val="false"/>
          <w:i w:val="false"/>
          <w:color w:val="000000"/>
          <w:sz w:val="28"/>
        </w:rPr>
        <w:t>
</w:t>
      </w:r>
      <w:r>
        <w:rPr>
          <w:rFonts w:ascii="Times New Roman"/>
          <w:b w:val="false"/>
          <w:i w:val="false"/>
          <w:color w:val="000000"/>
          <w:sz w:val="28"/>
        </w:rPr>
        <w:t>
      376. Жеребят, полученных от положительно реагирующих при серологическом исследовании кобылиц, проверяют на инфекционную анемию двукратно с интервалом 30 календарных дней реакцией диффузной преципитации. При отрицательных результатах двукратного исследования их считают здоровыми.</w:t>
      </w:r>
      <w:r>
        <w:br/>
      </w:r>
      <w:r>
        <w:rPr>
          <w:rFonts w:ascii="Times New Roman"/>
          <w:b w:val="false"/>
          <w:i w:val="false"/>
          <w:color w:val="000000"/>
          <w:sz w:val="28"/>
        </w:rPr>
        <w:t>
</w:t>
      </w:r>
      <w:r>
        <w:rPr>
          <w:rFonts w:ascii="Times New Roman"/>
          <w:b w:val="false"/>
          <w:i w:val="false"/>
          <w:color w:val="000000"/>
          <w:sz w:val="28"/>
        </w:rPr>
        <w:t>
      377. Животные, реагирующие сомнительно при первом или втором исследовании, подлежат повторному обследованию через 7-10 календарных дней. Положительно и дважды сомнительно реагировавшие животные подлежат убою.</w:t>
      </w:r>
      <w:r>
        <w:br/>
      </w:r>
      <w:r>
        <w:rPr>
          <w:rFonts w:ascii="Times New Roman"/>
          <w:b w:val="false"/>
          <w:i w:val="false"/>
          <w:color w:val="000000"/>
          <w:sz w:val="28"/>
        </w:rPr>
        <w:t>
</w:t>
      </w:r>
      <w:r>
        <w:rPr>
          <w:rFonts w:ascii="Times New Roman"/>
          <w:b w:val="false"/>
          <w:i w:val="false"/>
          <w:color w:val="000000"/>
          <w:sz w:val="28"/>
        </w:rPr>
        <w:t>
      378. Карантин с неблагополучного пункта снимают через 3 месяца после убоя больных и положительно реагирующих животных, а также получения двукратных, с интервалом 30 календарных дней, отрицательных результатов серологических исследований остального поголовья однокопытных животных и проведения заключительных мероприятий.</w:t>
      </w:r>
    </w:p>
    <w:bookmarkEnd w:id="259"/>
    <w:bookmarkStart w:name="z938" w:id="260"/>
    <w:p>
      <w:pPr>
        <w:spacing w:after="0"/>
        <w:ind w:left="0"/>
        <w:jc w:val="left"/>
      </w:pPr>
      <w:r>
        <w:rPr>
          <w:rFonts w:ascii="Times New Roman"/>
          <w:b/>
          <w:i w:val="false"/>
          <w:color w:val="000000"/>
        </w:rPr>
        <w:t xml:space="preserve"> 
32. Мыт лошадей</w:t>
      </w:r>
    </w:p>
    <w:bookmarkEnd w:id="260"/>
    <w:bookmarkStart w:name="z939" w:id="261"/>
    <w:p>
      <w:pPr>
        <w:spacing w:after="0"/>
        <w:ind w:left="0"/>
        <w:jc w:val="both"/>
      </w:pPr>
      <w:r>
        <w:rPr>
          <w:rFonts w:ascii="Times New Roman"/>
          <w:b w:val="false"/>
          <w:i w:val="false"/>
          <w:color w:val="000000"/>
          <w:sz w:val="28"/>
        </w:rPr>
        <w:t>
Мероприятия, по профилактике мыта лошадей, осуществляемые</w:t>
      </w:r>
      <w:r>
        <w:br/>
      </w:r>
      <w:r>
        <w:rPr>
          <w:rFonts w:ascii="Times New Roman"/>
          <w:b w:val="false"/>
          <w:i w:val="false"/>
          <w:color w:val="000000"/>
          <w:sz w:val="28"/>
        </w:rPr>
        <w:t>
на территории ветеринарно-санитарного благополучия</w:t>
      </w:r>
    </w:p>
    <w:bookmarkEnd w:id="261"/>
    <w:bookmarkStart w:name="z940" w:id="262"/>
    <w:p>
      <w:pPr>
        <w:spacing w:after="0"/>
        <w:ind w:left="0"/>
        <w:jc w:val="both"/>
      </w:pPr>
      <w:r>
        <w:rPr>
          <w:rFonts w:ascii="Times New Roman"/>
          <w:b w:val="false"/>
          <w:i w:val="false"/>
          <w:color w:val="000000"/>
          <w:sz w:val="28"/>
        </w:rPr>
        <w:t>
      379. С целью профилактики заболевания, физические и юридические лица, в собственности которых имеются животные, проводят следующие мероприятия:</w:t>
      </w:r>
      <w:r>
        <w:br/>
      </w:r>
      <w:r>
        <w:rPr>
          <w:rFonts w:ascii="Times New Roman"/>
          <w:b w:val="false"/>
          <w:i w:val="false"/>
          <w:color w:val="000000"/>
          <w:sz w:val="28"/>
        </w:rPr>
        <w:t>
      1) предоставляют ветеринарным специалистам животных для ветеринарного осмотра;</w:t>
      </w:r>
      <w:r>
        <w:br/>
      </w:r>
      <w:r>
        <w:rPr>
          <w:rFonts w:ascii="Times New Roman"/>
          <w:b w:val="false"/>
          <w:i w:val="false"/>
          <w:color w:val="000000"/>
          <w:sz w:val="28"/>
        </w:rPr>
        <w:t>
      2) организуют полноценное кормление животных;</w:t>
      </w:r>
      <w:r>
        <w:br/>
      </w:r>
      <w:r>
        <w:rPr>
          <w:rFonts w:ascii="Times New Roman"/>
          <w:b w:val="false"/>
          <w:i w:val="false"/>
          <w:color w:val="000000"/>
          <w:sz w:val="28"/>
        </w:rPr>
        <w:t xml:space="preserve">
      3) содержат жеребят отдельно от взрослого поголовья; </w:t>
      </w:r>
      <w:r>
        <w:br/>
      </w:r>
      <w:r>
        <w:rPr>
          <w:rFonts w:ascii="Times New Roman"/>
          <w:b w:val="false"/>
          <w:i w:val="false"/>
          <w:color w:val="000000"/>
          <w:sz w:val="28"/>
        </w:rPr>
        <w:t>
      4) завоз животных и приобретение фуража производят только из благополучных хозяйствующих субъектов;</w:t>
      </w:r>
      <w:r>
        <w:br/>
      </w:r>
      <w:r>
        <w:rPr>
          <w:rFonts w:ascii="Times New Roman"/>
          <w:b w:val="false"/>
          <w:i w:val="false"/>
          <w:color w:val="000000"/>
          <w:sz w:val="28"/>
        </w:rPr>
        <w:t>
      5) всех вновь приобретенных животных содержат в профилактическом карантине 30 календарных дней;</w:t>
      </w:r>
      <w:r>
        <w:br/>
      </w:r>
      <w:r>
        <w:rPr>
          <w:rFonts w:ascii="Times New Roman"/>
          <w:b w:val="false"/>
          <w:i w:val="false"/>
          <w:color w:val="000000"/>
          <w:sz w:val="28"/>
        </w:rPr>
        <w:t>
      6) животных до 5-летнего возраста ежегодно предоставляют ветеринарным специалистам для вакцинации против мыта лошадей;</w:t>
      </w:r>
      <w:r>
        <w:br/>
      </w:r>
      <w:r>
        <w:rPr>
          <w:rFonts w:ascii="Times New Roman"/>
          <w:b w:val="false"/>
          <w:i w:val="false"/>
          <w:color w:val="000000"/>
          <w:sz w:val="28"/>
        </w:rPr>
        <w:t>
      7) проводят профилактическую дезинфекцию помещений.</w:t>
      </w:r>
    </w:p>
    <w:bookmarkEnd w:id="262"/>
    <w:bookmarkStart w:name="z941" w:id="263"/>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мыту лошадей пунктах</w:t>
      </w:r>
    </w:p>
    <w:bookmarkEnd w:id="263"/>
    <w:bookmarkStart w:name="z942" w:id="264"/>
    <w:p>
      <w:pPr>
        <w:spacing w:after="0"/>
        <w:ind w:left="0"/>
        <w:jc w:val="both"/>
      </w:pPr>
      <w:r>
        <w:rPr>
          <w:rFonts w:ascii="Times New Roman"/>
          <w:b w:val="false"/>
          <w:i w:val="false"/>
          <w:color w:val="000000"/>
          <w:sz w:val="28"/>
        </w:rPr>
        <w:t>
      380. На неблагополучный пункт, где выявлен случай заболевания животных мытом лошадей, устанавливают ограничение.</w:t>
      </w:r>
      <w:r>
        <w:br/>
      </w:r>
      <w:r>
        <w:rPr>
          <w:rFonts w:ascii="Times New Roman"/>
          <w:b w:val="false"/>
          <w:i w:val="false"/>
          <w:color w:val="000000"/>
          <w:sz w:val="28"/>
        </w:rPr>
        <w:t>
</w:t>
      </w:r>
      <w:r>
        <w:rPr>
          <w:rFonts w:ascii="Times New Roman"/>
          <w:b w:val="false"/>
          <w:i w:val="false"/>
          <w:color w:val="000000"/>
          <w:sz w:val="28"/>
        </w:rPr>
        <w:t>
      381. По условиям ограничения не допускаются:</w:t>
      </w:r>
      <w:r>
        <w:br/>
      </w:r>
      <w:r>
        <w:rPr>
          <w:rFonts w:ascii="Times New Roman"/>
          <w:b w:val="false"/>
          <w:i w:val="false"/>
          <w:color w:val="000000"/>
          <w:sz w:val="28"/>
        </w:rPr>
        <w:t>
      1) вывоз (вывод) животных и фуража из неблагополучного хозяйствующего субъекта;</w:t>
      </w:r>
      <w:r>
        <w:br/>
      </w:r>
      <w:r>
        <w:rPr>
          <w:rFonts w:ascii="Times New Roman"/>
          <w:b w:val="false"/>
          <w:i w:val="false"/>
          <w:color w:val="000000"/>
          <w:sz w:val="28"/>
        </w:rPr>
        <w:t>
      2) перегруппировка животных внутри хозяйствующего субъекта;</w:t>
      </w:r>
      <w:r>
        <w:br/>
      </w:r>
      <w:r>
        <w:rPr>
          <w:rFonts w:ascii="Times New Roman"/>
          <w:b w:val="false"/>
          <w:i w:val="false"/>
          <w:color w:val="000000"/>
          <w:sz w:val="28"/>
        </w:rPr>
        <w:t>
      3) допуск посторонних лиц на территорию хозяйствующего субъекта.</w:t>
      </w:r>
      <w:r>
        <w:br/>
      </w:r>
      <w:r>
        <w:rPr>
          <w:rFonts w:ascii="Times New Roman"/>
          <w:b w:val="false"/>
          <w:i w:val="false"/>
          <w:color w:val="000000"/>
          <w:sz w:val="28"/>
        </w:rPr>
        <w:t>
</w:t>
      </w:r>
      <w:r>
        <w:rPr>
          <w:rFonts w:ascii="Times New Roman"/>
          <w:b w:val="false"/>
          <w:i w:val="false"/>
          <w:color w:val="000000"/>
          <w:sz w:val="28"/>
        </w:rPr>
        <w:t>
      382. Больных животных изолируют и лечат.</w:t>
      </w:r>
      <w:r>
        <w:br/>
      </w:r>
      <w:r>
        <w:rPr>
          <w:rFonts w:ascii="Times New Roman"/>
          <w:b w:val="false"/>
          <w:i w:val="false"/>
          <w:color w:val="000000"/>
          <w:sz w:val="28"/>
        </w:rPr>
        <w:t>
</w:t>
      </w:r>
      <w:r>
        <w:rPr>
          <w:rFonts w:ascii="Times New Roman"/>
          <w:b w:val="false"/>
          <w:i w:val="false"/>
          <w:color w:val="000000"/>
          <w:sz w:val="28"/>
        </w:rPr>
        <w:t>
      383. Устанавливают ежедневный клинический осмотр с термометрией всего поголовья животных.</w:t>
      </w:r>
      <w:r>
        <w:br/>
      </w:r>
      <w:r>
        <w:rPr>
          <w:rFonts w:ascii="Times New Roman"/>
          <w:b w:val="false"/>
          <w:i w:val="false"/>
          <w:color w:val="000000"/>
          <w:sz w:val="28"/>
        </w:rPr>
        <w:t>
</w:t>
      </w:r>
      <w:r>
        <w:rPr>
          <w:rFonts w:ascii="Times New Roman"/>
          <w:b w:val="false"/>
          <w:i w:val="false"/>
          <w:color w:val="000000"/>
          <w:sz w:val="28"/>
        </w:rPr>
        <w:t>
      384. Навоз, подстилку, остатки кормов обеззараживают биотермическим методом.</w:t>
      </w:r>
      <w:r>
        <w:br/>
      </w:r>
      <w:r>
        <w:rPr>
          <w:rFonts w:ascii="Times New Roman"/>
          <w:b w:val="false"/>
          <w:i w:val="false"/>
          <w:color w:val="000000"/>
          <w:sz w:val="28"/>
        </w:rPr>
        <w:t>
</w:t>
      </w:r>
      <w:r>
        <w:rPr>
          <w:rFonts w:ascii="Times New Roman"/>
          <w:b w:val="false"/>
          <w:i w:val="false"/>
          <w:color w:val="000000"/>
          <w:sz w:val="28"/>
        </w:rPr>
        <w:t>
      385. Помещения, где стояли животные, очищают и дезинфицируют.</w:t>
      </w:r>
      <w:r>
        <w:br/>
      </w:r>
      <w:r>
        <w:rPr>
          <w:rFonts w:ascii="Times New Roman"/>
          <w:b w:val="false"/>
          <w:i w:val="false"/>
          <w:color w:val="000000"/>
          <w:sz w:val="28"/>
        </w:rPr>
        <w:t>
</w:t>
      </w:r>
      <w:r>
        <w:rPr>
          <w:rFonts w:ascii="Times New Roman"/>
          <w:b w:val="false"/>
          <w:i w:val="false"/>
          <w:color w:val="000000"/>
          <w:sz w:val="28"/>
        </w:rPr>
        <w:t>
      386. Ограничение с неблагополучного пункта снимают через 15 календарных дней после последнего случая заболевания животных мытом лошадей и проведения заключительных мероприятий.</w:t>
      </w:r>
    </w:p>
    <w:bookmarkEnd w:id="264"/>
    <w:bookmarkStart w:name="z949" w:id="265"/>
    <w:p>
      <w:pPr>
        <w:spacing w:after="0"/>
        <w:ind w:left="0"/>
        <w:jc w:val="left"/>
      </w:pPr>
      <w:r>
        <w:rPr>
          <w:rFonts w:ascii="Times New Roman"/>
          <w:b/>
          <w:i w:val="false"/>
          <w:color w:val="000000"/>
        </w:rPr>
        <w:t xml:space="preserve"> 
33. Ринопневмония лошадей</w:t>
      </w:r>
    </w:p>
    <w:bookmarkEnd w:id="265"/>
    <w:bookmarkStart w:name="z950" w:id="266"/>
    <w:p>
      <w:pPr>
        <w:spacing w:after="0"/>
        <w:ind w:left="0"/>
        <w:jc w:val="both"/>
      </w:pPr>
      <w:r>
        <w:rPr>
          <w:rFonts w:ascii="Times New Roman"/>
          <w:b w:val="false"/>
          <w:i w:val="false"/>
          <w:color w:val="000000"/>
          <w:sz w:val="28"/>
        </w:rPr>
        <w:t>
Мероприятия по профилактике ринопневмонии лошадей,</w:t>
      </w:r>
      <w:r>
        <w:br/>
      </w:r>
      <w:r>
        <w:rPr>
          <w:rFonts w:ascii="Times New Roman"/>
          <w:b w:val="false"/>
          <w:i w:val="false"/>
          <w:color w:val="000000"/>
          <w:sz w:val="28"/>
        </w:rPr>
        <w:t>
осуществляемые на территории ветеринарно-санитарного благополучия</w:t>
      </w:r>
    </w:p>
    <w:bookmarkEnd w:id="266"/>
    <w:bookmarkStart w:name="z951" w:id="267"/>
    <w:p>
      <w:pPr>
        <w:spacing w:after="0"/>
        <w:ind w:left="0"/>
        <w:jc w:val="both"/>
      </w:pPr>
      <w:r>
        <w:rPr>
          <w:rFonts w:ascii="Times New Roman"/>
          <w:b w:val="false"/>
          <w:i w:val="false"/>
          <w:color w:val="000000"/>
          <w:sz w:val="28"/>
        </w:rPr>
        <w:t>
      387. С целью предупреждения заболевания животных ринопневмонией лошадей, физические и юридические лица, в собственности которых имеются животные, предоставляют ветеринарным специалистам животных, для профилактического ветеринарного обследования.</w:t>
      </w:r>
      <w:r>
        <w:br/>
      </w:r>
      <w:r>
        <w:rPr>
          <w:rFonts w:ascii="Times New Roman"/>
          <w:b w:val="false"/>
          <w:i w:val="false"/>
          <w:color w:val="000000"/>
          <w:sz w:val="28"/>
        </w:rPr>
        <w:t>
</w:t>
      </w:r>
      <w:r>
        <w:rPr>
          <w:rFonts w:ascii="Times New Roman"/>
          <w:b w:val="false"/>
          <w:i w:val="false"/>
          <w:color w:val="000000"/>
          <w:sz w:val="28"/>
        </w:rPr>
        <w:t>
      388. Обследование животных проводят:</w:t>
      </w:r>
      <w:r>
        <w:br/>
      </w:r>
      <w:r>
        <w:rPr>
          <w:rFonts w:ascii="Times New Roman"/>
          <w:b w:val="false"/>
          <w:i w:val="false"/>
          <w:color w:val="000000"/>
          <w:sz w:val="28"/>
        </w:rPr>
        <w:t>
      1) при выводе (вывозе) для племенных целей животных за пределы территории ветеринарно-санитарного благополучия (не более чем за 30 календарных дней до отправки);</w:t>
      </w:r>
      <w:r>
        <w:br/>
      </w:r>
      <w:r>
        <w:rPr>
          <w:rFonts w:ascii="Times New Roman"/>
          <w:b w:val="false"/>
          <w:i w:val="false"/>
          <w:color w:val="000000"/>
          <w:sz w:val="28"/>
        </w:rPr>
        <w:t xml:space="preserve">
      2) в период профилактического карантинирования вновь приобретенных животных. </w:t>
      </w:r>
    </w:p>
    <w:bookmarkEnd w:id="267"/>
    <w:bookmarkStart w:name="z953" w:id="268"/>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ринопневмонии лошадей пунктах</w:t>
      </w:r>
    </w:p>
    <w:bookmarkEnd w:id="268"/>
    <w:bookmarkStart w:name="z954" w:id="269"/>
    <w:p>
      <w:pPr>
        <w:spacing w:after="0"/>
        <w:ind w:left="0"/>
        <w:jc w:val="both"/>
      </w:pPr>
      <w:r>
        <w:rPr>
          <w:rFonts w:ascii="Times New Roman"/>
          <w:b w:val="false"/>
          <w:i w:val="false"/>
          <w:color w:val="000000"/>
          <w:sz w:val="28"/>
        </w:rPr>
        <w:t>
      389. На неблагополучный пункт, где выявлен случай заболевания животных ринопневмонией, устанавливают ограничения.</w:t>
      </w:r>
      <w:r>
        <w:br/>
      </w:r>
      <w:r>
        <w:rPr>
          <w:rFonts w:ascii="Times New Roman"/>
          <w:b w:val="false"/>
          <w:i w:val="false"/>
          <w:color w:val="000000"/>
          <w:sz w:val="28"/>
        </w:rPr>
        <w:t>
</w:t>
      </w:r>
      <w:r>
        <w:rPr>
          <w:rFonts w:ascii="Times New Roman"/>
          <w:b w:val="false"/>
          <w:i w:val="false"/>
          <w:color w:val="000000"/>
          <w:sz w:val="28"/>
        </w:rPr>
        <w:t>
      390. В неблагополучном по ринопневмонии лошадей пункте не допускаются:</w:t>
      </w:r>
      <w:r>
        <w:br/>
      </w:r>
      <w:r>
        <w:rPr>
          <w:rFonts w:ascii="Times New Roman"/>
          <w:b w:val="false"/>
          <w:i w:val="false"/>
          <w:color w:val="000000"/>
          <w:sz w:val="28"/>
        </w:rPr>
        <w:t xml:space="preserve">
      1) ввод (ввоз) на территорию хозяйствующего субъекта и вывод (вывоз) за его пределы животных; </w:t>
      </w:r>
      <w:r>
        <w:br/>
      </w:r>
      <w:r>
        <w:rPr>
          <w:rFonts w:ascii="Times New Roman"/>
          <w:b w:val="false"/>
          <w:i w:val="false"/>
          <w:color w:val="000000"/>
          <w:sz w:val="28"/>
        </w:rPr>
        <w:t xml:space="preserve">
      2) перегруппировка животных внутри хозяйствующего субъекта, а также пастьба, водопой и содержание больных вместе со здоровыми животными; </w:t>
      </w:r>
      <w:r>
        <w:br/>
      </w:r>
      <w:r>
        <w:rPr>
          <w:rFonts w:ascii="Times New Roman"/>
          <w:b w:val="false"/>
          <w:i w:val="false"/>
          <w:color w:val="000000"/>
          <w:sz w:val="28"/>
        </w:rPr>
        <w:t xml:space="preserve">
      3) передача спермы от животных-производителей в благополучные хозяйствующие субъекты. </w:t>
      </w:r>
      <w:r>
        <w:br/>
      </w:r>
      <w:r>
        <w:rPr>
          <w:rFonts w:ascii="Times New Roman"/>
          <w:b w:val="false"/>
          <w:i w:val="false"/>
          <w:color w:val="000000"/>
          <w:sz w:val="28"/>
        </w:rPr>
        <w:t>
</w:t>
      </w:r>
      <w:r>
        <w:rPr>
          <w:rFonts w:ascii="Times New Roman"/>
          <w:b w:val="false"/>
          <w:i w:val="false"/>
          <w:color w:val="000000"/>
          <w:sz w:val="28"/>
        </w:rPr>
        <w:t>
      391. Ветеринарный специалист устанавливает тщательное клиническое наблюдение за остальными животными хозяйствующего субъекта.</w:t>
      </w:r>
      <w:r>
        <w:br/>
      </w:r>
      <w:r>
        <w:rPr>
          <w:rFonts w:ascii="Times New Roman"/>
          <w:b w:val="false"/>
          <w:i w:val="false"/>
          <w:color w:val="000000"/>
          <w:sz w:val="28"/>
        </w:rPr>
        <w:t>
</w:t>
      </w:r>
      <w:r>
        <w:rPr>
          <w:rFonts w:ascii="Times New Roman"/>
          <w:b w:val="false"/>
          <w:i w:val="false"/>
          <w:color w:val="000000"/>
          <w:sz w:val="28"/>
        </w:rPr>
        <w:t xml:space="preserve">
      392. Ветеринарный специалист подвергает симптоматическому лечению абортировавших или ожеребившихся кобыл, приплод от которых погиб. </w:t>
      </w:r>
      <w:r>
        <w:br/>
      </w:r>
      <w:r>
        <w:rPr>
          <w:rFonts w:ascii="Times New Roman"/>
          <w:b w:val="false"/>
          <w:i w:val="false"/>
          <w:color w:val="000000"/>
          <w:sz w:val="28"/>
        </w:rPr>
        <w:t>
</w:t>
      </w:r>
      <w:r>
        <w:rPr>
          <w:rFonts w:ascii="Times New Roman"/>
          <w:b w:val="false"/>
          <w:i w:val="false"/>
          <w:color w:val="000000"/>
          <w:sz w:val="28"/>
        </w:rPr>
        <w:t>
      393. Ветеринарный специалист хозяйствующего субъекта проводит вакцинацию всего поголовья животных против ринопневмонии лошадей.</w:t>
      </w:r>
      <w:r>
        <w:br/>
      </w:r>
      <w:r>
        <w:rPr>
          <w:rFonts w:ascii="Times New Roman"/>
          <w:b w:val="false"/>
          <w:i w:val="false"/>
          <w:color w:val="000000"/>
          <w:sz w:val="28"/>
        </w:rPr>
        <w:t>
</w:t>
      </w:r>
      <w:r>
        <w:rPr>
          <w:rFonts w:ascii="Times New Roman"/>
          <w:b w:val="false"/>
          <w:i w:val="false"/>
          <w:color w:val="000000"/>
          <w:sz w:val="28"/>
        </w:rPr>
        <w:t xml:space="preserve">
      394. После каждого случая аборта конюшни дезинфицируются. </w:t>
      </w:r>
      <w:r>
        <w:br/>
      </w:r>
      <w:r>
        <w:rPr>
          <w:rFonts w:ascii="Times New Roman"/>
          <w:b w:val="false"/>
          <w:i w:val="false"/>
          <w:color w:val="000000"/>
          <w:sz w:val="28"/>
        </w:rPr>
        <w:t>
</w:t>
      </w:r>
      <w:r>
        <w:rPr>
          <w:rFonts w:ascii="Times New Roman"/>
          <w:b w:val="false"/>
          <w:i w:val="false"/>
          <w:color w:val="000000"/>
          <w:sz w:val="28"/>
        </w:rPr>
        <w:t xml:space="preserve">
      395. Абортированные плоды вместе с оболочкой сжигают. </w:t>
      </w:r>
      <w:r>
        <w:br/>
      </w:r>
      <w:r>
        <w:rPr>
          <w:rFonts w:ascii="Times New Roman"/>
          <w:b w:val="false"/>
          <w:i w:val="false"/>
          <w:color w:val="000000"/>
          <w:sz w:val="28"/>
        </w:rPr>
        <w:t>
</w:t>
      </w:r>
      <w:r>
        <w:rPr>
          <w:rFonts w:ascii="Times New Roman"/>
          <w:b w:val="false"/>
          <w:i w:val="false"/>
          <w:color w:val="000000"/>
          <w:sz w:val="28"/>
        </w:rPr>
        <w:t xml:space="preserve">
      396. Навоз, подстилку, остатки кормов обеззараживают биотермическим методом. </w:t>
      </w:r>
      <w:r>
        <w:br/>
      </w:r>
      <w:r>
        <w:rPr>
          <w:rFonts w:ascii="Times New Roman"/>
          <w:b w:val="false"/>
          <w:i w:val="false"/>
          <w:color w:val="000000"/>
          <w:sz w:val="28"/>
        </w:rPr>
        <w:t>
</w:t>
      </w:r>
      <w:r>
        <w:rPr>
          <w:rFonts w:ascii="Times New Roman"/>
          <w:b w:val="false"/>
          <w:i w:val="false"/>
          <w:color w:val="000000"/>
          <w:sz w:val="28"/>
        </w:rPr>
        <w:t>
      397. Туши, полученные от животных, больных или подозрительных по заболеванию ринопневмонией лошадей проваривают.</w:t>
      </w:r>
      <w:r>
        <w:br/>
      </w:r>
      <w:r>
        <w:rPr>
          <w:rFonts w:ascii="Times New Roman"/>
          <w:b w:val="false"/>
          <w:i w:val="false"/>
          <w:color w:val="000000"/>
          <w:sz w:val="28"/>
        </w:rPr>
        <w:t>
</w:t>
      </w:r>
      <w:r>
        <w:rPr>
          <w:rFonts w:ascii="Times New Roman"/>
          <w:b w:val="false"/>
          <w:i w:val="false"/>
          <w:color w:val="000000"/>
          <w:sz w:val="28"/>
        </w:rPr>
        <w:t xml:space="preserve">
      398. Кости и внутренние органы направляют на утилизацию. </w:t>
      </w:r>
      <w:r>
        <w:br/>
      </w:r>
      <w:r>
        <w:rPr>
          <w:rFonts w:ascii="Times New Roman"/>
          <w:b w:val="false"/>
          <w:i w:val="false"/>
          <w:color w:val="000000"/>
          <w:sz w:val="28"/>
        </w:rPr>
        <w:t>
</w:t>
      </w:r>
      <w:r>
        <w:rPr>
          <w:rFonts w:ascii="Times New Roman"/>
          <w:b w:val="false"/>
          <w:i w:val="false"/>
          <w:color w:val="000000"/>
          <w:sz w:val="28"/>
        </w:rPr>
        <w:t>
      399. Кожу дезинфицируют путем выдерживания их в течение 12 часов в растворе известкового молока (1 килограмм свежегашеной извести на 20 литров воды) с последующим обмыванием чистой водой и высушиванием.</w:t>
      </w:r>
      <w:r>
        <w:br/>
      </w:r>
      <w:r>
        <w:rPr>
          <w:rFonts w:ascii="Times New Roman"/>
          <w:b w:val="false"/>
          <w:i w:val="false"/>
          <w:color w:val="000000"/>
          <w:sz w:val="28"/>
        </w:rPr>
        <w:t>
</w:t>
      </w:r>
      <w:r>
        <w:rPr>
          <w:rFonts w:ascii="Times New Roman"/>
          <w:b w:val="false"/>
          <w:i w:val="false"/>
          <w:color w:val="000000"/>
          <w:sz w:val="28"/>
        </w:rPr>
        <w:t xml:space="preserve">
      400. Ограничение с неблагополучного пункта по ринопневмонии лошадей снимают, через два месяца после последнего случая аборта или рождения нежизнеспособного жеребенка, если нет животных во второй половине беременности и проведения комплекса заключительных мероприятий. </w:t>
      </w:r>
    </w:p>
    <w:bookmarkEnd w:id="269"/>
    <w:bookmarkStart w:name="z966" w:id="270"/>
    <w:p>
      <w:pPr>
        <w:spacing w:after="0"/>
        <w:ind w:left="0"/>
        <w:jc w:val="left"/>
      </w:pPr>
      <w:r>
        <w:rPr>
          <w:rFonts w:ascii="Times New Roman"/>
          <w:b/>
          <w:i w:val="false"/>
          <w:color w:val="000000"/>
        </w:rPr>
        <w:t xml:space="preserve"> 
34. Сап лошадей</w:t>
      </w:r>
    </w:p>
    <w:bookmarkEnd w:id="270"/>
    <w:bookmarkStart w:name="z967" w:id="271"/>
    <w:p>
      <w:pPr>
        <w:spacing w:after="0"/>
        <w:ind w:left="0"/>
        <w:jc w:val="both"/>
      </w:pPr>
      <w:r>
        <w:rPr>
          <w:rFonts w:ascii="Times New Roman"/>
          <w:b w:val="false"/>
          <w:i w:val="false"/>
          <w:color w:val="000000"/>
          <w:sz w:val="28"/>
        </w:rPr>
        <w:t>
Мероприятия по профилактике сапа лошадей, осуществляемые</w:t>
      </w:r>
      <w:r>
        <w:br/>
      </w:r>
      <w:r>
        <w:rPr>
          <w:rFonts w:ascii="Times New Roman"/>
          <w:b w:val="false"/>
          <w:i w:val="false"/>
          <w:color w:val="000000"/>
          <w:sz w:val="28"/>
        </w:rPr>
        <w:t>
на территории ветеринарно-санитарного благополучия</w:t>
      </w:r>
    </w:p>
    <w:bookmarkEnd w:id="271"/>
    <w:bookmarkStart w:name="z968" w:id="272"/>
    <w:p>
      <w:pPr>
        <w:spacing w:after="0"/>
        <w:ind w:left="0"/>
        <w:jc w:val="both"/>
      </w:pPr>
      <w:r>
        <w:rPr>
          <w:rFonts w:ascii="Times New Roman"/>
          <w:b w:val="false"/>
          <w:i w:val="false"/>
          <w:color w:val="000000"/>
          <w:sz w:val="28"/>
        </w:rPr>
        <w:t>
      401. В целях предотвращения заноса сапа лошадей, на территорию ветеринарно-санитарного благополучия, допускается ввоз (ввод) только клинически здоровых и давших отрицательные результаты маллеинизации животных, с благополучных территорий.</w:t>
      </w:r>
      <w:r>
        <w:br/>
      </w:r>
      <w:r>
        <w:rPr>
          <w:rFonts w:ascii="Times New Roman"/>
          <w:b w:val="false"/>
          <w:i w:val="false"/>
          <w:color w:val="000000"/>
          <w:sz w:val="28"/>
        </w:rPr>
        <w:t>
</w:t>
      </w:r>
      <w:r>
        <w:rPr>
          <w:rFonts w:ascii="Times New Roman"/>
          <w:b w:val="false"/>
          <w:i w:val="false"/>
          <w:color w:val="000000"/>
          <w:sz w:val="28"/>
        </w:rPr>
        <w:t>
      402. Вновь приобретаемые животные содержатся изолированно в течение 30 календарных дней и подвергаются маллеинизации и клиническому осмотру.</w:t>
      </w:r>
      <w:r>
        <w:br/>
      </w:r>
      <w:r>
        <w:rPr>
          <w:rFonts w:ascii="Times New Roman"/>
          <w:b w:val="false"/>
          <w:i w:val="false"/>
          <w:color w:val="000000"/>
          <w:sz w:val="28"/>
        </w:rPr>
        <w:t>
</w:t>
      </w:r>
      <w:r>
        <w:rPr>
          <w:rFonts w:ascii="Times New Roman"/>
          <w:b w:val="false"/>
          <w:i w:val="false"/>
          <w:color w:val="000000"/>
          <w:sz w:val="28"/>
        </w:rPr>
        <w:t xml:space="preserve">
      403. Во всех хозяйствующих субъектах ежегодно один раз в год проводят плановое аллергическое исследование животных на сап. </w:t>
      </w:r>
      <w:r>
        <w:br/>
      </w:r>
      <w:r>
        <w:rPr>
          <w:rFonts w:ascii="Times New Roman"/>
          <w:b w:val="false"/>
          <w:i w:val="false"/>
          <w:color w:val="000000"/>
          <w:sz w:val="28"/>
        </w:rPr>
        <w:t xml:space="preserve">
      Лошади подвергаются клиническому осмотру и маллеинизации: </w:t>
      </w:r>
      <w:r>
        <w:br/>
      </w:r>
      <w:r>
        <w:rPr>
          <w:rFonts w:ascii="Times New Roman"/>
          <w:b w:val="false"/>
          <w:i w:val="false"/>
          <w:color w:val="000000"/>
          <w:sz w:val="28"/>
        </w:rPr>
        <w:t xml:space="preserve">
      1) за две недели до передачи в другие хозяйствующие субъекты; </w:t>
      </w:r>
      <w:r>
        <w:br/>
      </w:r>
      <w:r>
        <w:rPr>
          <w:rFonts w:ascii="Times New Roman"/>
          <w:b w:val="false"/>
          <w:i w:val="false"/>
          <w:color w:val="000000"/>
          <w:sz w:val="28"/>
        </w:rPr>
        <w:t xml:space="preserve">
      2) перед отправкой на выставки, спортивные состязания; </w:t>
      </w:r>
      <w:r>
        <w:br/>
      </w:r>
      <w:r>
        <w:rPr>
          <w:rFonts w:ascii="Times New Roman"/>
          <w:b w:val="false"/>
          <w:i w:val="false"/>
          <w:color w:val="000000"/>
          <w:sz w:val="28"/>
        </w:rPr>
        <w:t xml:space="preserve">
      3) перед убоем на мясо. </w:t>
      </w:r>
    </w:p>
    <w:bookmarkEnd w:id="272"/>
    <w:bookmarkStart w:name="z971" w:id="273"/>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сапу лошадей пунктах</w:t>
      </w:r>
    </w:p>
    <w:bookmarkEnd w:id="273"/>
    <w:bookmarkStart w:name="z972" w:id="274"/>
    <w:p>
      <w:pPr>
        <w:spacing w:after="0"/>
        <w:ind w:left="0"/>
        <w:jc w:val="both"/>
      </w:pPr>
      <w:r>
        <w:rPr>
          <w:rFonts w:ascii="Times New Roman"/>
          <w:b w:val="false"/>
          <w:i w:val="false"/>
          <w:color w:val="000000"/>
          <w:sz w:val="28"/>
        </w:rPr>
        <w:t>
      404. На неблагополучный пункт, где выявлен случай заболевания животных сапом лошадей, устанавливают карантин.</w:t>
      </w:r>
      <w:r>
        <w:br/>
      </w:r>
      <w:r>
        <w:rPr>
          <w:rFonts w:ascii="Times New Roman"/>
          <w:b w:val="false"/>
          <w:i w:val="false"/>
          <w:color w:val="000000"/>
          <w:sz w:val="28"/>
        </w:rPr>
        <w:t>
</w:t>
      </w:r>
      <w:r>
        <w:rPr>
          <w:rFonts w:ascii="Times New Roman"/>
          <w:b w:val="false"/>
          <w:i w:val="false"/>
          <w:color w:val="000000"/>
          <w:sz w:val="28"/>
        </w:rPr>
        <w:t>
      405. По условиям карантина не допускаются:</w:t>
      </w:r>
      <w:r>
        <w:br/>
      </w:r>
      <w:r>
        <w:rPr>
          <w:rFonts w:ascii="Times New Roman"/>
          <w:b w:val="false"/>
          <w:i w:val="false"/>
          <w:color w:val="000000"/>
          <w:sz w:val="28"/>
        </w:rPr>
        <w:t>
      1) ввод (ввоз) на территорию хозяйствующего субъекта и вывод (вывоз) за его пределы животных;</w:t>
      </w:r>
      <w:r>
        <w:br/>
      </w:r>
      <w:r>
        <w:rPr>
          <w:rFonts w:ascii="Times New Roman"/>
          <w:b w:val="false"/>
          <w:i w:val="false"/>
          <w:color w:val="000000"/>
          <w:sz w:val="28"/>
        </w:rPr>
        <w:t>
      2) прогон лошадей и проезд на них через территорию неблагополучного пункта;</w:t>
      </w:r>
      <w:r>
        <w:br/>
      </w:r>
      <w:r>
        <w:rPr>
          <w:rFonts w:ascii="Times New Roman"/>
          <w:b w:val="false"/>
          <w:i w:val="false"/>
          <w:color w:val="000000"/>
          <w:sz w:val="28"/>
        </w:rPr>
        <w:t>
      3) перегруппировка животных внутри хозяйствующего субъекта, а также пастьба, водопой и содержание больных животных вместе со здоровыми животными;</w:t>
      </w:r>
      <w:r>
        <w:br/>
      </w:r>
      <w:r>
        <w:rPr>
          <w:rFonts w:ascii="Times New Roman"/>
          <w:b w:val="false"/>
          <w:i w:val="false"/>
          <w:color w:val="000000"/>
          <w:sz w:val="28"/>
        </w:rPr>
        <w:t xml:space="preserve">
      4) убой на мясо, эксплуатация лошадей в кумысолечебницах, случка больных и подозрительных по заболеванию сапом животных. </w:t>
      </w:r>
      <w:r>
        <w:br/>
      </w:r>
      <w:r>
        <w:rPr>
          <w:rFonts w:ascii="Times New Roman"/>
          <w:b w:val="false"/>
          <w:i w:val="false"/>
          <w:color w:val="000000"/>
          <w:sz w:val="28"/>
        </w:rPr>
        <w:t>
</w:t>
      </w:r>
      <w:r>
        <w:rPr>
          <w:rFonts w:ascii="Times New Roman"/>
          <w:b w:val="false"/>
          <w:i w:val="false"/>
          <w:color w:val="000000"/>
          <w:sz w:val="28"/>
        </w:rPr>
        <w:t xml:space="preserve">
      406. Ветеринарный специалист хозяйствующего субъекта всех животных подвергает клиническому осмотру и маллеинизации. </w:t>
      </w:r>
      <w:r>
        <w:br/>
      </w:r>
      <w:r>
        <w:rPr>
          <w:rFonts w:ascii="Times New Roman"/>
          <w:b w:val="false"/>
          <w:i w:val="false"/>
          <w:color w:val="000000"/>
          <w:sz w:val="28"/>
        </w:rPr>
        <w:t>
</w:t>
      </w:r>
      <w:r>
        <w:rPr>
          <w:rFonts w:ascii="Times New Roman"/>
          <w:b w:val="false"/>
          <w:i w:val="false"/>
          <w:color w:val="000000"/>
          <w:sz w:val="28"/>
        </w:rPr>
        <w:t>
      407. По результатам обследования животных делят на четыре группы:</w:t>
      </w:r>
      <w:r>
        <w:br/>
      </w:r>
      <w:r>
        <w:rPr>
          <w:rFonts w:ascii="Times New Roman"/>
          <w:b w:val="false"/>
          <w:i w:val="false"/>
          <w:color w:val="000000"/>
          <w:sz w:val="28"/>
        </w:rPr>
        <w:t>
      1) с явно выраженными клиническими признаками сапа лошадей;</w:t>
      </w:r>
      <w:r>
        <w:br/>
      </w:r>
      <w:r>
        <w:rPr>
          <w:rFonts w:ascii="Times New Roman"/>
          <w:b w:val="false"/>
          <w:i w:val="false"/>
          <w:color w:val="000000"/>
          <w:sz w:val="28"/>
        </w:rPr>
        <w:t>
      2) имеющие неясные признаки и реагирующие на маллеин;</w:t>
      </w:r>
      <w:r>
        <w:br/>
      </w:r>
      <w:r>
        <w:rPr>
          <w:rFonts w:ascii="Times New Roman"/>
          <w:b w:val="false"/>
          <w:i w:val="false"/>
          <w:color w:val="000000"/>
          <w:sz w:val="28"/>
        </w:rPr>
        <w:t>
      3) не имеющие клинические признаки, но положительно реагирующие на маллеин;</w:t>
      </w:r>
      <w:r>
        <w:br/>
      </w:r>
      <w:r>
        <w:rPr>
          <w:rFonts w:ascii="Times New Roman"/>
          <w:b w:val="false"/>
          <w:i w:val="false"/>
          <w:color w:val="000000"/>
          <w:sz w:val="28"/>
        </w:rPr>
        <w:t>
      4) не имеющие клинические признаки и не реагирующие на маллеин.</w:t>
      </w:r>
      <w:r>
        <w:br/>
      </w:r>
      <w:r>
        <w:rPr>
          <w:rFonts w:ascii="Times New Roman"/>
          <w:b w:val="false"/>
          <w:i w:val="false"/>
          <w:color w:val="000000"/>
          <w:sz w:val="28"/>
        </w:rPr>
        <w:t>
</w:t>
      </w:r>
      <w:r>
        <w:rPr>
          <w:rFonts w:ascii="Times New Roman"/>
          <w:b w:val="false"/>
          <w:i w:val="false"/>
          <w:color w:val="000000"/>
          <w:sz w:val="28"/>
        </w:rPr>
        <w:t>
      408. Трупы животных, указанных в подпунктах 1), 2), 3) пункта 407 настоящих Правил уничтожают путем сжигания без снятия шкуры и вскрытия.</w:t>
      </w:r>
      <w:r>
        <w:br/>
      </w:r>
      <w:r>
        <w:rPr>
          <w:rFonts w:ascii="Times New Roman"/>
          <w:b w:val="false"/>
          <w:i w:val="false"/>
          <w:color w:val="000000"/>
          <w:sz w:val="28"/>
        </w:rPr>
        <w:t>
</w:t>
      </w:r>
      <w:r>
        <w:rPr>
          <w:rFonts w:ascii="Times New Roman"/>
          <w:b w:val="false"/>
          <w:i w:val="false"/>
          <w:color w:val="000000"/>
          <w:sz w:val="28"/>
        </w:rPr>
        <w:t xml:space="preserve">
      409. Вскрытие трупов больных сапом животных и снятие с них шкур запрещается. </w:t>
      </w:r>
      <w:r>
        <w:br/>
      </w:r>
      <w:r>
        <w:rPr>
          <w:rFonts w:ascii="Times New Roman"/>
          <w:b w:val="false"/>
          <w:i w:val="false"/>
          <w:color w:val="000000"/>
          <w:sz w:val="28"/>
        </w:rPr>
        <w:t>
</w:t>
      </w:r>
      <w:r>
        <w:rPr>
          <w:rFonts w:ascii="Times New Roman"/>
          <w:b w:val="false"/>
          <w:i w:val="false"/>
          <w:color w:val="000000"/>
          <w:sz w:val="28"/>
        </w:rPr>
        <w:t xml:space="preserve">
      410. Животных, подозреваемых в заражении, через каждые </w:t>
      </w:r>
      <w:r>
        <w:br/>
      </w:r>
      <w:r>
        <w:rPr>
          <w:rFonts w:ascii="Times New Roman"/>
          <w:b w:val="false"/>
          <w:i w:val="false"/>
          <w:color w:val="000000"/>
          <w:sz w:val="28"/>
        </w:rPr>
        <w:t>
15 календарных дней исследуют методом маллеинизации до объявления пункта благополучным.</w:t>
      </w:r>
      <w:r>
        <w:br/>
      </w:r>
      <w:r>
        <w:rPr>
          <w:rFonts w:ascii="Times New Roman"/>
          <w:b w:val="false"/>
          <w:i w:val="false"/>
          <w:color w:val="000000"/>
          <w:sz w:val="28"/>
        </w:rPr>
        <w:t>
</w:t>
      </w:r>
      <w:r>
        <w:rPr>
          <w:rFonts w:ascii="Times New Roman"/>
          <w:b w:val="false"/>
          <w:i w:val="false"/>
          <w:color w:val="000000"/>
          <w:sz w:val="28"/>
        </w:rPr>
        <w:t>
      411. Выпас животных, подозреваемых в заражении сапом, разрешается в пределах территории данного хозяйствующего субъекта на обособленном месте.</w:t>
      </w:r>
      <w:r>
        <w:br/>
      </w:r>
      <w:r>
        <w:rPr>
          <w:rFonts w:ascii="Times New Roman"/>
          <w:b w:val="false"/>
          <w:i w:val="false"/>
          <w:color w:val="000000"/>
          <w:sz w:val="28"/>
        </w:rPr>
        <w:t>
</w:t>
      </w:r>
      <w:r>
        <w:rPr>
          <w:rFonts w:ascii="Times New Roman"/>
          <w:b w:val="false"/>
          <w:i w:val="false"/>
          <w:color w:val="000000"/>
          <w:sz w:val="28"/>
        </w:rPr>
        <w:t xml:space="preserve">
      412. Дезинфекцию помещений проводят через каждые 15 календарных дней (после каждой маллеинизации). </w:t>
      </w:r>
      <w:r>
        <w:br/>
      </w:r>
      <w:r>
        <w:rPr>
          <w:rFonts w:ascii="Times New Roman"/>
          <w:b w:val="false"/>
          <w:i w:val="false"/>
          <w:color w:val="000000"/>
          <w:sz w:val="28"/>
        </w:rPr>
        <w:t>
</w:t>
      </w:r>
      <w:r>
        <w:rPr>
          <w:rFonts w:ascii="Times New Roman"/>
          <w:b w:val="false"/>
          <w:i w:val="false"/>
          <w:color w:val="000000"/>
          <w:sz w:val="28"/>
        </w:rPr>
        <w:t xml:space="preserve">
      413. Навоз, подстилку и остатки корма обливают дезинфицирующим раствором и сжигают. </w:t>
      </w:r>
      <w:r>
        <w:br/>
      </w:r>
      <w:r>
        <w:rPr>
          <w:rFonts w:ascii="Times New Roman"/>
          <w:b w:val="false"/>
          <w:i w:val="false"/>
          <w:color w:val="000000"/>
          <w:sz w:val="28"/>
        </w:rPr>
        <w:t>
</w:t>
      </w:r>
      <w:r>
        <w:rPr>
          <w:rFonts w:ascii="Times New Roman"/>
          <w:b w:val="false"/>
          <w:i w:val="false"/>
          <w:color w:val="000000"/>
          <w:sz w:val="28"/>
        </w:rPr>
        <w:t>
      414. Все находящиеся в помещении предметы для ухода за лошадьми, сбрую, ведра и другие снаряжения дезинфицируют:</w:t>
      </w:r>
      <w:r>
        <w:br/>
      </w:r>
      <w:r>
        <w:rPr>
          <w:rFonts w:ascii="Times New Roman"/>
          <w:b w:val="false"/>
          <w:i w:val="false"/>
          <w:color w:val="000000"/>
          <w:sz w:val="28"/>
        </w:rPr>
        <w:t xml:space="preserve">
      1) металлические предметы путем обжигания; </w:t>
      </w:r>
      <w:r>
        <w:br/>
      </w:r>
      <w:r>
        <w:rPr>
          <w:rFonts w:ascii="Times New Roman"/>
          <w:b w:val="false"/>
          <w:i w:val="false"/>
          <w:color w:val="000000"/>
          <w:sz w:val="28"/>
        </w:rPr>
        <w:t xml:space="preserve">
      2) деревянные предметы, телеги, сани дезинфицируют горячим 3 % раствором едкого натра, 3 % раствором формальдегида; </w:t>
      </w:r>
      <w:r>
        <w:br/>
      </w:r>
      <w:r>
        <w:rPr>
          <w:rFonts w:ascii="Times New Roman"/>
          <w:b w:val="false"/>
          <w:i w:val="false"/>
          <w:color w:val="000000"/>
          <w:sz w:val="28"/>
        </w:rPr>
        <w:t xml:space="preserve">
      3) кожаные части сбруи, сапоги, галоши протирают 1 – 3 % раствором хлорамина; </w:t>
      </w:r>
      <w:r>
        <w:br/>
      </w:r>
      <w:r>
        <w:rPr>
          <w:rFonts w:ascii="Times New Roman"/>
          <w:b w:val="false"/>
          <w:i w:val="false"/>
          <w:color w:val="000000"/>
          <w:sz w:val="28"/>
        </w:rPr>
        <w:t xml:space="preserve">
      4) халаты, полотенца обеззараживают кипячением в течение 30 минут; </w:t>
      </w:r>
      <w:r>
        <w:br/>
      </w:r>
      <w:r>
        <w:rPr>
          <w:rFonts w:ascii="Times New Roman"/>
          <w:b w:val="false"/>
          <w:i w:val="false"/>
          <w:color w:val="000000"/>
          <w:sz w:val="28"/>
        </w:rPr>
        <w:t>
      5) личную одежду обслуживающего персонала дезинфицируют в пароформалиновой камере.</w:t>
      </w:r>
      <w:r>
        <w:br/>
      </w:r>
      <w:r>
        <w:rPr>
          <w:rFonts w:ascii="Times New Roman"/>
          <w:b w:val="false"/>
          <w:i w:val="false"/>
          <w:color w:val="000000"/>
          <w:sz w:val="28"/>
        </w:rPr>
        <w:t>
</w:t>
      </w:r>
      <w:r>
        <w:rPr>
          <w:rFonts w:ascii="Times New Roman"/>
          <w:b w:val="false"/>
          <w:i w:val="false"/>
          <w:color w:val="000000"/>
          <w:sz w:val="28"/>
        </w:rPr>
        <w:t>
      415. Карантин с неблагополучного пункта снимают через сорок пять дней после последнего случая выявления больного сапом лошадей при условии получения трехкратных отрицательных результатов исследования всего восприимчивого поголовья методом глазной маллеинизации и проведения заключительной дезинфекции.</w:t>
      </w:r>
    </w:p>
    <w:bookmarkEnd w:id="274"/>
    <w:bookmarkStart w:name="z984" w:id="275"/>
    <w:p>
      <w:pPr>
        <w:spacing w:after="0"/>
        <w:ind w:left="0"/>
        <w:jc w:val="left"/>
      </w:pPr>
      <w:r>
        <w:rPr>
          <w:rFonts w:ascii="Times New Roman"/>
          <w:b/>
          <w:i w:val="false"/>
          <w:color w:val="000000"/>
        </w:rPr>
        <w:t xml:space="preserve"> 
35. Эпизоотический лимфангит лошадей</w:t>
      </w:r>
    </w:p>
    <w:bookmarkEnd w:id="275"/>
    <w:bookmarkStart w:name="z985" w:id="276"/>
    <w:p>
      <w:pPr>
        <w:spacing w:after="0"/>
        <w:ind w:left="0"/>
        <w:jc w:val="both"/>
      </w:pPr>
      <w:r>
        <w:rPr>
          <w:rFonts w:ascii="Times New Roman"/>
          <w:b w:val="false"/>
          <w:i w:val="false"/>
          <w:color w:val="000000"/>
          <w:sz w:val="28"/>
        </w:rPr>
        <w:t>
Мероприятия по профилактике эпизоотического лимфангита</w:t>
      </w:r>
      <w:r>
        <w:br/>
      </w:r>
      <w:r>
        <w:rPr>
          <w:rFonts w:ascii="Times New Roman"/>
          <w:b w:val="false"/>
          <w:i w:val="false"/>
          <w:color w:val="000000"/>
          <w:sz w:val="28"/>
        </w:rPr>
        <w:t>
лошадей, осуществляемые на территории ветеринарно-санитарного благополучия</w:t>
      </w:r>
    </w:p>
    <w:bookmarkEnd w:id="276"/>
    <w:bookmarkStart w:name="z986" w:id="277"/>
    <w:p>
      <w:pPr>
        <w:spacing w:after="0"/>
        <w:ind w:left="0"/>
        <w:jc w:val="both"/>
      </w:pPr>
      <w:r>
        <w:rPr>
          <w:rFonts w:ascii="Times New Roman"/>
          <w:b w:val="false"/>
          <w:i w:val="false"/>
          <w:color w:val="000000"/>
          <w:sz w:val="28"/>
        </w:rPr>
        <w:t>
      416. Для предупреждения возникновения болезни постоянно следят за эпизоотическим состоянием территории и хозяйств поставщиков лошадей, предназначенных для воспроизводства. Вновь поступивших в хозяйство лошадей выдерживают в профилактическом карантине, тщательно исследуют кожные и видимые слизистые оболочки. Особое внимание уделяют мерам по недопущению травматизации кожного покрова при эксплуатации лошадей.</w:t>
      </w:r>
      <w:r>
        <w:br/>
      </w:r>
      <w:r>
        <w:rPr>
          <w:rFonts w:ascii="Times New Roman"/>
          <w:b w:val="false"/>
          <w:i w:val="false"/>
          <w:color w:val="000000"/>
          <w:sz w:val="28"/>
        </w:rPr>
        <w:t>
</w:t>
      </w:r>
      <w:r>
        <w:rPr>
          <w:rFonts w:ascii="Times New Roman"/>
          <w:b w:val="false"/>
          <w:i w:val="false"/>
          <w:color w:val="000000"/>
          <w:sz w:val="28"/>
        </w:rPr>
        <w:t>
      417. Предупреждение возникновения эпизоотического лимфангита достигается соблюдением ветеринарно-санитарных правил по содержанию, уходу и использованию лошадей.</w:t>
      </w:r>
      <w:r>
        <w:br/>
      </w:r>
      <w:r>
        <w:rPr>
          <w:rFonts w:ascii="Times New Roman"/>
          <w:b w:val="false"/>
          <w:i w:val="false"/>
          <w:color w:val="000000"/>
          <w:sz w:val="28"/>
        </w:rPr>
        <w:t>
</w:t>
      </w:r>
      <w:r>
        <w:rPr>
          <w:rFonts w:ascii="Times New Roman"/>
          <w:b w:val="false"/>
          <w:i w:val="false"/>
          <w:color w:val="000000"/>
          <w:sz w:val="28"/>
        </w:rPr>
        <w:t xml:space="preserve">
      418. Помещения для лошадей, инвентарь и предметы ухода периодически дезинфицируются. </w:t>
      </w:r>
    </w:p>
    <w:bookmarkEnd w:id="277"/>
    <w:bookmarkStart w:name="z989" w:id="278"/>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эпизоотическому лимфангиту лошадей пунктах</w:t>
      </w:r>
    </w:p>
    <w:bookmarkEnd w:id="278"/>
    <w:bookmarkStart w:name="z990" w:id="279"/>
    <w:p>
      <w:pPr>
        <w:spacing w:after="0"/>
        <w:ind w:left="0"/>
        <w:jc w:val="both"/>
      </w:pPr>
      <w:r>
        <w:rPr>
          <w:rFonts w:ascii="Times New Roman"/>
          <w:b w:val="false"/>
          <w:i w:val="false"/>
          <w:color w:val="000000"/>
          <w:sz w:val="28"/>
        </w:rPr>
        <w:t>
      419. На неблагополучный пункт, где выявлен случай заболевания животных эпизоотическим лимфангитом лошадей, устанавливают карантин.</w:t>
      </w:r>
      <w:r>
        <w:br/>
      </w:r>
      <w:r>
        <w:rPr>
          <w:rFonts w:ascii="Times New Roman"/>
          <w:b w:val="false"/>
          <w:i w:val="false"/>
          <w:color w:val="000000"/>
          <w:sz w:val="28"/>
        </w:rPr>
        <w:t>
</w:t>
      </w:r>
      <w:r>
        <w:rPr>
          <w:rFonts w:ascii="Times New Roman"/>
          <w:b w:val="false"/>
          <w:i w:val="false"/>
          <w:color w:val="000000"/>
          <w:sz w:val="28"/>
        </w:rPr>
        <w:t xml:space="preserve">
      420. По условиям карантина в хозяйстве не допускается вывод, продажа и перемещение лошадей (ослов, мулов), ввод новых животных, выпас больных и подозрительных в заболевании животных, а также случка, кастрация жеребцов, использование молока от больных и подозрительных по заболеванию кобыл. </w:t>
      </w:r>
      <w:r>
        <w:br/>
      </w:r>
      <w:r>
        <w:rPr>
          <w:rFonts w:ascii="Times New Roman"/>
          <w:b w:val="false"/>
          <w:i w:val="false"/>
          <w:color w:val="000000"/>
          <w:sz w:val="28"/>
        </w:rPr>
        <w:t>
</w:t>
      </w:r>
      <w:r>
        <w:rPr>
          <w:rFonts w:ascii="Times New Roman"/>
          <w:b w:val="false"/>
          <w:i w:val="false"/>
          <w:color w:val="000000"/>
          <w:sz w:val="28"/>
        </w:rPr>
        <w:t>
      421. Животных больных эпизоотическим лимфангитом уничтожают бескровным методом. Трупы сжигают вместе с кожей.</w:t>
      </w:r>
      <w:r>
        <w:br/>
      </w:r>
      <w:r>
        <w:rPr>
          <w:rFonts w:ascii="Times New Roman"/>
          <w:b w:val="false"/>
          <w:i w:val="false"/>
          <w:color w:val="000000"/>
          <w:sz w:val="28"/>
        </w:rPr>
        <w:t>
</w:t>
      </w:r>
      <w:r>
        <w:rPr>
          <w:rFonts w:ascii="Times New Roman"/>
          <w:b w:val="false"/>
          <w:i w:val="false"/>
          <w:color w:val="000000"/>
          <w:sz w:val="28"/>
        </w:rPr>
        <w:t xml:space="preserve">
      422. Здоровых лошадей (ослов, мулов) неблагополучной фермы клинически исследуют через каждые 5 календарных дней. Их допускают на работы внутри хозяйства при условии исключения контакта с лошадьми благополучных ферм. </w:t>
      </w:r>
      <w:r>
        <w:br/>
      </w:r>
      <w:r>
        <w:rPr>
          <w:rFonts w:ascii="Times New Roman"/>
          <w:b w:val="false"/>
          <w:i w:val="false"/>
          <w:color w:val="000000"/>
          <w:sz w:val="28"/>
        </w:rPr>
        <w:t>
</w:t>
      </w:r>
      <w:r>
        <w:rPr>
          <w:rFonts w:ascii="Times New Roman"/>
          <w:b w:val="false"/>
          <w:i w:val="false"/>
          <w:color w:val="000000"/>
          <w:sz w:val="28"/>
        </w:rPr>
        <w:t>
      423. Конюшни и территорию вокруг них очищают и подвергают текущей дезинфекции через каждые 15 календарных дней.</w:t>
      </w:r>
      <w:r>
        <w:br/>
      </w:r>
      <w:r>
        <w:rPr>
          <w:rFonts w:ascii="Times New Roman"/>
          <w:b w:val="false"/>
          <w:i w:val="false"/>
          <w:color w:val="000000"/>
          <w:sz w:val="28"/>
        </w:rPr>
        <w:t>
</w:t>
      </w:r>
      <w:r>
        <w:rPr>
          <w:rFonts w:ascii="Times New Roman"/>
          <w:b w:val="false"/>
          <w:i w:val="false"/>
          <w:color w:val="000000"/>
          <w:sz w:val="28"/>
        </w:rPr>
        <w:t>
      424. Упряжь дезинфицируют парами формальдегида при температуре 60</w:t>
      </w:r>
      <w:r>
        <w:rPr>
          <w:rFonts w:ascii="Times New Roman"/>
          <w:b w:val="false"/>
          <w:i w:val="false"/>
          <w:color w:val="000000"/>
          <w:vertAlign w:val="superscript"/>
        </w:rPr>
        <w:t>0</w:t>
      </w:r>
      <w:r>
        <w:rPr>
          <w:rFonts w:ascii="Times New Roman"/>
          <w:b w:val="false"/>
          <w:i w:val="false"/>
          <w:color w:val="000000"/>
          <w:sz w:val="28"/>
        </w:rPr>
        <w:t xml:space="preserve"> С в течение одного часа. </w:t>
      </w:r>
      <w:r>
        <w:br/>
      </w:r>
      <w:r>
        <w:rPr>
          <w:rFonts w:ascii="Times New Roman"/>
          <w:b w:val="false"/>
          <w:i w:val="false"/>
          <w:color w:val="000000"/>
          <w:sz w:val="28"/>
        </w:rPr>
        <w:t>
</w:t>
      </w:r>
      <w:r>
        <w:rPr>
          <w:rFonts w:ascii="Times New Roman"/>
          <w:b w:val="false"/>
          <w:i w:val="false"/>
          <w:color w:val="000000"/>
          <w:sz w:val="28"/>
        </w:rPr>
        <w:t>
      425. Навоз, подстилку и остатки корма от больных и подозрительных по заболеванию животных сжигают.</w:t>
      </w:r>
      <w:r>
        <w:br/>
      </w:r>
      <w:r>
        <w:rPr>
          <w:rFonts w:ascii="Times New Roman"/>
          <w:b w:val="false"/>
          <w:i w:val="false"/>
          <w:color w:val="000000"/>
          <w:sz w:val="28"/>
        </w:rPr>
        <w:t>
</w:t>
      </w:r>
      <w:r>
        <w:rPr>
          <w:rFonts w:ascii="Times New Roman"/>
          <w:b w:val="false"/>
          <w:i w:val="false"/>
          <w:color w:val="000000"/>
          <w:sz w:val="28"/>
        </w:rPr>
        <w:t>
      426. Карантин с неблагополучного пункта снимают через 3 месяца после уничтожения последнего больного животного, заключительного клинического осмотра лошадей, очистки и дезинфекции помещений.</w:t>
      </w:r>
    </w:p>
    <w:bookmarkEnd w:id="279"/>
    <w:bookmarkStart w:name="z998" w:id="280"/>
    <w:p>
      <w:pPr>
        <w:spacing w:after="0"/>
        <w:ind w:left="0"/>
        <w:jc w:val="left"/>
      </w:pPr>
      <w:r>
        <w:rPr>
          <w:rFonts w:ascii="Times New Roman"/>
          <w:b/>
          <w:i w:val="false"/>
          <w:color w:val="000000"/>
        </w:rPr>
        <w:t xml:space="preserve"> 
36. Атрофический ринит свиней</w:t>
      </w:r>
    </w:p>
    <w:bookmarkEnd w:id="280"/>
    <w:bookmarkStart w:name="z999" w:id="281"/>
    <w:p>
      <w:pPr>
        <w:spacing w:after="0"/>
        <w:ind w:left="0"/>
        <w:jc w:val="both"/>
      </w:pPr>
      <w:r>
        <w:rPr>
          <w:rFonts w:ascii="Times New Roman"/>
          <w:b w:val="false"/>
          <w:i w:val="false"/>
          <w:color w:val="000000"/>
          <w:sz w:val="28"/>
        </w:rPr>
        <w:t>
Профилактика и ликвидация атрофического ринита свиней</w:t>
      </w:r>
    </w:p>
    <w:bookmarkEnd w:id="281"/>
    <w:bookmarkStart w:name="z1000" w:id="282"/>
    <w:p>
      <w:pPr>
        <w:spacing w:after="0"/>
        <w:ind w:left="0"/>
        <w:jc w:val="both"/>
      </w:pPr>
      <w:r>
        <w:rPr>
          <w:rFonts w:ascii="Times New Roman"/>
          <w:b w:val="false"/>
          <w:i w:val="false"/>
          <w:color w:val="000000"/>
          <w:sz w:val="28"/>
        </w:rPr>
        <w:t>
      427. Мероприятия по профилактике инфекционного атрофического ринита свиней, осуществляемые на территории ветеринарно-санитарного благополучия основаны на:</w:t>
      </w:r>
      <w:r>
        <w:br/>
      </w:r>
      <w:r>
        <w:rPr>
          <w:rFonts w:ascii="Times New Roman"/>
          <w:b w:val="false"/>
          <w:i w:val="false"/>
          <w:color w:val="000000"/>
          <w:sz w:val="28"/>
        </w:rPr>
        <w:t>
      предупреждении заноса инфекции в хозяйствующий субъект, путем соблюдения общих ветеринарно-санитарных и зоогигиенических требований по содержанию и кормлению свиней;</w:t>
      </w:r>
      <w:r>
        <w:br/>
      </w:r>
      <w:r>
        <w:rPr>
          <w:rFonts w:ascii="Times New Roman"/>
          <w:b w:val="false"/>
          <w:i w:val="false"/>
          <w:color w:val="000000"/>
          <w:sz w:val="28"/>
        </w:rPr>
        <w:t xml:space="preserve">
      комплектовании стада свиней из хозяйствующих субъектов, благополучных по инфекционному атрофическому риниту, что должно быть подтверждено ветеринарными документами; </w:t>
      </w:r>
      <w:r>
        <w:br/>
      </w:r>
      <w:r>
        <w:rPr>
          <w:rFonts w:ascii="Times New Roman"/>
          <w:b w:val="false"/>
          <w:i w:val="false"/>
          <w:color w:val="000000"/>
          <w:sz w:val="28"/>
        </w:rPr>
        <w:t xml:space="preserve">
      выдерживании в течение 30 календарных дней на профилактическом карантине вновь прибывших свиней; </w:t>
      </w:r>
      <w:r>
        <w:br/>
      </w:r>
      <w:r>
        <w:rPr>
          <w:rFonts w:ascii="Times New Roman"/>
          <w:b w:val="false"/>
          <w:i w:val="false"/>
          <w:color w:val="000000"/>
          <w:sz w:val="28"/>
        </w:rPr>
        <w:t xml:space="preserve">
      соблюдении раздельного содержания свиней с учетом их возраста; </w:t>
      </w:r>
      <w:r>
        <w:br/>
      </w:r>
      <w:r>
        <w:rPr>
          <w:rFonts w:ascii="Times New Roman"/>
          <w:b w:val="false"/>
          <w:i w:val="false"/>
          <w:color w:val="000000"/>
          <w:sz w:val="28"/>
        </w:rPr>
        <w:t>
      раздельном содержании свиноматок от других возрастных групп в период их опороса;</w:t>
      </w:r>
      <w:r>
        <w:br/>
      </w:r>
      <w:r>
        <w:rPr>
          <w:rFonts w:ascii="Times New Roman"/>
          <w:b w:val="false"/>
          <w:i w:val="false"/>
          <w:color w:val="000000"/>
          <w:sz w:val="28"/>
        </w:rPr>
        <w:t xml:space="preserve">
      проведении весной и осенью механической очистки территорий и помещений свиноферм, с последующей дезинфекцией и биотермическим обеззараживанием навоза; </w:t>
      </w:r>
      <w:r>
        <w:br/>
      </w:r>
      <w:r>
        <w:rPr>
          <w:rFonts w:ascii="Times New Roman"/>
          <w:b w:val="false"/>
          <w:i w:val="false"/>
          <w:color w:val="000000"/>
          <w:sz w:val="28"/>
        </w:rPr>
        <w:t xml:space="preserve">
      систематическом проведении дератизации и установлении дезинфекционных барьеров при входе в свинарники; </w:t>
      </w:r>
      <w:r>
        <w:br/>
      </w:r>
      <w:r>
        <w:rPr>
          <w:rFonts w:ascii="Times New Roman"/>
          <w:b w:val="false"/>
          <w:i w:val="false"/>
          <w:color w:val="000000"/>
          <w:sz w:val="28"/>
        </w:rPr>
        <w:t>
      недопущении контакта со свиньями индивидуального сектора и со свиньями хозяйствующих субъектов, неблагополучных по инфекционному атрофическому риниту;</w:t>
      </w:r>
      <w:r>
        <w:br/>
      </w:r>
      <w:r>
        <w:rPr>
          <w:rFonts w:ascii="Times New Roman"/>
          <w:b w:val="false"/>
          <w:i w:val="false"/>
          <w:color w:val="000000"/>
          <w:sz w:val="28"/>
        </w:rPr>
        <w:t xml:space="preserve">
      исключении посещения посторонними лицами помещений, где содержатся свиньи; </w:t>
      </w:r>
      <w:r>
        <w:br/>
      </w:r>
      <w:r>
        <w:rPr>
          <w:rFonts w:ascii="Times New Roman"/>
          <w:b w:val="false"/>
          <w:i w:val="false"/>
          <w:color w:val="000000"/>
          <w:sz w:val="28"/>
        </w:rPr>
        <w:t>
      проведении клинического осмотра всего свинопоголовья ветеринарными специалистами;</w:t>
      </w:r>
      <w:r>
        <w:br/>
      </w:r>
      <w:r>
        <w:rPr>
          <w:rFonts w:ascii="Times New Roman"/>
          <w:b w:val="false"/>
          <w:i w:val="false"/>
          <w:color w:val="000000"/>
          <w:sz w:val="28"/>
        </w:rPr>
        <w:t xml:space="preserve">
      ежедневном очищении и обмывании дезраствором предметов ухода за животными (лопаты, вилы, метлы); </w:t>
      </w:r>
      <w:r>
        <w:br/>
      </w:r>
      <w:r>
        <w:rPr>
          <w:rFonts w:ascii="Times New Roman"/>
          <w:b w:val="false"/>
          <w:i w:val="false"/>
          <w:color w:val="000000"/>
          <w:sz w:val="28"/>
        </w:rPr>
        <w:t xml:space="preserve">
      установлении умывальников с мылом и полотенцем в каждом свинарнике и запрете выноса из них спецодежды; </w:t>
      </w:r>
      <w:r>
        <w:br/>
      </w:r>
      <w:r>
        <w:rPr>
          <w:rFonts w:ascii="Times New Roman"/>
          <w:b w:val="false"/>
          <w:i w:val="false"/>
          <w:color w:val="000000"/>
          <w:sz w:val="28"/>
        </w:rPr>
        <w:t>
      обязательном вскрытии носовой полости у трупов свиней, поступивших в ветеринарную лабораторию, и исследований на наличие изменений, характерных для инфекционного атрофического ринита.</w:t>
      </w:r>
      <w:r>
        <w:br/>
      </w:r>
      <w:r>
        <w:rPr>
          <w:rFonts w:ascii="Times New Roman"/>
          <w:b w:val="false"/>
          <w:i w:val="false"/>
          <w:color w:val="000000"/>
          <w:sz w:val="28"/>
        </w:rPr>
        <w:t>
</w:t>
      </w:r>
      <w:r>
        <w:rPr>
          <w:rFonts w:ascii="Times New Roman"/>
          <w:b w:val="false"/>
          <w:i w:val="false"/>
          <w:color w:val="000000"/>
          <w:sz w:val="28"/>
        </w:rPr>
        <w:t>
      428. При установлении диагноза на заболевание проводятся следующие мероприятия:</w:t>
      </w:r>
      <w:r>
        <w:br/>
      </w:r>
      <w:r>
        <w:rPr>
          <w:rFonts w:ascii="Times New Roman"/>
          <w:b w:val="false"/>
          <w:i w:val="false"/>
          <w:color w:val="000000"/>
          <w:sz w:val="28"/>
        </w:rPr>
        <w:t>
      группы больных свиней, имеющих явные признаки заболевания, изолируют из общих свинарников и сдают на убой или ставят на откорм вне территории свинофермы;</w:t>
      </w:r>
      <w:r>
        <w:br/>
      </w:r>
      <w:r>
        <w:rPr>
          <w:rFonts w:ascii="Times New Roman"/>
          <w:b w:val="false"/>
          <w:i w:val="false"/>
          <w:color w:val="000000"/>
          <w:sz w:val="28"/>
        </w:rPr>
        <w:t xml:space="preserve">
      группу условно здоровых свиней, среди которых были выделены больные, подвергают тщательному индивидуальному клиническому осмотру через каждые 5-6 календарных дней и всех выявленных больных изолируют и сдают на убой; </w:t>
      </w:r>
      <w:r>
        <w:br/>
      </w:r>
      <w:r>
        <w:rPr>
          <w:rFonts w:ascii="Times New Roman"/>
          <w:b w:val="false"/>
          <w:i w:val="false"/>
          <w:color w:val="000000"/>
          <w:sz w:val="28"/>
        </w:rPr>
        <w:t>
      к группе здоровых свиней относят все остальное поголовье в свинарниках, где при клиническом осмотре не выявлено больных и подозрительных по заболеванию свиней и принимают меры по охране их от заражения.</w:t>
      </w:r>
      <w:r>
        <w:br/>
      </w:r>
      <w:r>
        <w:rPr>
          <w:rFonts w:ascii="Times New Roman"/>
          <w:b w:val="false"/>
          <w:i w:val="false"/>
          <w:color w:val="000000"/>
          <w:sz w:val="28"/>
        </w:rPr>
        <w:t>
</w:t>
      </w:r>
      <w:r>
        <w:rPr>
          <w:rFonts w:ascii="Times New Roman"/>
          <w:b w:val="false"/>
          <w:i w:val="false"/>
          <w:color w:val="000000"/>
          <w:sz w:val="28"/>
        </w:rPr>
        <w:t>
      429. При оздоровлении хозяйствующего субъекта должно быть предусмотрено:</w:t>
      </w:r>
      <w:r>
        <w:br/>
      </w:r>
      <w:r>
        <w:rPr>
          <w:rFonts w:ascii="Times New Roman"/>
          <w:b w:val="false"/>
          <w:i w:val="false"/>
          <w:color w:val="000000"/>
          <w:sz w:val="28"/>
        </w:rPr>
        <w:t>
      1) создание групп из клинически здоровых свиноматок, имеющих три и больше опороса, и хряков в возрасте не моложе 2 лет, отобранных из благополучных свинарников, и размещение их до оздоровления хозяйства в отдельных изолированных, сухих, хорошо вентилируемых помещениях;</w:t>
      </w:r>
      <w:r>
        <w:br/>
      </w:r>
      <w:r>
        <w:rPr>
          <w:rFonts w:ascii="Times New Roman"/>
          <w:b w:val="false"/>
          <w:i w:val="false"/>
          <w:color w:val="000000"/>
          <w:sz w:val="28"/>
        </w:rPr>
        <w:t>
      2) проведение очистки, необходимого ремонта, дезинфекции и дератизации свинарников и окружающей территории, где будут размещены эти группы;</w:t>
      </w:r>
      <w:r>
        <w:br/>
      </w:r>
      <w:r>
        <w:rPr>
          <w:rFonts w:ascii="Times New Roman"/>
          <w:b w:val="false"/>
          <w:i w:val="false"/>
          <w:color w:val="000000"/>
          <w:sz w:val="28"/>
        </w:rPr>
        <w:t>
      3) вывод в летние лагеря клинически здоровых групп свиней с изолированным содержанием и закреплением отдельного персонала для ухода за этим поголовьем;</w:t>
      </w:r>
      <w:r>
        <w:br/>
      </w:r>
      <w:r>
        <w:rPr>
          <w:rFonts w:ascii="Times New Roman"/>
          <w:b w:val="false"/>
          <w:i w:val="false"/>
          <w:color w:val="000000"/>
          <w:sz w:val="28"/>
        </w:rPr>
        <w:t xml:space="preserve">
      4) сдача неблагополучного поголовья свиней на убой с заменой его здоровым маточным поголовьем, выращенным из благополучных групп свиней, или завоз здорового поголовья из других хозяйств, благополучных по заболеванию свиней инфекционным атрофическим ринитом. </w:t>
      </w:r>
      <w:r>
        <w:br/>
      </w:r>
      <w:r>
        <w:rPr>
          <w:rFonts w:ascii="Times New Roman"/>
          <w:b w:val="false"/>
          <w:i w:val="false"/>
          <w:color w:val="000000"/>
          <w:sz w:val="28"/>
        </w:rPr>
        <w:t>
</w:t>
      </w:r>
      <w:r>
        <w:rPr>
          <w:rFonts w:ascii="Times New Roman"/>
          <w:b w:val="false"/>
          <w:i w:val="false"/>
          <w:color w:val="000000"/>
          <w:sz w:val="28"/>
        </w:rPr>
        <w:t>
      430. Хозяйствующий субъект, в котором установлено заболевание свиней инфекционным атрофическим ринитом объявляют неблагополучным по этому заболеванию и вводят ограничение.</w:t>
      </w:r>
      <w:r>
        <w:br/>
      </w:r>
      <w:r>
        <w:rPr>
          <w:rFonts w:ascii="Times New Roman"/>
          <w:b w:val="false"/>
          <w:i w:val="false"/>
          <w:color w:val="000000"/>
          <w:sz w:val="28"/>
        </w:rPr>
        <w:t>
</w:t>
      </w:r>
      <w:r>
        <w:rPr>
          <w:rFonts w:ascii="Times New Roman"/>
          <w:b w:val="false"/>
          <w:i w:val="false"/>
          <w:color w:val="000000"/>
          <w:sz w:val="28"/>
        </w:rPr>
        <w:t>
      431. По условиям ограничений не допускаются:</w:t>
      </w:r>
      <w:r>
        <w:br/>
      </w:r>
      <w:r>
        <w:rPr>
          <w:rFonts w:ascii="Times New Roman"/>
          <w:b w:val="false"/>
          <w:i w:val="false"/>
          <w:color w:val="000000"/>
          <w:sz w:val="28"/>
        </w:rPr>
        <w:t>
      1) вывоз свиней в другие хозяйствующие субъекты для воспроизводства стада до полного оздоровления хозяйствующего субъекта;</w:t>
      </w:r>
      <w:r>
        <w:br/>
      </w:r>
      <w:r>
        <w:rPr>
          <w:rFonts w:ascii="Times New Roman"/>
          <w:b w:val="false"/>
          <w:i w:val="false"/>
          <w:color w:val="000000"/>
          <w:sz w:val="28"/>
        </w:rPr>
        <w:t>
      2) вывоз клинически больных свиней для откорма в другие хозяйствующие субъекты.</w:t>
      </w:r>
      <w:r>
        <w:br/>
      </w:r>
      <w:r>
        <w:rPr>
          <w:rFonts w:ascii="Times New Roman"/>
          <w:b w:val="false"/>
          <w:i w:val="false"/>
          <w:color w:val="000000"/>
          <w:sz w:val="28"/>
        </w:rPr>
        <w:t>
</w:t>
      </w:r>
      <w:r>
        <w:rPr>
          <w:rFonts w:ascii="Times New Roman"/>
          <w:b w:val="false"/>
          <w:i w:val="false"/>
          <w:color w:val="000000"/>
          <w:sz w:val="28"/>
        </w:rPr>
        <w:t>
      432. Хозяйствующий субъект объявляют благополучным по инфекционному атрофическому риниту при отсутствии заболевания в течение одного года и получении здорового приплода поросят, благополучных в отношении инфекционного атрофического ринита при последних двух опоросах от основных свиноматок условно благополучных групп, а также после проведения заключительных ветеринарных мероприятий.</w:t>
      </w:r>
    </w:p>
    <w:bookmarkEnd w:id="282"/>
    <w:bookmarkStart w:name="z1006" w:id="283"/>
    <w:p>
      <w:pPr>
        <w:spacing w:after="0"/>
        <w:ind w:left="0"/>
        <w:jc w:val="left"/>
      </w:pPr>
      <w:r>
        <w:rPr>
          <w:rFonts w:ascii="Times New Roman"/>
          <w:b/>
          <w:i w:val="false"/>
          <w:color w:val="000000"/>
        </w:rPr>
        <w:t xml:space="preserve"> 
37. Африканская чума свиней</w:t>
      </w:r>
    </w:p>
    <w:bookmarkEnd w:id="283"/>
    <w:bookmarkStart w:name="z1007" w:id="284"/>
    <w:p>
      <w:pPr>
        <w:spacing w:after="0"/>
        <w:ind w:left="0"/>
        <w:jc w:val="both"/>
      </w:pPr>
      <w:r>
        <w:rPr>
          <w:rFonts w:ascii="Times New Roman"/>
          <w:b w:val="false"/>
          <w:i w:val="false"/>
          <w:color w:val="000000"/>
          <w:sz w:val="28"/>
        </w:rPr>
        <w:t>
Мероприятий по профилактике и ликвидации</w:t>
      </w:r>
      <w:r>
        <w:br/>
      </w:r>
      <w:r>
        <w:rPr>
          <w:rFonts w:ascii="Times New Roman"/>
          <w:b w:val="false"/>
          <w:i w:val="false"/>
          <w:color w:val="000000"/>
          <w:sz w:val="28"/>
        </w:rPr>
        <w:t>
африканской чумы свиней</w:t>
      </w:r>
    </w:p>
    <w:bookmarkEnd w:id="284"/>
    <w:bookmarkStart w:name="z1008" w:id="285"/>
    <w:p>
      <w:pPr>
        <w:spacing w:after="0"/>
        <w:ind w:left="0"/>
        <w:jc w:val="both"/>
      </w:pPr>
      <w:r>
        <w:rPr>
          <w:rFonts w:ascii="Times New Roman"/>
          <w:b w:val="false"/>
          <w:i w:val="false"/>
          <w:color w:val="000000"/>
          <w:sz w:val="28"/>
        </w:rPr>
        <w:t>
      433. В целях предотвращения заноса вируса африканской чумы свиней не допускается:</w:t>
      </w:r>
      <w:r>
        <w:br/>
      </w:r>
      <w:r>
        <w:rPr>
          <w:rFonts w:ascii="Times New Roman"/>
          <w:b w:val="false"/>
          <w:i w:val="false"/>
          <w:color w:val="000000"/>
          <w:sz w:val="28"/>
        </w:rPr>
        <w:t>
      1) ввозить домашних и диких животных, продукты их убоя и корма всех видов из стран, неблагополучных по африканской чуме свиней;</w:t>
      </w:r>
      <w:r>
        <w:br/>
      </w:r>
      <w:r>
        <w:rPr>
          <w:rFonts w:ascii="Times New Roman"/>
          <w:b w:val="false"/>
          <w:i w:val="false"/>
          <w:color w:val="000000"/>
          <w:sz w:val="28"/>
        </w:rPr>
        <w:t>
      2) владельцам транспортных средств, следующих в Республику Казахстан, доставлять на территорию Республики Казахстан животных и мясную продукцию (кроме консервов) для питания людей, закупленных в неблагополучных по африканской чуме свиней государствах;</w:t>
      </w:r>
      <w:r>
        <w:br/>
      </w:r>
      <w:r>
        <w:rPr>
          <w:rFonts w:ascii="Times New Roman"/>
          <w:b w:val="false"/>
          <w:i w:val="false"/>
          <w:color w:val="000000"/>
          <w:sz w:val="28"/>
        </w:rPr>
        <w:t>
      3) выбрасывать с транспортных средств пищевые отходы и мусор в акваториях морских портов, в воздушном пространстве Республики Казахстан и по магистралям железных и шоссейных дорог. Сточные воды судов, прибывших из неблагополучных по африканской чуме свиней стран, подлежат обеззараживанию. Холодильные камеры и кладовые морских и речных судов, в которых находится пищевая (мясная) продукция подлежат опломбированию на весь период их стоянки в порту Республики Казахстан;</w:t>
      </w:r>
      <w:r>
        <w:br/>
      </w:r>
      <w:r>
        <w:rPr>
          <w:rFonts w:ascii="Times New Roman"/>
          <w:b w:val="false"/>
          <w:i w:val="false"/>
          <w:color w:val="000000"/>
          <w:sz w:val="28"/>
        </w:rPr>
        <w:t>
      4) содержать свиней на территориях международных воздушных, морских, речных портов и пограничных железнодорожных станций.</w:t>
      </w:r>
      <w:r>
        <w:br/>
      </w:r>
      <w:r>
        <w:rPr>
          <w:rFonts w:ascii="Times New Roman"/>
          <w:b w:val="false"/>
          <w:i w:val="false"/>
          <w:color w:val="000000"/>
          <w:sz w:val="28"/>
        </w:rPr>
        <w:t>
</w:t>
      </w:r>
      <w:r>
        <w:rPr>
          <w:rFonts w:ascii="Times New Roman"/>
          <w:b w:val="false"/>
          <w:i w:val="false"/>
          <w:color w:val="000000"/>
          <w:sz w:val="28"/>
        </w:rPr>
        <w:t xml:space="preserve">
      434. Государственные ветеринарно-санитарные инспектора ветеринарных контрольных постов совместно с государственными ветеринарно-санитарными инспекторами соответствующей административно-территориальной единицы должны осуществлять контроль за сбором и обеззараживанием мусора, пищевых и других отходов, выгруженных с морских и речных судов, самолетов, из вагонов-ресторанов, рефрижераторов и других средств транспорта, прибывших из иностранных государств, независимо от их благополучия по африканской чуме свиней. Эти отходы подлежат уничтожению путем сжигания в специально оборудованном месте вне городских свалок по согласованию с главным государственным ветеринарно-санитарным инспектором соответствующей административно-территориальной единицы и службы санитарно-эпидемиологического надзора. </w:t>
      </w:r>
      <w:r>
        <w:br/>
      </w:r>
      <w:r>
        <w:rPr>
          <w:rFonts w:ascii="Times New Roman"/>
          <w:b w:val="false"/>
          <w:i w:val="false"/>
          <w:color w:val="000000"/>
          <w:sz w:val="28"/>
        </w:rPr>
        <w:t>
</w:t>
      </w:r>
      <w:r>
        <w:rPr>
          <w:rFonts w:ascii="Times New Roman"/>
          <w:b w:val="false"/>
          <w:i w:val="false"/>
          <w:color w:val="000000"/>
          <w:sz w:val="28"/>
        </w:rPr>
        <w:t>
      435. Грузы, ручную кладь, принадлежащие пассажирам и членам экипажей, прибывающим из государств (не благополучных по африканской чуме свиней), а также международные почтовые отправления подвергаются досмотру государственными ветеринарно-санитарными инспекторами, осуществляющими государственный ветеринарно-санитарный контроль и надзор на ветеринарных контрольных постах, для принятия соответствующих мер.</w:t>
      </w:r>
      <w:r>
        <w:br/>
      </w:r>
      <w:r>
        <w:rPr>
          <w:rFonts w:ascii="Times New Roman"/>
          <w:b w:val="false"/>
          <w:i w:val="false"/>
          <w:color w:val="000000"/>
          <w:sz w:val="28"/>
        </w:rPr>
        <w:t>
</w:t>
      </w:r>
      <w:r>
        <w:rPr>
          <w:rFonts w:ascii="Times New Roman"/>
          <w:b w:val="false"/>
          <w:i w:val="false"/>
          <w:color w:val="000000"/>
          <w:sz w:val="28"/>
        </w:rPr>
        <w:t xml:space="preserve">
      436. При непосредственной угрозе заноса вируса болезни в Республику Казахстан, а также в случае возникновения эпизоотических очагов болезни на территории Республики Казахстан, местные исполнительные органы областей, районов (городов) создают в установленном порядке специальные комиссии по борьбе с африканской чумой свиней. В состав комиссии включают соответственно представителей местных исполнительных органов, участие которых необходимо для организации и осуществления контроля за проведением мероприятий по профилактике и ликвидации африканской чумы свиней. </w:t>
      </w:r>
      <w:r>
        <w:br/>
      </w:r>
      <w:r>
        <w:rPr>
          <w:rFonts w:ascii="Times New Roman"/>
          <w:b w:val="false"/>
          <w:i w:val="false"/>
          <w:color w:val="000000"/>
          <w:sz w:val="28"/>
        </w:rPr>
        <w:t>
</w:t>
      </w:r>
      <w:r>
        <w:rPr>
          <w:rFonts w:ascii="Times New Roman"/>
          <w:b w:val="false"/>
          <w:i w:val="false"/>
          <w:color w:val="000000"/>
          <w:sz w:val="28"/>
        </w:rPr>
        <w:t xml:space="preserve">
      437. При возникновении африканской чумы свиней на территории, граничащей с Республикой Казахстан, государственные ветеринарно-санитарные инспектора соответствующей административно-территориальной единицы должны организовать широкое ознакомление населения пограничных районов, хозяйствующих субъектов и перерабатывающих предприятий, о возникшей опасности для свиноводства и принимают меры по предотвращению заноса вируса болезни на территорию Республики Казахстан. </w:t>
      </w:r>
      <w:r>
        <w:br/>
      </w:r>
      <w:r>
        <w:rPr>
          <w:rFonts w:ascii="Times New Roman"/>
          <w:b w:val="false"/>
          <w:i w:val="false"/>
          <w:color w:val="000000"/>
          <w:sz w:val="28"/>
        </w:rPr>
        <w:t>
</w:t>
      </w:r>
      <w:r>
        <w:rPr>
          <w:rFonts w:ascii="Times New Roman"/>
          <w:b w:val="false"/>
          <w:i w:val="false"/>
          <w:color w:val="000000"/>
          <w:sz w:val="28"/>
        </w:rPr>
        <w:t>
      438. При возникновении подозрения на заболевание африканской чумы свиней ветеринарный специалист хозяйствующего субъекта немедленно сообщает об этом главному государственному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439. Главный государственный ветеринарно-санитарный инспектор соответствующей административно-территориальной единицы при получении извещения о подозрении на заболевание животных африканской чумой свиней должен немедленно прибыть на место для проведения эпизоотического обследования, отбора патологического материала, определения границы эпизоотического очага, неблагополучного пункта, возможных путей распространения болезни и принять следующие меры по недопущению распространения заболевания:</w:t>
      </w:r>
      <w:r>
        <w:br/>
      </w:r>
      <w:r>
        <w:rPr>
          <w:rFonts w:ascii="Times New Roman"/>
          <w:b w:val="false"/>
          <w:i w:val="false"/>
          <w:color w:val="000000"/>
          <w:sz w:val="28"/>
        </w:rPr>
        <w:t>
      1) изоляция больных и подозрительных по заболеванию свиней в том же помещении, в котором они находились;</w:t>
      </w:r>
      <w:r>
        <w:br/>
      </w:r>
      <w:r>
        <w:rPr>
          <w:rFonts w:ascii="Times New Roman"/>
          <w:b w:val="false"/>
          <w:i w:val="false"/>
          <w:color w:val="000000"/>
          <w:sz w:val="28"/>
        </w:rPr>
        <w:t>
      2) не допускать убой и реализацию животных всех видов (включая птицу), продуктов их убоя (мяса, сала, шкур, пера, пуха);</w:t>
      </w:r>
      <w:r>
        <w:br/>
      </w:r>
      <w:r>
        <w:rPr>
          <w:rFonts w:ascii="Times New Roman"/>
          <w:b w:val="false"/>
          <w:i w:val="false"/>
          <w:color w:val="000000"/>
          <w:sz w:val="28"/>
        </w:rPr>
        <w:t>
      3) не допускать выезд из населенного пункта, хозяйствующего субъекта, где обнаружено заболевание, въезд на их территорию любого вида транспортных средств, выход обслуживающего персонала из хозяйствующего субъекта без соответствующей санитарной обработки;</w:t>
      </w:r>
      <w:r>
        <w:br/>
      </w:r>
      <w:r>
        <w:rPr>
          <w:rFonts w:ascii="Times New Roman"/>
          <w:b w:val="false"/>
          <w:i w:val="false"/>
          <w:color w:val="000000"/>
          <w:sz w:val="28"/>
        </w:rPr>
        <w:t>
      4) вывоз с территории хозяйствующего субъекта продукции и сырья животного происхождения, кормов и других перемещаемых (перевозимых) объектов;</w:t>
      </w:r>
      <w:r>
        <w:br/>
      </w:r>
      <w:r>
        <w:rPr>
          <w:rFonts w:ascii="Times New Roman"/>
          <w:b w:val="false"/>
          <w:i w:val="false"/>
          <w:color w:val="000000"/>
          <w:sz w:val="28"/>
        </w:rPr>
        <w:t>
      5) немедленно сообщить о подозрении на заболевание африканской чумой свиней и принятых мерах местным исполнительным органам, уполномоченному государственному органу в области ветеринарии, главным государственным ветеринарно-санитарным инспекторам соседних районов для принятия соответствующих мер;</w:t>
      </w:r>
      <w:r>
        <w:br/>
      </w:r>
      <w:r>
        <w:rPr>
          <w:rFonts w:ascii="Times New Roman"/>
          <w:b w:val="false"/>
          <w:i w:val="false"/>
          <w:color w:val="000000"/>
          <w:sz w:val="28"/>
        </w:rPr>
        <w:t xml:space="preserve">
      6) отобранный патологический материал направляют в ветеринарную лабораторию для исследования на африканскую чуму свиней с соблюдением установленного порядка отбора и пересылки патологического материала. </w:t>
      </w:r>
    </w:p>
    <w:bookmarkEnd w:id="285"/>
    <w:bookmarkStart w:name="z1015" w:id="286"/>
    <w:p>
      <w:pPr>
        <w:spacing w:after="0"/>
        <w:ind w:left="0"/>
        <w:jc w:val="both"/>
      </w:pPr>
      <w:r>
        <w:rPr>
          <w:rFonts w:ascii="Times New Roman"/>
          <w:b w:val="false"/>
          <w:i w:val="false"/>
          <w:color w:val="000000"/>
          <w:sz w:val="28"/>
        </w:rPr>
        <w:t>
Мероприятия по ликвидации африканской чумы свиней в</w:t>
      </w:r>
      <w:r>
        <w:br/>
      </w:r>
      <w:r>
        <w:rPr>
          <w:rFonts w:ascii="Times New Roman"/>
          <w:b w:val="false"/>
          <w:i w:val="false"/>
          <w:color w:val="000000"/>
          <w:sz w:val="28"/>
        </w:rPr>
        <w:t>
эпизоотическом очаге</w:t>
      </w:r>
    </w:p>
    <w:bookmarkEnd w:id="286"/>
    <w:bookmarkStart w:name="z1016" w:id="287"/>
    <w:p>
      <w:pPr>
        <w:spacing w:after="0"/>
        <w:ind w:left="0"/>
        <w:jc w:val="both"/>
      </w:pPr>
      <w:r>
        <w:rPr>
          <w:rFonts w:ascii="Times New Roman"/>
          <w:b w:val="false"/>
          <w:i w:val="false"/>
          <w:color w:val="000000"/>
          <w:sz w:val="28"/>
        </w:rPr>
        <w:t>
      440. Главный государственный ветеринарно-санитарный инспектор соответствующей административно-территориальной единицы после получения материалов об установлении диагноза на африканскую чуму свиней вносит представление в местный исполнительный орган об установлении карантина.</w:t>
      </w:r>
      <w:r>
        <w:br/>
      </w:r>
      <w:r>
        <w:rPr>
          <w:rFonts w:ascii="Times New Roman"/>
          <w:b w:val="false"/>
          <w:i w:val="false"/>
          <w:color w:val="000000"/>
          <w:sz w:val="28"/>
        </w:rPr>
        <w:t>
</w:t>
      </w:r>
      <w:r>
        <w:rPr>
          <w:rFonts w:ascii="Times New Roman"/>
          <w:b w:val="false"/>
          <w:i w:val="false"/>
          <w:color w:val="000000"/>
          <w:sz w:val="28"/>
        </w:rPr>
        <w:t xml:space="preserve">
      441. В соответствии с правилами деления территории на зоны, утвержденными уполномоченным органом в области ветеринарии, определяет границы эпизоотического очага и организует проведение в них необходимых мероприятий по профилактике и ликвидации болезни. </w:t>
      </w:r>
      <w:r>
        <w:br/>
      </w:r>
      <w:r>
        <w:rPr>
          <w:rFonts w:ascii="Times New Roman"/>
          <w:b w:val="false"/>
          <w:i w:val="false"/>
          <w:color w:val="000000"/>
          <w:sz w:val="28"/>
        </w:rPr>
        <w:t>
</w:t>
      </w:r>
      <w:r>
        <w:rPr>
          <w:rFonts w:ascii="Times New Roman"/>
          <w:b w:val="false"/>
          <w:i w:val="false"/>
          <w:color w:val="000000"/>
          <w:sz w:val="28"/>
        </w:rPr>
        <w:t>
      442. В карантинированных хозяйствующих субъектах, районах, областях не допускают:</w:t>
      </w:r>
      <w:r>
        <w:br/>
      </w:r>
      <w:r>
        <w:rPr>
          <w:rFonts w:ascii="Times New Roman"/>
          <w:b w:val="false"/>
          <w:i w:val="false"/>
          <w:color w:val="000000"/>
          <w:sz w:val="28"/>
        </w:rPr>
        <w:t>
      1) ввод и ввоз на карантинированную территорию, вывод и вывоз за ее пределы животных всех видов, в том числе птицы;</w:t>
      </w:r>
      <w:r>
        <w:br/>
      </w:r>
      <w:r>
        <w:rPr>
          <w:rFonts w:ascii="Times New Roman"/>
          <w:b w:val="false"/>
          <w:i w:val="false"/>
          <w:color w:val="000000"/>
          <w:sz w:val="28"/>
        </w:rPr>
        <w:t>
      2) заготовку в них и вывоз с их территории продукции и сырья животного происхождения;</w:t>
      </w:r>
      <w:r>
        <w:br/>
      </w:r>
      <w:r>
        <w:rPr>
          <w:rFonts w:ascii="Times New Roman"/>
          <w:b w:val="false"/>
          <w:i w:val="false"/>
          <w:color w:val="000000"/>
          <w:sz w:val="28"/>
        </w:rPr>
        <w:t>
      3) вывоз с их территории продукции растениеводства;</w:t>
      </w:r>
      <w:r>
        <w:br/>
      </w:r>
      <w:r>
        <w:rPr>
          <w:rFonts w:ascii="Times New Roman"/>
          <w:b w:val="false"/>
          <w:i w:val="false"/>
          <w:color w:val="000000"/>
          <w:sz w:val="28"/>
        </w:rPr>
        <w:t>
      4) вход в карантированный хозяйствующий субъект посторонних лиц, въезд на его территорию транспортных средств и перегруппировку в хозяйствующем субъекте свинопоголовья;</w:t>
      </w:r>
      <w:r>
        <w:br/>
      </w:r>
      <w:r>
        <w:rPr>
          <w:rFonts w:ascii="Times New Roman"/>
          <w:b w:val="false"/>
          <w:i w:val="false"/>
          <w:color w:val="000000"/>
          <w:sz w:val="28"/>
        </w:rPr>
        <w:t xml:space="preserve">
      5) торговлю животными, продукцией и сырьем животного происхождения на рынках и в других местах торговли, проведение сельскохозяйственных ярмарок, выставок (аукционов) и других общественных мероприятий, связанных со скоплением людей и животных. </w:t>
      </w:r>
      <w:r>
        <w:br/>
      </w:r>
      <w:r>
        <w:rPr>
          <w:rFonts w:ascii="Times New Roman"/>
          <w:b w:val="false"/>
          <w:i w:val="false"/>
          <w:color w:val="000000"/>
          <w:sz w:val="28"/>
        </w:rPr>
        <w:t>
</w:t>
      </w:r>
      <w:r>
        <w:rPr>
          <w:rFonts w:ascii="Times New Roman"/>
          <w:b w:val="false"/>
          <w:i w:val="false"/>
          <w:color w:val="000000"/>
          <w:sz w:val="28"/>
        </w:rPr>
        <w:t xml:space="preserve">
      443. Всех находящихся в эпизоотическом очаге свиней уничтожают бескровным методом. Трупы убитых и павших свиней, навоз, остатки кормов, тару и малоценный инвентарь, а также ветхие помещения, деревянные полы, кормушки, перегородки, изгороди сжигают на месте. </w:t>
      </w:r>
      <w:r>
        <w:br/>
      </w:r>
      <w:r>
        <w:rPr>
          <w:rFonts w:ascii="Times New Roman"/>
          <w:b w:val="false"/>
          <w:i w:val="false"/>
          <w:color w:val="000000"/>
          <w:sz w:val="28"/>
        </w:rPr>
        <w:t>
</w:t>
      </w:r>
      <w:r>
        <w:rPr>
          <w:rFonts w:ascii="Times New Roman"/>
          <w:b w:val="false"/>
          <w:i w:val="false"/>
          <w:color w:val="000000"/>
          <w:sz w:val="28"/>
        </w:rPr>
        <w:t>
      444. Проводят 3-х кратную дезинфекцию помещений, загонов и других мест, где содержались животные, в следующем порядке: первую – сразу после уничтожения животных, вторую – после снятия деревянных полов, перегородок, кормушек и проведения тщательной механической очистки, третью – перед снятием карантина. Одновременно с проведением первой дезинфекции проводят дезинсекцию, дезакаризацию и дератизацию.</w:t>
      </w:r>
      <w:r>
        <w:br/>
      </w:r>
      <w:r>
        <w:rPr>
          <w:rFonts w:ascii="Times New Roman"/>
          <w:b w:val="false"/>
          <w:i w:val="false"/>
          <w:color w:val="000000"/>
          <w:sz w:val="28"/>
        </w:rPr>
        <w:t>
</w:t>
      </w:r>
      <w:r>
        <w:rPr>
          <w:rFonts w:ascii="Times New Roman"/>
          <w:b w:val="false"/>
          <w:i w:val="false"/>
          <w:color w:val="000000"/>
          <w:sz w:val="28"/>
        </w:rPr>
        <w:t>
      445. Трупы грызунов, собранные после дератизации сжигают.</w:t>
      </w:r>
      <w:r>
        <w:br/>
      </w:r>
      <w:r>
        <w:rPr>
          <w:rFonts w:ascii="Times New Roman"/>
          <w:b w:val="false"/>
          <w:i w:val="false"/>
          <w:color w:val="000000"/>
          <w:sz w:val="28"/>
        </w:rPr>
        <w:t>
</w:t>
      </w:r>
      <w:r>
        <w:rPr>
          <w:rFonts w:ascii="Times New Roman"/>
          <w:b w:val="false"/>
          <w:i w:val="false"/>
          <w:color w:val="000000"/>
          <w:sz w:val="28"/>
        </w:rPr>
        <w:t xml:space="preserve">
      446. Перед проведением механической очистки все помещения и имеющееся в них оборудование, загоны, убойные пункты и другие места, где находились животные подвергают дезинфекции. </w:t>
      </w:r>
      <w:r>
        <w:br/>
      </w:r>
      <w:r>
        <w:rPr>
          <w:rFonts w:ascii="Times New Roman"/>
          <w:b w:val="false"/>
          <w:i w:val="false"/>
          <w:color w:val="000000"/>
          <w:sz w:val="28"/>
        </w:rPr>
        <w:t>
      Для текущей и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применяют препараты, зарегистрированные в Государственном реестре ветеринарных препаратов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447. Дезинфекцию почвы помещений (после снятия деревянных полов), загонов, мест, где находились трупы животных, проводят путем равномерного посыпания сухой хлорной известью с содержанием не менее 25 % активного хлора из расчета 2 килограмма на 1 квадратный метр площади с последующим увлажнением из расчета не менее 10 литров воды на 1 квадратный метр. Через 24 часа слой почвы в 10-15 сантиметров снимают и закапывают в специально вырытую траншею на глубину не менее 2 метров. Поверхность почвы равномерно посыпают хлорной известью и увлажняют водой. </w:t>
      </w:r>
      <w:r>
        <w:br/>
      </w:r>
      <w:r>
        <w:rPr>
          <w:rFonts w:ascii="Times New Roman"/>
          <w:b w:val="false"/>
          <w:i w:val="false"/>
          <w:color w:val="000000"/>
          <w:sz w:val="28"/>
        </w:rPr>
        <w:t>
</w:t>
      </w:r>
      <w:r>
        <w:rPr>
          <w:rFonts w:ascii="Times New Roman"/>
          <w:b w:val="false"/>
          <w:i w:val="false"/>
          <w:color w:val="000000"/>
          <w:sz w:val="28"/>
        </w:rPr>
        <w:t>
      448. Навозную жижу в жижесборнике смешивают с сухой хлорной известью (с содержанием активного хлора не менее 25 %) из расчета 1,5 килограмма извести на 10 литров навозной жижи.</w:t>
      </w:r>
      <w:r>
        <w:br/>
      </w:r>
      <w:r>
        <w:rPr>
          <w:rFonts w:ascii="Times New Roman"/>
          <w:b w:val="false"/>
          <w:i w:val="false"/>
          <w:color w:val="000000"/>
          <w:sz w:val="28"/>
        </w:rPr>
        <w:t>
</w:t>
      </w:r>
      <w:r>
        <w:rPr>
          <w:rFonts w:ascii="Times New Roman"/>
          <w:b w:val="false"/>
          <w:i w:val="false"/>
          <w:color w:val="000000"/>
          <w:sz w:val="28"/>
        </w:rPr>
        <w:t>
      449. Навоз в навозохранилище посыпают с поверхности сухой хлорной известью из расчета 0,5 килограмм на 1 квадратный метр, затем перемещают в траншею и закапывают на глубину 1,5 метра.</w:t>
      </w:r>
      <w:r>
        <w:br/>
      </w:r>
      <w:r>
        <w:rPr>
          <w:rFonts w:ascii="Times New Roman"/>
          <w:b w:val="false"/>
          <w:i w:val="false"/>
          <w:color w:val="000000"/>
          <w:sz w:val="28"/>
        </w:rPr>
        <w:t>
</w:t>
      </w:r>
      <w:r>
        <w:rPr>
          <w:rFonts w:ascii="Times New Roman"/>
          <w:b w:val="false"/>
          <w:i w:val="false"/>
          <w:color w:val="000000"/>
          <w:sz w:val="28"/>
        </w:rPr>
        <w:t>
      450. Большое количество навоза оставляют для биологического обеззараживания сроком на 1 год. Для этого по краям навозохранилища посыпают сухой хлорной известью из расчета 2 килограмм на 1 квадратный метр. По всему периметру с внешней стороны навозохранилища устанавливают изгородь из колючей проволоки и роют канаву.</w:t>
      </w:r>
      <w:r>
        <w:br/>
      </w:r>
      <w:r>
        <w:rPr>
          <w:rFonts w:ascii="Times New Roman"/>
          <w:b w:val="false"/>
          <w:i w:val="false"/>
          <w:color w:val="000000"/>
          <w:sz w:val="28"/>
        </w:rPr>
        <w:t>
</w:t>
      </w:r>
      <w:r>
        <w:rPr>
          <w:rFonts w:ascii="Times New Roman"/>
          <w:b w:val="false"/>
          <w:i w:val="false"/>
          <w:color w:val="000000"/>
          <w:sz w:val="28"/>
        </w:rPr>
        <w:t>
      451. Транспортные средства и другую технику (бульдозеры, экскаваторы и другие) после тщательной промывки дезинфицируют в зоне эпизоотического очага на специально отведенной площадке, для чего используют одно из дезинфицирующих средств, зарегистрированных в Государственном реестре ветеринарных препаратов Республики Казахстан.</w:t>
      </w:r>
      <w:r>
        <w:br/>
      </w:r>
      <w:r>
        <w:rPr>
          <w:rFonts w:ascii="Times New Roman"/>
          <w:b w:val="false"/>
          <w:i w:val="false"/>
          <w:color w:val="000000"/>
          <w:sz w:val="28"/>
        </w:rPr>
        <w:t>
</w:t>
      </w:r>
      <w:r>
        <w:rPr>
          <w:rFonts w:ascii="Times New Roman"/>
          <w:b w:val="false"/>
          <w:i w:val="false"/>
          <w:color w:val="000000"/>
          <w:sz w:val="28"/>
        </w:rPr>
        <w:t>
      452. Дезинфекционные барьеры, дезковрики, дезванны заполняют одним из препаратов, зарегистрированных в Государственном реестре ветеринарных препаратов Республики Казахстан.</w:t>
      </w:r>
      <w:r>
        <w:br/>
      </w:r>
      <w:r>
        <w:rPr>
          <w:rFonts w:ascii="Times New Roman"/>
          <w:b w:val="false"/>
          <w:i w:val="false"/>
          <w:color w:val="000000"/>
          <w:sz w:val="28"/>
        </w:rPr>
        <w:t>
</w:t>
      </w:r>
      <w:r>
        <w:rPr>
          <w:rFonts w:ascii="Times New Roman"/>
          <w:b w:val="false"/>
          <w:i w:val="false"/>
          <w:color w:val="000000"/>
          <w:sz w:val="28"/>
        </w:rPr>
        <w:t>
      453. В эпизоотическом очаге оборудуют душевые кабины и подвергают ежедневной санитарной обработке под гигиеническим душем всех без исключения работающих в нем лиц. При этом верхнюю одежду, белье, головные уборы, спецодежду и обувь обеззараживают в пароформалиновой камере в течение 1 часа при температуре 57-60</w:t>
      </w:r>
      <w:r>
        <w:rPr>
          <w:rFonts w:ascii="Times New Roman"/>
          <w:b w:val="false"/>
          <w:i w:val="false"/>
          <w:color w:val="000000"/>
          <w:vertAlign w:val="superscript"/>
        </w:rPr>
        <w:t>0</w:t>
      </w:r>
      <w:r>
        <w:rPr>
          <w:rFonts w:ascii="Times New Roman"/>
          <w:b w:val="false"/>
          <w:i w:val="false"/>
          <w:color w:val="000000"/>
          <w:sz w:val="28"/>
        </w:rPr>
        <w:t xml:space="preserve"> С. После полного завершения работы в очаге использованную спецодежду и спецобувь сжигают.</w:t>
      </w:r>
      <w:r>
        <w:br/>
      </w:r>
      <w:r>
        <w:rPr>
          <w:rFonts w:ascii="Times New Roman"/>
          <w:b w:val="false"/>
          <w:i w:val="false"/>
          <w:color w:val="000000"/>
          <w:sz w:val="28"/>
        </w:rPr>
        <w:t>
</w:t>
      </w:r>
      <w:r>
        <w:rPr>
          <w:rFonts w:ascii="Times New Roman"/>
          <w:b w:val="false"/>
          <w:i w:val="false"/>
          <w:color w:val="000000"/>
          <w:sz w:val="28"/>
        </w:rPr>
        <w:t xml:space="preserve">
      454. При температуре воздуха ниже нуля градусов перед дезинфекцией также проводят тщательную механическую очистку. Для этого поверхности дезинфицируемых объектов вначале орошают одним из дезинфицирующих растворов, а затем освобождают ото льда, снега, удаляют навоз и мусор. </w:t>
      </w:r>
    </w:p>
    <w:bookmarkEnd w:id="287"/>
    <w:bookmarkStart w:name="z1031" w:id="288"/>
    <w:p>
      <w:pPr>
        <w:spacing w:after="0"/>
        <w:ind w:left="0"/>
        <w:jc w:val="both"/>
      </w:pPr>
      <w:r>
        <w:rPr>
          <w:rFonts w:ascii="Times New Roman"/>
          <w:b w:val="false"/>
          <w:i w:val="false"/>
          <w:color w:val="000000"/>
          <w:sz w:val="28"/>
        </w:rPr>
        <w:t>
Мероприятия, проводимые в буферной зоне</w:t>
      </w:r>
    </w:p>
    <w:bookmarkEnd w:id="288"/>
    <w:bookmarkStart w:name="z1032" w:id="289"/>
    <w:p>
      <w:pPr>
        <w:spacing w:after="0"/>
        <w:ind w:left="0"/>
        <w:jc w:val="both"/>
      </w:pPr>
      <w:r>
        <w:rPr>
          <w:rFonts w:ascii="Times New Roman"/>
          <w:b w:val="false"/>
          <w:i w:val="false"/>
          <w:color w:val="000000"/>
          <w:sz w:val="28"/>
        </w:rPr>
        <w:t>
      455. Главные государственные ветеринарно-санитарные инспектора соответствующей административно-территориальной единицы немедленно берут на учет всех свиней в хозяйствующем субъекте, населенном пункте, предупреждают письменно хозяйствующий субъект о недопущении продажи, перемещения, выпуска из помещений и убоя свиней.</w:t>
      </w:r>
      <w:r>
        <w:br/>
      </w:r>
      <w:r>
        <w:rPr>
          <w:rFonts w:ascii="Times New Roman"/>
          <w:b w:val="false"/>
          <w:i w:val="false"/>
          <w:color w:val="000000"/>
          <w:sz w:val="28"/>
        </w:rPr>
        <w:t>
</w:t>
      </w:r>
      <w:r>
        <w:rPr>
          <w:rFonts w:ascii="Times New Roman"/>
          <w:b w:val="false"/>
          <w:i w:val="false"/>
          <w:color w:val="000000"/>
          <w:sz w:val="28"/>
        </w:rPr>
        <w:t>
      456. В кратчайший срок главный государственный ветеринарно-санитарный инспектор соответствующей административно-территориальной единицы осуществляет изъятие у населения всех свиней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обязательного изъятия и уничтожения животных, продуктов и сырья животного происхождения, представляющих особую опасность для здоровья животных и человека, либо их обязательного обезвреживания (обеззараживания) и переработки без изъятия, утвержденными постановлением Правительства Республики Казахстан от 28 апреля 2003 года № 407. Для перевозки животных оборудуют кузова транспортных средств таким образом, чтобы не допустить инфицирования внешней среды в пути следования.</w:t>
      </w:r>
      <w:r>
        <w:br/>
      </w:r>
      <w:r>
        <w:rPr>
          <w:rFonts w:ascii="Times New Roman"/>
          <w:b w:val="false"/>
          <w:i w:val="false"/>
          <w:color w:val="000000"/>
          <w:sz w:val="28"/>
        </w:rPr>
        <w:t>
</w:t>
      </w:r>
      <w:r>
        <w:rPr>
          <w:rFonts w:ascii="Times New Roman"/>
          <w:b w:val="false"/>
          <w:i w:val="false"/>
          <w:color w:val="000000"/>
          <w:sz w:val="28"/>
        </w:rPr>
        <w:t>
      457. Транспортные средства после выгрузки свиней подвергают механической очистке и дезинфекции в специально отведенных для этой цели местах. О проведенной санитарной обработке транспортного средства делают запись в журнале по учету этой работы.</w:t>
      </w:r>
      <w:r>
        <w:br/>
      </w:r>
      <w:r>
        <w:rPr>
          <w:rFonts w:ascii="Times New Roman"/>
          <w:b w:val="false"/>
          <w:i w:val="false"/>
          <w:color w:val="000000"/>
          <w:sz w:val="28"/>
        </w:rPr>
        <w:t>
</w:t>
      </w:r>
      <w:r>
        <w:rPr>
          <w:rFonts w:ascii="Times New Roman"/>
          <w:b w:val="false"/>
          <w:i w:val="false"/>
          <w:color w:val="000000"/>
          <w:sz w:val="28"/>
        </w:rPr>
        <w:t>
      458. Убой свиней в буферной зоне проводят с соблюдением настоящих Правил, исключающих возможность распространения вируса.</w:t>
      </w:r>
      <w:r>
        <w:br/>
      </w:r>
      <w:r>
        <w:rPr>
          <w:rFonts w:ascii="Times New Roman"/>
          <w:b w:val="false"/>
          <w:i w:val="false"/>
          <w:color w:val="000000"/>
          <w:sz w:val="28"/>
        </w:rPr>
        <w:t>
</w:t>
      </w:r>
      <w:r>
        <w:rPr>
          <w:rFonts w:ascii="Times New Roman"/>
          <w:b w:val="false"/>
          <w:i w:val="false"/>
          <w:color w:val="000000"/>
          <w:sz w:val="28"/>
        </w:rPr>
        <w:t>
      459. Мясо и другие продукты, полученные от убоя свиней, перерабатывают на вареные, варено-копченые сорта колбас или консервы.</w:t>
      </w:r>
      <w:r>
        <w:br/>
      </w:r>
      <w:r>
        <w:rPr>
          <w:rFonts w:ascii="Times New Roman"/>
          <w:b w:val="false"/>
          <w:i w:val="false"/>
          <w:color w:val="000000"/>
          <w:sz w:val="28"/>
        </w:rPr>
        <w:t>
</w:t>
      </w:r>
      <w:r>
        <w:rPr>
          <w:rFonts w:ascii="Times New Roman"/>
          <w:b w:val="false"/>
          <w:i w:val="false"/>
          <w:color w:val="000000"/>
          <w:sz w:val="28"/>
        </w:rPr>
        <w:t>
      460. При невозможности переработки мяса на указанные изделия его обеззараживают проваркой. Выработанная продукция используется в пределах неблагополучной территории.</w:t>
      </w:r>
      <w:r>
        <w:br/>
      </w:r>
      <w:r>
        <w:rPr>
          <w:rFonts w:ascii="Times New Roman"/>
          <w:b w:val="false"/>
          <w:i w:val="false"/>
          <w:color w:val="000000"/>
          <w:sz w:val="28"/>
        </w:rPr>
        <w:t>
</w:t>
      </w:r>
      <w:r>
        <w:rPr>
          <w:rFonts w:ascii="Times New Roman"/>
          <w:b w:val="false"/>
          <w:i w:val="false"/>
          <w:color w:val="000000"/>
          <w:sz w:val="28"/>
        </w:rPr>
        <w:t>
      461. При обнаружении при убое туш с кровоизлияниями или дегенеративными изменениями в мышцах, внутренних органах и коже, туши со всеми внутренними органами уничтожают путем сжигания.</w:t>
      </w:r>
      <w:r>
        <w:br/>
      </w:r>
      <w:r>
        <w:rPr>
          <w:rFonts w:ascii="Times New Roman"/>
          <w:b w:val="false"/>
          <w:i w:val="false"/>
          <w:color w:val="000000"/>
          <w:sz w:val="28"/>
        </w:rPr>
        <w:t>
</w:t>
      </w:r>
      <w:r>
        <w:rPr>
          <w:rFonts w:ascii="Times New Roman"/>
          <w:b w:val="false"/>
          <w:i w:val="false"/>
          <w:color w:val="000000"/>
          <w:sz w:val="28"/>
        </w:rPr>
        <w:t>
      462. Устанавливаются круглосуточные охранно-карантинные полицейские посты на всех дорогах, ведущих из неблагополучных пунктов и эпизоотических очагов африканской чумы свиней в буферную зону, и на дорогах, ведущих к внешним границам буферной зоны и зоны наблюдения.</w:t>
      </w:r>
      <w:r>
        <w:br/>
      </w:r>
      <w:r>
        <w:rPr>
          <w:rFonts w:ascii="Times New Roman"/>
          <w:b w:val="false"/>
          <w:i w:val="false"/>
          <w:color w:val="000000"/>
          <w:sz w:val="28"/>
        </w:rPr>
        <w:t>
</w:t>
      </w:r>
      <w:r>
        <w:rPr>
          <w:rFonts w:ascii="Times New Roman"/>
          <w:b w:val="false"/>
          <w:i w:val="false"/>
          <w:color w:val="000000"/>
          <w:sz w:val="28"/>
        </w:rPr>
        <w:t>
      463. Посты оборудуют шлагбаумами, дезбарьерами и будками для дежурных.</w:t>
      </w:r>
    </w:p>
    <w:bookmarkEnd w:id="289"/>
    <w:bookmarkStart w:name="z1041" w:id="290"/>
    <w:p>
      <w:pPr>
        <w:spacing w:after="0"/>
        <w:ind w:left="0"/>
        <w:jc w:val="both"/>
      </w:pPr>
      <w:r>
        <w:rPr>
          <w:rFonts w:ascii="Times New Roman"/>
          <w:b w:val="false"/>
          <w:i w:val="false"/>
          <w:color w:val="000000"/>
          <w:sz w:val="28"/>
        </w:rPr>
        <w:t>
Мероприятия, проводимые в зоне наблюдения</w:t>
      </w:r>
    </w:p>
    <w:bookmarkEnd w:id="290"/>
    <w:bookmarkStart w:name="z1042" w:id="291"/>
    <w:p>
      <w:pPr>
        <w:spacing w:after="0"/>
        <w:ind w:left="0"/>
        <w:jc w:val="both"/>
      </w:pPr>
      <w:r>
        <w:rPr>
          <w:rFonts w:ascii="Times New Roman"/>
          <w:b w:val="false"/>
          <w:i w:val="false"/>
          <w:color w:val="000000"/>
          <w:sz w:val="28"/>
        </w:rPr>
        <w:t>
      464. Не допускают торговлю на рынках свиньями и продуктами свиноводства.</w:t>
      </w:r>
      <w:r>
        <w:br/>
      </w:r>
      <w:r>
        <w:rPr>
          <w:rFonts w:ascii="Times New Roman"/>
          <w:b w:val="false"/>
          <w:i w:val="false"/>
          <w:color w:val="000000"/>
          <w:sz w:val="28"/>
        </w:rPr>
        <w:t>
</w:t>
      </w:r>
      <w:r>
        <w:rPr>
          <w:rFonts w:ascii="Times New Roman"/>
          <w:b w:val="false"/>
          <w:i w:val="false"/>
          <w:color w:val="000000"/>
          <w:sz w:val="28"/>
        </w:rPr>
        <w:t>
      465. Проводят переучет всего свинопоголовья. Не допускают выпас свиней. Проводят иммунизацию против классической чумы и рожи свиней.</w:t>
      </w:r>
      <w:r>
        <w:br/>
      </w:r>
      <w:r>
        <w:rPr>
          <w:rFonts w:ascii="Times New Roman"/>
          <w:b w:val="false"/>
          <w:i w:val="false"/>
          <w:color w:val="000000"/>
          <w:sz w:val="28"/>
        </w:rPr>
        <w:t>
</w:t>
      </w:r>
      <w:r>
        <w:rPr>
          <w:rFonts w:ascii="Times New Roman"/>
          <w:b w:val="false"/>
          <w:i w:val="false"/>
          <w:color w:val="000000"/>
          <w:sz w:val="28"/>
        </w:rPr>
        <w:t>
      466. Усиливают государственный ветеринарный контроль и надзор за состоянием здоровья свиней в хозяйствующих субъектах всех категорий. Не допускают пересылку для исследования трупов свиней и патологического материала от них в ветеринарные лаборатории почтой. Допускается доставка материала нарочным с соблюдением соответствующих требований.</w:t>
      </w:r>
    </w:p>
    <w:bookmarkEnd w:id="291"/>
    <w:bookmarkStart w:name="z1045" w:id="292"/>
    <w:p>
      <w:pPr>
        <w:spacing w:after="0"/>
        <w:ind w:left="0"/>
        <w:jc w:val="both"/>
      </w:pPr>
      <w:r>
        <w:rPr>
          <w:rFonts w:ascii="Times New Roman"/>
          <w:b w:val="false"/>
          <w:i w:val="false"/>
          <w:color w:val="000000"/>
          <w:sz w:val="28"/>
        </w:rPr>
        <w:t>
Снятие карантина и ограничений</w:t>
      </w:r>
    </w:p>
    <w:bookmarkEnd w:id="292"/>
    <w:bookmarkStart w:name="z1046" w:id="293"/>
    <w:p>
      <w:pPr>
        <w:spacing w:after="0"/>
        <w:ind w:left="0"/>
        <w:jc w:val="both"/>
      </w:pPr>
      <w:r>
        <w:rPr>
          <w:rFonts w:ascii="Times New Roman"/>
          <w:b w:val="false"/>
          <w:i w:val="false"/>
          <w:color w:val="000000"/>
          <w:sz w:val="28"/>
        </w:rPr>
        <w:t>
      467. Карантин с неблагополучного хозяйствующего субъекта по африканской чуме свиней снимают через 30 календарных дней.</w:t>
      </w:r>
      <w:r>
        <w:br/>
      </w:r>
      <w:r>
        <w:rPr>
          <w:rFonts w:ascii="Times New Roman"/>
          <w:b w:val="false"/>
          <w:i w:val="false"/>
          <w:color w:val="000000"/>
          <w:sz w:val="28"/>
        </w:rPr>
        <w:t>
</w:t>
      </w:r>
      <w:r>
        <w:rPr>
          <w:rFonts w:ascii="Times New Roman"/>
          <w:b w:val="false"/>
          <w:i w:val="false"/>
          <w:color w:val="000000"/>
          <w:sz w:val="28"/>
        </w:rPr>
        <w:t>
      468. На срок 12 месяцев после снятия карантина не допускается вывоз свиней, продукции и сырья, полученных от их убоя, за пределы неблагополучных районов, областей.</w:t>
      </w:r>
      <w:r>
        <w:br/>
      </w:r>
      <w:r>
        <w:rPr>
          <w:rFonts w:ascii="Times New Roman"/>
          <w:b w:val="false"/>
          <w:i w:val="false"/>
          <w:color w:val="000000"/>
          <w:sz w:val="28"/>
        </w:rPr>
        <w:t>
</w:t>
      </w:r>
      <w:r>
        <w:rPr>
          <w:rFonts w:ascii="Times New Roman"/>
          <w:b w:val="false"/>
          <w:i w:val="false"/>
          <w:color w:val="000000"/>
          <w:sz w:val="28"/>
        </w:rPr>
        <w:t>
      469. Гражданам не допускается продавать свиней на объектах внутренней торговли неблагополучных по африканской чуме свиней районах (городах), областях и хозяйствующих субъектах, а также закупать их у населения.</w:t>
      </w:r>
      <w:r>
        <w:br/>
      </w:r>
      <w:r>
        <w:rPr>
          <w:rFonts w:ascii="Times New Roman"/>
          <w:b w:val="false"/>
          <w:i w:val="false"/>
          <w:color w:val="000000"/>
          <w:sz w:val="28"/>
        </w:rPr>
        <w:t>
</w:t>
      </w:r>
      <w:r>
        <w:rPr>
          <w:rFonts w:ascii="Times New Roman"/>
          <w:b w:val="false"/>
          <w:i w:val="false"/>
          <w:color w:val="000000"/>
          <w:sz w:val="28"/>
        </w:rPr>
        <w:t>
      470. Отделениям связи неблагополучных по африканской чуме свиней районов, областей не допускается прием от граждан посылок с продукцией и сырьем животного происхождения.</w:t>
      </w:r>
      <w:r>
        <w:br/>
      </w:r>
      <w:r>
        <w:rPr>
          <w:rFonts w:ascii="Times New Roman"/>
          <w:b w:val="false"/>
          <w:i w:val="false"/>
          <w:color w:val="000000"/>
          <w:sz w:val="28"/>
        </w:rPr>
        <w:t>
</w:t>
      </w:r>
      <w:r>
        <w:rPr>
          <w:rFonts w:ascii="Times New Roman"/>
          <w:b w:val="false"/>
          <w:i w:val="false"/>
          <w:color w:val="000000"/>
          <w:sz w:val="28"/>
        </w:rPr>
        <w:t>
      471. Установленные ограничения для неблагополучных территорий в равной степени относятся к сопредельным административным территориальным единицам зоны наблюдения.</w:t>
      </w:r>
      <w:r>
        <w:br/>
      </w:r>
      <w:r>
        <w:rPr>
          <w:rFonts w:ascii="Times New Roman"/>
          <w:b w:val="false"/>
          <w:i w:val="false"/>
          <w:color w:val="000000"/>
          <w:sz w:val="28"/>
        </w:rPr>
        <w:t>
</w:t>
      </w:r>
      <w:r>
        <w:rPr>
          <w:rFonts w:ascii="Times New Roman"/>
          <w:b w:val="false"/>
          <w:i w:val="false"/>
          <w:color w:val="000000"/>
          <w:sz w:val="28"/>
        </w:rPr>
        <w:t>
      472. В течение срока действия ограничений на дорогах при выезде за пределы неблагополучных районов, областей должны функционировать карантинные посты.</w:t>
      </w:r>
      <w:r>
        <w:br/>
      </w:r>
      <w:r>
        <w:rPr>
          <w:rFonts w:ascii="Times New Roman"/>
          <w:b w:val="false"/>
          <w:i w:val="false"/>
          <w:color w:val="000000"/>
          <w:sz w:val="28"/>
        </w:rPr>
        <w:t>
</w:t>
      </w:r>
      <w:r>
        <w:rPr>
          <w:rFonts w:ascii="Times New Roman"/>
          <w:b w:val="false"/>
          <w:i w:val="false"/>
          <w:color w:val="000000"/>
          <w:sz w:val="28"/>
        </w:rPr>
        <w:t>
      473. Комплектование хозяйствующих субъектов поголовьем свиней в бывшем эпизоотическом очаге и буферной зоне разрешается через 12 месяцев после снятия карантина.</w:t>
      </w:r>
      <w:r>
        <w:br/>
      </w:r>
      <w:r>
        <w:rPr>
          <w:rFonts w:ascii="Times New Roman"/>
          <w:b w:val="false"/>
          <w:i w:val="false"/>
          <w:color w:val="000000"/>
          <w:sz w:val="28"/>
        </w:rPr>
        <w:t>
</w:t>
      </w:r>
      <w:r>
        <w:rPr>
          <w:rFonts w:ascii="Times New Roman"/>
          <w:b w:val="false"/>
          <w:i w:val="false"/>
          <w:color w:val="000000"/>
          <w:sz w:val="28"/>
        </w:rPr>
        <w:t xml:space="preserve">
      474. Комплектование поголовьем животных крупных свиноводческих комплексов разрешается через 12 месяцев после снятия карантина с разрешения уполномоченного государственного органа в области ветеринарии. Размещение в таких помещениях животных других видов (включая птиц) разрешается после снятия карантина. </w:t>
      </w:r>
    </w:p>
    <w:bookmarkEnd w:id="293"/>
    <w:bookmarkStart w:name="z1054" w:id="294"/>
    <w:p>
      <w:pPr>
        <w:spacing w:after="0"/>
        <w:ind w:left="0"/>
        <w:jc w:val="left"/>
      </w:pPr>
      <w:r>
        <w:rPr>
          <w:rFonts w:ascii="Times New Roman"/>
          <w:b/>
          <w:i w:val="false"/>
          <w:color w:val="000000"/>
        </w:rPr>
        <w:t xml:space="preserve"> 
38. Везикулярная болезнь свиней</w:t>
      </w:r>
    </w:p>
    <w:bookmarkEnd w:id="294"/>
    <w:bookmarkStart w:name="z1055" w:id="295"/>
    <w:p>
      <w:pPr>
        <w:spacing w:after="0"/>
        <w:ind w:left="0"/>
        <w:jc w:val="both"/>
      </w:pPr>
      <w:r>
        <w:rPr>
          <w:rFonts w:ascii="Times New Roman"/>
          <w:b w:val="false"/>
          <w:i w:val="false"/>
          <w:color w:val="000000"/>
          <w:sz w:val="28"/>
        </w:rPr>
        <w:t>
Мероприятия по предупреждению заноса заболевания</w:t>
      </w:r>
      <w:r>
        <w:br/>
      </w:r>
      <w:r>
        <w:rPr>
          <w:rFonts w:ascii="Times New Roman"/>
          <w:b w:val="false"/>
          <w:i w:val="false"/>
          <w:color w:val="000000"/>
          <w:sz w:val="28"/>
        </w:rPr>
        <w:t>
везикулярной болезни свиней</w:t>
      </w:r>
    </w:p>
    <w:bookmarkEnd w:id="295"/>
    <w:bookmarkStart w:name="z1056" w:id="296"/>
    <w:p>
      <w:pPr>
        <w:spacing w:after="0"/>
        <w:ind w:left="0"/>
        <w:jc w:val="both"/>
      </w:pPr>
      <w:r>
        <w:rPr>
          <w:rFonts w:ascii="Times New Roman"/>
          <w:b w:val="false"/>
          <w:i w:val="false"/>
          <w:color w:val="000000"/>
          <w:sz w:val="28"/>
        </w:rPr>
        <w:t>
      475. В целях предупреждения заноса возбудителя не допускается:</w:t>
      </w:r>
      <w:r>
        <w:br/>
      </w:r>
      <w:r>
        <w:rPr>
          <w:rFonts w:ascii="Times New Roman"/>
          <w:b w:val="false"/>
          <w:i w:val="false"/>
          <w:color w:val="000000"/>
          <w:sz w:val="28"/>
        </w:rPr>
        <w:t>
      1) ввозить свиней, продукты их убоя и свиные кожи из стран, неблагополучных по везикулярной болезни;</w:t>
      </w:r>
      <w:r>
        <w:br/>
      </w:r>
      <w:r>
        <w:rPr>
          <w:rFonts w:ascii="Times New Roman"/>
          <w:b w:val="false"/>
          <w:i w:val="false"/>
          <w:color w:val="000000"/>
          <w:sz w:val="28"/>
        </w:rPr>
        <w:t>
      2) использовать в корм свиньям пищевые отходы, собранные в аэропортах, самолетах, поездах и на пароходах, обслуживающих международные линии;</w:t>
      </w:r>
      <w:r>
        <w:br/>
      </w:r>
      <w:r>
        <w:rPr>
          <w:rFonts w:ascii="Times New Roman"/>
          <w:b w:val="false"/>
          <w:i w:val="false"/>
          <w:color w:val="000000"/>
          <w:sz w:val="28"/>
        </w:rPr>
        <w:t>
      3) содержать свиней на открытых выгульных площадках хозяйствующих субъектов в период массового перелета птиц.</w:t>
      </w:r>
      <w:r>
        <w:br/>
      </w:r>
      <w:r>
        <w:rPr>
          <w:rFonts w:ascii="Times New Roman"/>
          <w:b w:val="false"/>
          <w:i w:val="false"/>
          <w:color w:val="000000"/>
          <w:sz w:val="28"/>
        </w:rPr>
        <w:t>
</w:t>
      </w:r>
      <w:r>
        <w:rPr>
          <w:rFonts w:ascii="Times New Roman"/>
          <w:b w:val="false"/>
          <w:i w:val="false"/>
          <w:color w:val="000000"/>
          <w:sz w:val="28"/>
        </w:rPr>
        <w:t>
      476. Основой профилактики везикулярной болезни свиней является предотвращение заноса возбудителя болезни в благополучный хозяйствующий субъект и контроль за перемещением свинопоголовья в пределах хозяйствующего субъекта.</w:t>
      </w:r>
      <w:r>
        <w:br/>
      </w:r>
      <w:r>
        <w:rPr>
          <w:rFonts w:ascii="Times New Roman"/>
          <w:b w:val="false"/>
          <w:i w:val="false"/>
          <w:color w:val="000000"/>
          <w:sz w:val="28"/>
        </w:rPr>
        <w:t>
</w:t>
      </w:r>
      <w:r>
        <w:rPr>
          <w:rFonts w:ascii="Times New Roman"/>
          <w:b w:val="false"/>
          <w:i w:val="false"/>
          <w:color w:val="000000"/>
          <w:sz w:val="28"/>
        </w:rPr>
        <w:t>
      477. Для предупреждения заноса возбудителя везикулярной болезни свиней в хозяйствующие субъекты:</w:t>
      </w:r>
      <w:r>
        <w:br/>
      </w:r>
      <w:r>
        <w:rPr>
          <w:rFonts w:ascii="Times New Roman"/>
          <w:b w:val="false"/>
          <w:i w:val="false"/>
          <w:color w:val="000000"/>
          <w:sz w:val="28"/>
        </w:rPr>
        <w:t xml:space="preserve">
      1) комплектуют хозяйствующие субъекты здоровыми животными из благополучных по везикулярной болезни свиней хозяйствующих субъектов; </w:t>
      </w:r>
      <w:r>
        <w:br/>
      </w:r>
      <w:r>
        <w:rPr>
          <w:rFonts w:ascii="Times New Roman"/>
          <w:b w:val="false"/>
          <w:i w:val="false"/>
          <w:color w:val="000000"/>
          <w:sz w:val="28"/>
        </w:rPr>
        <w:t>
      2) подвергают карантинированию поступающих в хозяйствующий субъект свиней в течение 30 календарных дней. В период карантина свиней подвергают серологическим исследованиям на везикулярную болезнь свиней.</w:t>
      </w:r>
      <w:r>
        <w:br/>
      </w:r>
      <w:r>
        <w:rPr>
          <w:rFonts w:ascii="Times New Roman"/>
          <w:b w:val="false"/>
          <w:i w:val="false"/>
          <w:color w:val="000000"/>
          <w:sz w:val="28"/>
        </w:rPr>
        <w:t>
</w:t>
      </w:r>
      <w:r>
        <w:rPr>
          <w:rFonts w:ascii="Times New Roman"/>
          <w:b w:val="false"/>
          <w:i w:val="false"/>
          <w:color w:val="000000"/>
          <w:sz w:val="28"/>
        </w:rPr>
        <w:t>
      478. При подозрении на заболевание везикулярной болезни свиней руководитель хозяйствующего субъекта и ветеринарный специалист, обслуживающий хозяйствующий субъект, сообщают об этом главному государственному ветеринарно-санитарному инспектору соответствующей административно-территориальной единицы, организовывают изоляцию больных и подозрительных по заболеванию животных, закрепляют за ними отдельный обслуживающий персонал.</w:t>
      </w:r>
      <w:r>
        <w:br/>
      </w:r>
      <w:r>
        <w:rPr>
          <w:rFonts w:ascii="Times New Roman"/>
          <w:b w:val="false"/>
          <w:i w:val="false"/>
          <w:color w:val="000000"/>
          <w:sz w:val="28"/>
        </w:rPr>
        <w:t>
</w:t>
      </w:r>
      <w:r>
        <w:rPr>
          <w:rFonts w:ascii="Times New Roman"/>
          <w:b w:val="false"/>
          <w:i w:val="false"/>
          <w:color w:val="000000"/>
          <w:sz w:val="28"/>
        </w:rPr>
        <w:t>
      479. Главный государственный ветеринарно-санитарный инспектор соответствующей административно-территориальной единицы, получивший сообщение о подозрении на заболевание везикулярной болезни свиней, должен немедленно прибыть на место, выяснить эпизоотическую обстановку, принять меры для уточнения диагноза и недопущения распространения болезни.</w:t>
      </w:r>
      <w:r>
        <w:br/>
      </w:r>
      <w:r>
        <w:rPr>
          <w:rFonts w:ascii="Times New Roman"/>
          <w:b w:val="false"/>
          <w:i w:val="false"/>
          <w:color w:val="000000"/>
          <w:sz w:val="28"/>
        </w:rPr>
        <w:t>
</w:t>
      </w:r>
      <w:r>
        <w:rPr>
          <w:rFonts w:ascii="Times New Roman"/>
          <w:b w:val="false"/>
          <w:i w:val="false"/>
          <w:color w:val="000000"/>
          <w:sz w:val="28"/>
        </w:rPr>
        <w:t>
      480. В этих целях:</w:t>
      </w:r>
      <w:r>
        <w:br/>
      </w:r>
      <w:r>
        <w:rPr>
          <w:rFonts w:ascii="Times New Roman"/>
          <w:b w:val="false"/>
          <w:i w:val="false"/>
          <w:color w:val="000000"/>
          <w:sz w:val="28"/>
        </w:rPr>
        <w:t>
      1) в хозяйстве проводят тщательное эпизоотологическое обследование, анализ по выяснению источника и путей заноса возбудителя болезни;</w:t>
      </w:r>
      <w:r>
        <w:br/>
      </w:r>
      <w:r>
        <w:rPr>
          <w:rFonts w:ascii="Times New Roman"/>
          <w:b w:val="false"/>
          <w:i w:val="false"/>
          <w:color w:val="000000"/>
          <w:sz w:val="28"/>
        </w:rPr>
        <w:t xml:space="preserve">
      2) уточняют эпизоотическую обстановку по везикулярной болезни свиней и другим болезням свиней в окружающих хозяйствующих субъектах; </w:t>
      </w:r>
      <w:r>
        <w:br/>
      </w:r>
      <w:r>
        <w:rPr>
          <w:rFonts w:ascii="Times New Roman"/>
          <w:b w:val="false"/>
          <w:i w:val="false"/>
          <w:color w:val="000000"/>
          <w:sz w:val="28"/>
        </w:rPr>
        <w:t>
      3) проводят клинический осмотр свинопоголовья, находящегося в изоляторе, обращая особое внимание на температурную реакцию у животных в различных стадиях заболевания;</w:t>
      </w:r>
      <w:r>
        <w:br/>
      </w:r>
      <w:r>
        <w:rPr>
          <w:rFonts w:ascii="Times New Roman"/>
          <w:b w:val="false"/>
          <w:i w:val="false"/>
          <w:color w:val="000000"/>
          <w:sz w:val="28"/>
        </w:rPr>
        <w:t xml:space="preserve">
      4) отбирают патологический материал и направляют для исследования. </w:t>
      </w:r>
    </w:p>
    <w:bookmarkEnd w:id="296"/>
    <w:bookmarkStart w:name="z1062" w:id="297"/>
    <w:p>
      <w:pPr>
        <w:spacing w:after="0"/>
        <w:ind w:left="0"/>
        <w:jc w:val="both"/>
      </w:pPr>
      <w:r>
        <w:rPr>
          <w:rFonts w:ascii="Times New Roman"/>
          <w:b w:val="false"/>
          <w:i w:val="false"/>
          <w:color w:val="000000"/>
          <w:sz w:val="28"/>
        </w:rPr>
        <w:t>
Мероприятия в зоне, угрожаемой по заносу возбудителя</w:t>
      </w:r>
      <w:r>
        <w:br/>
      </w:r>
      <w:r>
        <w:rPr>
          <w:rFonts w:ascii="Times New Roman"/>
          <w:b w:val="false"/>
          <w:i w:val="false"/>
          <w:color w:val="000000"/>
          <w:sz w:val="28"/>
        </w:rPr>
        <w:t>
везикулярной болезни свиней</w:t>
      </w:r>
    </w:p>
    <w:bookmarkEnd w:id="297"/>
    <w:bookmarkStart w:name="z1063" w:id="298"/>
    <w:p>
      <w:pPr>
        <w:spacing w:after="0"/>
        <w:ind w:left="0"/>
        <w:jc w:val="both"/>
      </w:pPr>
      <w:r>
        <w:rPr>
          <w:rFonts w:ascii="Times New Roman"/>
          <w:b w:val="false"/>
          <w:i w:val="false"/>
          <w:color w:val="000000"/>
          <w:sz w:val="28"/>
        </w:rPr>
        <w:t>
      481. В угрожаемой зоне осуществляют следующие мероприятия:</w:t>
      </w:r>
      <w:r>
        <w:br/>
      </w:r>
      <w:r>
        <w:rPr>
          <w:rFonts w:ascii="Times New Roman"/>
          <w:b w:val="false"/>
          <w:i w:val="false"/>
          <w:color w:val="000000"/>
          <w:sz w:val="28"/>
        </w:rPr>
        <w:t>
      1) оповещают население об угрозе распространения болезни и проводимых в связи с этим мероприятиях. Проводят профилактическую вакцинацию свиней инактивированной вакциной в течение 2 лет после снятия карантина с неблагополучного пункта;</w:t>
      </w:r>
      <w:r>
        <w:br/>
      </w:r>
      <w:r>
        <w:rPr>
          <w:rFonts w:ascii="Times New Roman"/>
          <w:b w:val="false"/>
          <w:i w:val="false"/>
          <w:color w:val="000000"/>
          <w:sz w:val="28"/>
        </w:rPr>
        <w:t>
      2) усиливают государственный ветеринарно-санитарный контроль и надзор на объектах внутренней торговли, перерабатывающих предприятиях, убойных площадках или убойных пунктах,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заготавливающих и перерабатывающих продукты и сырье, полученные от убоя свиней;</w:t>
      </w:r>
      <w:r>
        <w:br/>
      </w:r>
      <w:r>
        <w:rPr>
          <w:rFonts w:ascii="Times New Roman"/>
          <w:b w:val="false"/>
          <w:i w:val="false"/>
          <w:color w:val="000000"/>
          <w:sz w:val="28"/>
        </w:rPr>
        <w:t>
      3) не допускают ввоз и вывоз свиней из угрожаемой зоны (за исключением перерабатывающих предприятий, убойных площадок или убойных пунктов). Торговлю на объектах внутренней торговли живыми свиньями проводят через 21 календарных дней после их вакцинации против везикулярной болезни свиней;</w:t>
      </w:r>
      <w:r>
        <w:br/>
      </w:r>
      <w:r>
        <w:rPr>
          <w:rFonts w:ascii="Times New Roman"/>
          <w:b w:val="false"/>
          <w:i w:val="false"/>
          <w:color w:val="000000"/>
          <w:sz w:val="28"/>
        </w:rPr>
        <w:t>
      4) устанавливают государственный ветеринарно-санитарный контроль и надзор за содержанием и кормлением свиней.</w:t>
      </w:r>
    </w:p>
    <w:bookmarkEnd w:id="298"/>
    <w:bookmarkStart w:name="z1064" w:id="299"/>
    <w:p>
      <w:pPr>
        <w:spacing w:after="0"/>
        <w:ind w:left="0"/>
        <w:jc w:val="both"/>
      </w:pPr>
      <w:r>
        <w:rPr>
          <w:rFonts w:ascii="Times New Roman"/>
          <w:b w:val="false"/>
          <w:i w:val="false"/>
          <w:color w:val="000000"/>
          <w:sz w:val="28"/>
        </w:rPr>
        <w:t>
Мероприятия по ликвидации заболевания</w:t>
      </w:r>
      <w:r>
        <w:br/>
      </w:r>
      <w:r>
        <w:rPr>
          <w:rFonts w:ascii="Times New Roman"/>
          <w:b w:val="false"/>
          <w:i w:val="false"/>
          <w:color w:val="000000"/>
          <w:sz w:val="28"/>
        </w:rPr>
        <w:t>
везикулярной болезни свиней</w:t>
      </w:r>
    </w:p>
    <w:bookmarkEnd w:id="299"/>
    <w:bookmarkStart w:name="z1065" w:id="300"/>
    <w:p>
      <w:pPr>
        <w:spacing w:after="0"/>
        <w:ind w:left="0"/>
        <w:jc w:val="both"/>
      </w:pPr>
      <w:r>
        <w:rPr>
          <w:rFonts w:ascii="Times New Roman"/>
          <w:b w:val="false"/>
          <w:i w:val="false"/>
          <w:color w:val="000000"/>
          <w:sz w:val="28"/>
        </w:rPr>
        <w:t>
      482. При установлении диагноза на везикулярную болезнь свиней устанавливается карантин.</w:t>
      </w:r>
      <w:r>
        <w:br/>
      </w:r>
      <w:r>
        <w:rPr>
          <w:rFonts w:ascii="Times New Roman"/>
          <w:b w:val="false"/>
          <w:i w:val="false"/>
          <w:color w:val="000000"/>
          <w:sz w:val="28"/>
        </w:rPr>
        <w:t>
</w:t>
      </w:r>
      <w:r>
        <w:rPr>
          <w:rFonts w:ascii="Times New Roman"/>
          <w:b w:val="false"/>
          <w:i w:val="false"/>
          <w:color w:val="000000"/>
          <w:sz w:val="28"/>
        </w:rPr>
        <w:t xml:space="preserve">
      483. В карантинированных хозяйствующих субъектах не допускают: </w:t>
      </w:r>
      <w:r>
        <w:br/>
      </w:r>
      <w:r>
        <w:rPr>
          <w:rFonts w:ascii="Times New Roman"/>
          <w:b w:val="false"/>
          <w:i w:val="false"/>
          <w:color w:val="000000"/>
          <w:sz w:val="28"/>
        </w:rPr>
        <w:t xml:space="preserve">
      1) ввоз на карантинируемую территорию и вывоз за ее пределы свиней (за исключением вывоза животных на перерабатывающие предприятия, убойные площадки или убойные пункты); </w:t>
      </w:r>
      <w:r>
        <w:br/>
      </w:r>
      <w:r>
        <w:rPr>
          <w:rFonts w:ascii="Times New Roman"/>
          <w:b w:val="false"/>
          <w:i w:val="false"/>
          <w:color w:val="000000"/>
          <w:sz w:val="28"/>
        </w:rPr>
        <w:t>
      2) вывоз из неблагополучного пункта сырой свинины и другой необеззараженной продукции убоя свиней, кроме как на мясокомбинаты или убойные пункты для переработки, а также кормов, оборудования и инвентаря;</w:t>
      </w:r>
      <w:r>
        <w:br/>
      </w:r>
      <w:r>
        <w:rPr>
          <w:rFonts w:ascii="Times New Roman"/>
          <w:b w:val="false"/>
          <w:i w:val="false"/>
          <w:color w:val="000000"/>
          <w:sz w:val="28"/>
        </w:rPr>
        <w:t xml:space="preserve">
      3) убой и перегруппировку свиней внутри хозяйствующего субъекта без разрешения ветеринарных специалистов; </w:t>
      </w:r>
      <w:r>
        <w:br/>
      </w:r>
      <w:r>
        <w:rPr>
          <w:rFonts w:ascii="Times New Roman"/>
          <w:b w:val="false"/>
          <w:i w:val="false"/>
          <w:color w:val="000000"/>
          <w:sz w:val="28"/>
        </w:rPr>
        <w:t xml:space="preserve">
      4) выезд транспортных средств за пределы карантинируемой территории без дезобработки; </w:t>
      </w:r>
      <w:r>
        <w:br/>
      </w:r>
      <w:r>
        <w:rPr>
          <w:rFonts w:ascii="Times New Roman"/>
          <w:b w:val="false"/>
          <w:i w:val="false"/>
          <w:color w:val="000000"/>
          <w:sz w:val="28"/>
        </w:rPr>
        <w:t>
      5) выход обслуживающего персонала из эпизоотического очага болезни без санитарной обработки;</w:t>
      </w:r>
      <w:r>
        <w:br/>
      </w:r>
      <w:r>
        <w:rPr>
          <w:rFonts w:ascii="Times New Roman"/>
          <w:b w:val="false"/>
          <w:i w:val="false"/>
          <w:color w:val="000000"/>
          <w:sz w:val="28"/>
        </w:rPr>
        <w:t>
      6) вход в свиноводческие помещения лиц, не связанных с обслуживанием животных.</w:t>
      </w:r>
      <w:r>
        <w:br/>
      </w:r>
      <w:r>
        <w:rPr>
          <w:rFonts w:ascii="Times New Roman"/>
          <w:b w:val="false"/>
          <w:i w:val="false"/>
          <w:color w:val="000000"/>
          <w:sz w:val="28"/>
        </w:rPr>
        <w:t>
      7) продажу на рынках живых свиней, а также продуктов убоя в сыром виде (мясо, сало, ливер).</w:t>
      </w:r>
      <w:r>
        <w:br/>
      </w:r>
      <w:r>
        <w:rPr>
          <w:rFonts w:ascii="Times New Roman"/>
          <w:b w:val="false"/>
          <w:i w:val="false"/>
          <w:color w:val="000000"/>
          <w:sz w:val="28"/>
        </w:rPr>
        <w:t>
</w:t>
      </w:r>
      <w:r>
        <w:rPr>
          <w:rFonts w:ascii="Times New Roman"/>
          <w:b w:val="false"/>
          <w:i w:val="false"/>
          <w:color w:val="000000"/>
          <w:sz w:val="28"/>
        </w:rPr>
        <w:t xml:space="preserve">
      484. В неблагополучных свиноводческих комплексах и репродуктивных хозяйствующих субъектах, на племзаводах, в которых убой всего свинопоголовья хозяйствующего субъекта нецелесообразен, проводят ежедневно клинический осмотр, подвергают убою всех больных и подозрительных по заболеванию везикулярной болезнью свиней, помещения подвергают дезинфекции. Клинически здоровых свиней в неблагополучных и угрожаемых по везикулярной болезни свиней хозяйствующих субъектах вакцинируют. </w:t>
      </w:r>
      <w:r>
        <w:br/>
      </w:r>
      <w:r>
        <w:rPr>
          <w:rFonts w:ascii="Times New Roman"/>
          <w:b w:val="false"/>
          <w:i w:val="false"/>
          <w:color w:val="000000"/>
          <w:sz w:val="28"/>
        </w:rPr>
        <w:t>
</w:t>
      </w:r>
      <w:r>
        <w:rPr>
          <w:rFonts w:ascii="Times New Roman"/>
          <w:b w:val="false"/>
          <w:i w:val="false"/>
          <w:color w:val="000000"/>
          <w:sz w:val="28"/>
        </w:rPr>
        <w:t>
      485. Убой больных и подозрительных по заболеванию везикулярной болезни свиней проводят на санитарной бойне или на общем конвейере мясокомбината в отдельную смену, а также на специально оборудованных убойных пунктах (площадках) с соблюдением правил, предотвращающих распространение вируса.</w:t>
      </w:r>
      <w:r>
        <w:br/>
      </w:r>
      <w:r>
        <w:rPr>
          <w:rFonts w:ascii="Times New Roman"/>
          <w:b w:val="false"/>
          <w:i w:val="false"/>
          <w:color w:val="000000"/>
          <w:sz w:val="28"/>
        </w:rPr>
        <w:t>
</w:t>
      </w:r>
      <w:r>
        <w:rPr>
          <w:rFonts w:ascii="Times New Roman"/>
          <w:b w:val="false"/>
          <w:i w:val="false"/>
          <w:color w:val="000000"/>
          <w:sz w:val="28"/>
        </w:rPr>
        <w:t>
      486. Свиней для убоя или продукты их убоя для переработки доставляют на мясокомбинат или убойные пункты транспортными средствами с плотными, не пропускающими жидкость кузовами. В пути следования не допускается делать остановки в населенных пунктах, а также убой свиней.</w:t>
      </w:r>
      <w:r>
        <w:br/>
      </w:r>
      <w:r>
        <w:rPr>
          <w:rFonts w:ascii="Times New Roman"/>
          <w:b w:val="false"/>
          <w:i w:val="false"/>
          <w:color w:val="000000"/>
          <w:sz w:val="28"/>
        </w:rPr>
        <w:t>
</w:t>
      </w:r>
      <w:r>
        <w:rPr>
          <w:rFonts w:ascii="Times New Roman"/>
          <w:b w:val="false"/>
          <w:i w:val="false"/>
          <w:color w:val="000000"/>
          <w:sz w:val="28"/>
        </w:rPr>
        <w:t>
      487. Транспортные средства при выезде из хозяйствующего субъекта, а также с территории мясокомбината или убойного пункта тщательно очищают и дезинфицируют. Спецодежду и обувь лиц, работающих на погрузке и разгрузке, а также обслуживающих свиней работников в пути следования подвергают дезинфекции.</w:t>
      </w:r>
      <w:r>
        <w:br/>
      </w:r>
      <w:r>
        <w:rPr>
          <w:rFonts w:ascii="Times New Roman"/>
          <w:b w:val="false"/>
          <w:i w:val="false"/>
          <w:color w:val="000000"/>
          <w:sz w:val="28"/>
        </w:rPr>
        <w:t>
</w:t>
      </w:r>
      <w:r>
        <w:rPr>
          <w:rFonts w:ascii="Times New Roman"/>
          <w:b w:val="false"/>
          <w:i w:val="false"/>
          <w:color w:val="000000"/>
          <w:sz w:val="28"/>
        </w:rPr>
        <w:t>
      488. Использованное во время убоя животных оборудование после окончания работы тщательно дезинфицируют. Малоценные деревянные приспособления сжигают. Убойные пункты (площадки) очищают и дезинфицируют.</w:t>
      </w:r>
      <w:r>
        <w:br/>
      </w:r>
      <w:r>
        <w:rPr>
          <w:rFonts w:ascii="Times New Roman"/>
          <w:b w:val="false"/>
          <w:i w:val="false"/>
          <w:color w:val="000000"/>
          <w:sz w:val="28"/>
        </w:rPr>
        <w:t>
</w:t>
      </w:r>
      <w:r>
        <w:rPr>
          <w:rFonts w:ascii="Times New Roman"/>
          <w:b w:val="false"/>
          <w:i w:val="false"/>
          <w:color w:val="000000"/>
          <w:sz w:val="28"/>
        </w:rPr>
        <w:t xml:space="preserve">
      489. Мясо, шпик и субпродукты перерабатывают на вареные или варено-копченые колбасы или консервы, или направляют на проварку. </w:t>
      </w:r>
      <w:r>
        <w:br/>
      </w:r>
      <w:r>
        <w:rPr>
          <w:rFonts w:ascii="Times New Roman"/>
          <w:b w:val="false"/>
          <w:i w:val="false"/>
          <w:color w:val="000000"/>
          <w:sz w:val="28"/>
        </w:rPr>
        <w:t>
</w:t>
      </w:r>
      <w:r>
        <w:rPr>
          <w:rFonts w:ascii="Times New Roman"/>
          <w:b w:val="false"/>
          <w:i w:val="false"/>
          <w:color w:val="000000"/>
          <w:sz w:val="28"/>
        </w:rPr>
        <w:t xml:space="preserve">
      490. Туши истощенных животных со всеми внутренностями, а также трупы свиней сжигают или направляют на техническую утилизацию под контролем ветеринарных специалистов. </w:t>
      </w:r>
      <w:r>
        <w:br/>
      </w:r>
      <w:r>
        <w:rPr>
          <w:rFonts w:ascii="Times New Roman"/>
          <w:b w:val="false"/>
          <w:i w:val="false"/>
          <w:color w:val="000000"/>
          <w:sz w:val="28"/>
        </w:rPr>
        <w:t>
</w:t>
      </w:r>
      <w:r>
        <w:rPr>
          <w:rFonts w:ascii="Times New Roman"/>
          <w:b w:val="false"/>
          <w:i w:val="false"/>
          <w:color w:val="000000"/>
          <w:sz w:val="28"/>
        </w:rPr>
        <w:t xml:space="preserve">
      491. Шкуры с животных не снимают, а опаливают или ошпаривают. На мясокомбинатах или убойных пунктах допускается снятие шкур, которые подвергают обеззараживанию. </w:t>
      </w:r>
      <w:r>
        <w:br/>
      </w:r>
      <w:r>
        <w:rPr>
          <w:rFonts w:ascii="Times New Roman"/>
          <w:b w:val="false"/>
          <w:i w:val="false"/>
          <w:color w:val="000000"/>
          <w:sz w:val="28"/>
        </w:rPr>
        <w:t>
</w:t>
      </w:r>
      <w:r>
        <w:rPr>
          <w:rFonts w:ascii="Times New Roman"/>
          <w:b w:val="false"/>
          <w:i w:val="false"/>
          <w:color w:val="000000"/>
          <w:sz w:val="28"/>
        </w:rPr>
        <w:t>
      492. Перед снятием карантина, после завершения выполнения всех мероприятий, проводят двукратную заключительную дезинфекцию.</w:t>
      </w:r>
      <w:r>
        <w:br/>
      </w:r>
      <w:r>
        <w:rPr>
          <w:rFonts w:ascii="Times New Roman"/>
          <w:b w:val="false"/>
          <w:i w:val="false"/>
          <w:color w:val="000000"/>
          <w:sz w:val="28"/>
        </w:rPr>
        <w:t>
</w:t>
      </w:r>
      <w:r>
        <w:rPr>
          <w:rFonts w:ascii="Times New Roman"/>
          <w:b w:val="false"/>
          <w:i w:val="false"/>
          <w:color w:val="000000"/>
          <w:sz w:val="28"/>
        </w:rPr>
        <w:t xml:space="preserve">
      493. Для специфической профилактики везикулярной болезни свиней применяют инактивированные вакцины. </w:t>
      </w:r>
      <w:r>
        <w:br/>
      </w:r>
      <w:r>
        <w:rPr>
          <w:rFonts w:ascii="Times New Roman"/>
          <w:b w:val="false"/>
          <w:i w:val="false"/>
          <w:color w:val="000000"/>
          <w:sz w:val="28"/>
        </w:rPr>
        <w:t>
</w:t>
      </w:r>
      <w:r>
        <w:rPr>
          <w:rFonts w:ascii="Times New Roman"/>
          <w:b w:val="false"/>
          <w:i w:val="false"/>
          <w:color w:val="000000"/>
          <w:sz w:val="28"/>
        </w:rPr>
        <w:t>
      494. Карантин с неблагополучного по везикулярной болезни свиней хозяйствующего субъекта снимается через 30 дней после убоя всех больных и подозрительных по заболеванию животных, а также проведения всех ветеринарно-санитарных мероприятий.</w:t>
      </w:r>
      <w:r>
        <w:br/>
      </w:r>
      <w:r>
        <w:rPr>
          <w:rFonts w:ascii="Times New Roman"/>
          <w:b w:val="false"/>
          <w:i w:val="false"/>
          <w:color w:val="000000"/>
          <w:sz w:val="28"/>
        </w:rPr>
        <w:t>
</w:t>
      </w:r>
      <w:r>
        <w:rPr>
          <w:rFonts w:ascii="Times New Roman"/>
          <w:b w:val="false"/>
          <w:i w:val="false"/>
          <w:color w:val="000000"/>
          <w:sz w:val="28"/>
        </w:rPr>
        <w:t>
      495. После снятия с хозяйствующего субъекта карантина вводят ограничения на срок 12 месяцев, в течение которого не допускается:</w:t>
      </w:r>
      <w:r>
        <w:br/>
      </w:r>
      <w:r>
        <w:rPr>
          <w:rFonts w:ascii="Times New Roman"/>
          <w:b w:val="false"/>
          <w:i w:val="false"/>
          <w:color w:val="000000"/>
          <w:sz w:val="28"/>
        </w:rPr>
        <w:t>
      1) вывозить и реализовывать свиней и их продукты убоя, кроме мясокомбината, за пределы бывшей неблагополучной по везикулярной болезни свиней территории;</w:t>
      </w:r>
      <w:r>
        <w:br/>
      </w:r>
      <w:r>
        <w:rPr>
          <w:rFonts w:ascii="Times New Roman"/>
          <w:b w:val="false"/>
          <w:i w:val="false"/>
          <w:color w:val="000000"/>
          <w:sz w:val="28"/>
        </w:rPr>
        <w:t>
      2) отправлять в посылках продукты и сырье свиного происхождения.</w:t>
      </w:r>
    </w:p>
    <w:bookmarkEnd w:id="300"/>
    <w:bookmarkStart w:name="z1079" w:id="301"/>
    <w:p>
      <w:pPr>
        <w:spacing w:after="0"/>
        <w:ind w:left="0"/>
        <w:jc w:val="left"/>
      </w:pPr>
      <w:r>
        <w:rPr>
          <w:rFonts w:ascii="Times New Roman"/>
          <w:b/>
          <w:i w:val="false"/>
          <w:color w:val="000000"/>
        </w:rPr>
        <w:t xml:space="preserve"> 
39. Дизентерия свиней</w:t>
      </w:r>
    </w:p>
    <w:bookmarkEnd w:id="301"/>
    <w:bookmarkStart w:name="z1080" w:id="302"/>
    <w:p>
      <w:pPr>
        <w:spacing w:after="0"/>
        <w:ind w:left="0"/>
        <w:jc w:val="both"/>
      </w:pPr>
      <w:r>
        <w:rPr>
          <w:rFonts w:ascii="Times New Roman"/>
          <w:b w:val="false"/>
          <w:i w:val="false"/>
          <w:color w:val="000000"/>
          <w:sz w:val="28"/>
        </w:rPr>
        <w:t>
Мероприятия по профилактике дизентерии свиней, осуществляемые</w:t>
      </w:r>
      <w:r>
        <w:br/>
      </w:r>
      <w:r>
        <w:rPr>
          <w:rFonts w:ascii="Times New Roman"/>
          <w:b w:val="false"/>
          <w:i w:val="false"/>
          <w:color w:val="000000"/>
          <w:sz w:val="28"/>
        </w:rPr>
        <w:t>
на территории ветеринарно-санитарного благополучия</w:t>
      </w:r>
    </w:p>
    <w:bookmarkEnd w:id="302"/>
    <w:bookmarkStart w:name="z1081" w:id="303"/>
    <w:p>
      <w:pPr>
        <w:spacing w:after="0"/>
        <w:ind w:left="0"/>
        <w:jc w:val="both"/>
      </w:pPr>
      <w:r>
        <w:rPr>
          <w:rFonts w:ascii="Times New Roman"/>
          <w:b w:val="false"/>
          <w:i w:val="false"/>
          <w:color w:val="000000"/>
          <w:sz w:val="28"/>
        </w:rPr>
        <w:t>
      496. В целях недопущения и распространения дизентерии физические и юридические лица должны:</w:t>
      </w:r>
      <w:r>
        <w:br/>
      </w:r>
      <w:r>
        <w:rPr>
          <w:rFonts w:ascii="Times New Roman"/>
          <w:b w:val="false"/>
          <w:i w:val="false"/>
          <w:color w:val="000000"/>
          <w:sz w:val="28"/>
        </w:rPr>
        <w:t xml:space="preserve">
      1) строго выполнять ветеринарные (ветеринарно-санитарные) правила и требования технологии по кормлению и содержанию свинопоголовья; </w:t>
      </w:r>
      <w:r>
        <w:br/>
      </w:r>
      <w:r>
        <w:rPr>
          <w:rFonts w:ascii="Times New Roman"/>
          <w:b w:val="false"/>
          <w:i w:val="false"/>
          <w:color w:val="000000"/>
          <w:sz w:val="28"/>
        </w:rPr>
        <w:t>
      2) комплектовать поголовьем свинофермы закрытого типа за счет своего ремонтного молодняка, а откормочные хозяйства за счет поголовья, ввозимого из закрепленных хозяйствующих субъектов, заведомо благополучных (в течение не менее 2-3 лет) по заразным болезням, в том числе по дизентерии свиней;</w:t>
      </w:r>
      <w:r>
        <w:br/>
      </w:r>
      <w:r>
        <w:rPr>
          <w:rFonts w:ascii="Times New Roman"/>
          <w:b w:val="false"/>
          <w:i w:val="false"/>
          <w:color w:val="000000"/>
          <w:sz w:val="28"/>
        </w:rPr>
        <w:t>
      3) не допускать хозяйственной связи с неблагополучными по дизентерии свиней хозяйствующими субъектами;</w:t>
      </w:r>
      <w:r>
        <w:br/>
      </w:r>
      <w:r>
        <w:rPr>
          <w:rFonts w:ascii="Times New Roman"/>
          <w:b w:val="false"/>
          <w:i w:val="false"/>
          <w:color w:val="000000"/>
          <w:sz w:val="28"/>
        </w:rPr>
        <w:t>
      4) строго запретить в откормочных хозяйствующих субъектах использование для воспроизводства разовых свинок и хряков.</w:t>
      </w:r>
      <w:r>
        <w:br/>
      </w:r>
      <w:r>
        <w:rPr>
          <w:rFonts w:ascii="Times New Roman"/>
          <w:b w:val="false"/>
          <w:i w:val="false"/>
          <w:color w:val="000000"/>
          <w:sz w:val="28"/>
        </w:rPr>
        <w:t>
</w:t>
      </w:r>
      <w:r>
        <w:rPr>
          <w:rFonts w:ascii="Times New Roman"/>
          <w:b w:val="false"/>
          <w:i w:val="false"/>
          <w:color w:val="000000"/>
          <w:sz w:val="28"/>
        </w:rPr>
        <w:t xml:space="preserve">
      497. Ввозимых в благополучный хозяйствующий субъект животных выдерживают в течение 30 календарных дней. </w:t>
      </w:r>
      <w:r>
        <w:br/>
      </w:r>
      <w:r>
        <w:rPr>
          <w:rFonts w:ascii="Times New Roman"/>
          <w:b w:val="false"/>
          <w:i w:val="false"/>
          <w:color w:val="000000"/>
          <w:sz w:val="28"/>
        </w:rPr>
        <w:t>
</w:t>
      </w:r>
      <w:r>
        <w:rPr>
          <w:rFonts w:ascii="Times New Roman"/>
          <w:b w:val="false"/>
          <w:i w:val="false"/>
          <w:color w:val="000000"/>
          <w:sz w:val="28"/>
        </w:rPr>
        <w:t xml:space="preserve">
      498. При возникновении у свиней на карантинной ферме гастроэнтеритов с подозрением на дизентерию вся группа животных сдается на убой, с последующей санацией помещений (секции, клетки, станки). </w:t>
      </w:r>
      <w:r>
        <w:br/>
      </w:r>
      <w:r>
        <w:rPr>
          <w:rFonts w:ascii="Times New Roman"/>
          <w:b w:val="false"/>
          <w:i w:val="false"/>
          <w:color w:val="000000"/>
          <w:sz w:val="28"/>
        </w:rPr>
        <w:t>
</w:t>
      </w:r>
      <w:r>
        <w:rPr>
          <w:rFonts w:ascii="Times New Roman"/>
          <w:b w:val="false"/>
          <w:i w:val="false"/>
          <w:color w:val="000000"/>
          <w:sz w:val="28"/>
        </w:rPr>
        <w:t>
      499. При переводе ремонтных животных на основную ферму из цеха в цех кожный покров поросят обрабатывают щелочным раствором формальдегида с содержанием 0,5 процентов едкого натра и 1 процент формальдегида.</w:t>
      </w:r>
    </w:p>
    <w:bookmarkEnd w:id="303"/>
    <w:bookmarkStart w:name="z1085" w:id="304"/>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пунктах по дизентерии свиней</w:t>
      </w:r>
    </w:p>
    <w:bookmarkEnd w:id="304"/>
    <w:bookmarkStart w:name="z1086" w:id="305"/>
    <w:p>
      <w:pPr>
        <w:spacing w:after="0"/>
        <w:ind w:left="0"/>
        <w:jc w:val="both"/>
      </w:pPr>
      <w:r>
        <w:rPr>
          <w:rFonts w:ascii="Times New Roman"/>
          <w:b w:val="false"/>
          <w:i w:val="false"/>
          <w:color w:val="000000"/>
          <w:sz w:val="28"/>
        </w:rPr>
        <w:t>
      500. На хозяйствующий субъект, из которого выделены больные животные накладывают ограничения:</w:t>
      </w:r>
      <w:r>
        <w:br/>
      </w:r>
      <w:r>
        <w:rPr>
          <w:rFonts w:ascii="Times New Roman"/>
          <w:b w:val="false"/>
          <w:i w:val="false"/>
          <w:color w:val="000000"/>
          <w:sz w:val="28"/>
        </w:rPr>
        <w:t>
      1) не допускают перемещения животных;</w:t>
      </w:r>
      <w:r>
        <w:br/>
      </w:r>
      <w:r>
        <w:rPr>
          <w:rFonts w:ascii="Times New Roman"/>
          <w:b w:val="false"/>
          <w:i w:val="false"/>
          <w:color w:val="000000"/>
          <w:sz w:val="28"/>
        </w:rPr>
        <w:t>
      2) посещение посторонних лиц;</w:t>
      </w:r>
      <w:r>
        <w:br/>
      </w:r>
      <w:r>
        <w:rPr>
          <w:rFonts w:ascii="Times New Roman"/>
          <w:b w:val="false"/>
          <w:i w:val="false"/>
          <w:color w:val="000000"/>
          <w:sz w:val="28"/>
        </w:rPr>
        <w:t>
      2) проведение дезинфекции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501. Для лечения применяют препараты, зарегистрированные в Государственном реестре ветеринарных препаратов Республики Казахстан.</w:t>
      </w:r>
    </w:p>
    <w:bookmarkEnd w:id="305"/>
    <w:bookmarkStart w:name="z1088" w:id="306"/>
    <w:p>
      <w:pPr>
        <w:spacing w:after="0"/>
        <w:ind w:left="0"/>
        <w:jc w:val="left"/>
      </w:pPr>
      <w:r>
        <w:rPr>
          <w:rFonts w:ascii="Times New Roman"/>
          <w:b/>
          <w:i w:val="false"/>
          <w:color w:val="000000"/>
        </w:rPr>
        <w:t xml:space="preserve"> 
40. Классическая чума свиней</w:t>
      </w:r>
    </w:p>
    <w:bookmarkEnd w:id="306"/>
    <w:bookmarkStart w:name="z1089" w:id="307"/>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307"/>
    <w:bookmarkStart w:name="z1090" w:id="308"/>
    <w:p>
      <w:pPr>
        <w:spacing w:after="0"/>
        <w:ind w:left="0"/>
        <w:jc w:val="both"/>
      </w:pPr>
      <w:r>
        <w:rPr>
          <w:rFonts w:ascii="Times New Roman"/>
          <w:b w:val="false"/>
          <w:i w:val="false"/>
          <w:color w:val="000000"/>
          <w:sz w:val="28"/>
        </w:rPr>
        <w:t>
      502. Для предупреждения возникновения и распространения классической чумы свиней (далее – КЧС) хозяйствующим субъектам, ветеринарным специалистам, а также владельцам животных необходимо:</w:t>
      </w:r>
      <w:r>
        <w:br/>
      </w:r>
      <w:r>
        <w:rPr>
          <w:rFonts w:ascii="Times New Roman"/>
          <w:b w:val="false"/>
          <w:i w:val="false"/>
          <w:color w:val="000000"/>
          <w:sz w:val="28"/>
        </w:rPr>
        <w:t xml:space="preserve">
      1) всех поступивших в хозяйствующие субъекты свиней выдерживать изолированно 30 календарных дней; </w:t>
      </w:r>
      <w:r>
        <w:br/>
      </w:r>
      <w:r>
        <w:rPr>
          <w:rFonts w:ascii="Times New Roman"/>
          <w:b w:val="false"/>
          <w:i w:val="false"/>
          <w:color w:val="000000"/>
          <w:sz w:val="28"/>
        </w:rPr>
        <w:t xml:space="preserve">
      2) пищевые отходы скармливать свиньям после термического обеззараживания. </w:t>
      </w:r>
    </w:p>
    <w:bookmarkEnd w:id="308"/>
    <w:bookmarkStart w:name="z1091" w:id="309"/>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пунктах</w:t>
      </w:r>
    </w:p>
    <w:bookmarkEnd w:id="309"/>
    <w:bookmarkStart w:name="z1092" w:id="310"/>
    <w:p>
      <w:pPr>
        <w:spacing w:after="0"/>
        <w:ind w:left="0"/>
        <w:jc w:val="both"/>
      </w:pPr>
      <w:r>
        <w:rPr>
          <w:rFonts w:ascii="Times New Roman"/>
          <w:b w:val="false"/>
          <w:i w:val="false"/>
          <w:color w:val="000000"/>
          <w:sz w:val="28"/>
        </w:rPr>
        <w:t>
      503. При установлении диагноза КЧС на территории хозяйствующего субъекта устанавливается карантин.</w:t>
      </w:r>
      <w:r>
        <w:br/>
      </w:r>
      <w:r>
        <w:rPr>
          <w:rFonts w:ascii="Times New Roman"/>
          <w:b w:val="false"/>
          <w:i w:val="false"/>
          <w:color w:val="000000"/>
          <w:sz w:val="28"/>
        </w:rPr>
        <w:t>
</w:t>
      </w:r>
      <w:r>
        <w:rPr>
          <w:rFonts w:ascii="Times New Roman"/>
          <w:b w:val="false"/>
          <w:i w:val="false"/>
          <w:color w:val="000000"/>
          <w:sz w:val="28"/>
        </w:rPr>
        <w:t>
      504. Карантин с неблагополучного пункта снимают по истечению  40 календарных дней после последнего случая падежа или выздоровления животных от КЧС. Ограничения по вывозу свиней из хозяйствующего субъекта снимают через 12 месяцев после снятия карантина.</w:t>
      </w:r>
      <w:r>
        <w:br/>
      </w:r>
      <w:r>
        <w:rPr>
          <w:rFonts w:ascii="Times New Roman"/>
          <w:b w:val="false"/>
          <w:i w:val="false"/>
          <w:color w:val="000000"/>
          <w:sz w:val="28"/>
        </w:rPr>
        <w:t>
</w:t>
      </w:r>
      <w:r>
        <w:rPr>
          <w:rFonts w:ascii="Times New Roman"/>
          <w:b w:val="false"/>
          <w:i w:val="false"/>
          <w:color w:val="000000"/>
          <w:sz w:val="28"/>
        </w:rPr>
        <w:t xml:space="preserve">
      505. По условиям карантина не допускаются: </w:t>
      </w:r>
      <w:r>
        <w:br/>
      </w:r>
      <w:r>
        <w:rPr>
          <w:rFonts w:ascii="Times New Roman"/>
          <w:b w:val="false"/>
          <w:i w:val="false"/>
          <w:color w:val="000000"/>
          <w:sz w:val="28"/>
        </w:rPr>
        <w:t xml:space="preserve">
      1) ввоз (ввод) в неблагополучные пункты, вывоз (вывод) из них свиней (за исключением на перерабатывающие предприятия); </w:t>
      </w:r>
      <w:r>
        <w:br/>
      </w:r>
      <w:r>
        <w:rPr>
          <w:rFonts w:ascii="Times New Roman"/>
          <w:b w:val="false"/>
          <w:i w:val="false"/>
          <w:color w:val="000000"/>
          <w:sz w:val="28"/>
        </w:rPr>
        <w:t xml:space="preserve">
      2) убой и перегруппировку свиней внутри хозяйствующего субъекта без разрешения ветеринарных специалистов; </w:t>
      </w:r>
      <w:r>
        <w:br/>
      </w:r>
      <w:r>
        <w:rPr>
          <w:rFonts w:ascii="Times New Roman"/>
          <w:b w:val="false"/>
          <w:i w:val="false"/>
          <w:color w:val="000000"/>
          <w:sz w:val="28"/>
        </w:rPr>
        <w:t xml:space="preserve">
      3) выезд любого вида транспорта из неблагополучного пункта без дезинфекционной обработки; </w:t>
      </w:r>
      <w:r>
        <w:br/>
      </w:r>
      <w:r>
        <w:rPr>
          <w:rFonts w:ascii="Times New Roman"/>
          <w:b w:val="false"/>
          <w:i w:val="false"/>
          <w:color w:val="000000"/>
          <w:sz w:val="28"/>
        </w:rPr>
        <w:t xml:space="preserve">
      4) вход в свиноводческие помещения лицам, не связанным с обслуживанием животных; </w:t>
      </w:r>
      <w:r>
        <w:br/>
      </w:r>
      <w:r>
        <w:rPr>
          <w:rFonts w:ascii="Times New Roman"/>
          <w:b w:val="false"/>
          <w:i w:val="false"/>
          <w:color w:val="000000"/>
          <w:sz w:val="28"/>
        </w:rPr>
        <w:t xml:space="preserve">
      5) выход обслуживающему персоналу из эпизоотического очага болезни в рабочей одежде и обуви без санитарной обработки; </w:t>
      </w:r>
      <w:r>
        <w:br/>
      </w:r>
      <w:r>
        <w:rPr>
          <w:rFonts w:ascii="Times New Roman"/>
          <w:b w:val="false"/>
          <w:i w:val="false"/>
          <w:color w:val="000000"/>
          <w:sz w:val="28"/>
        </w:rPr>
        <w:t>
      6) вывоз кормов из неблагополучного пункта;</w:t>
      </w:r>
      <w:r>
        <w:br/>
      </w:r>
      <w:r>
        <w:rPr>
          <w:rFonts w:ascii="Times New Roman"/>
          <w:b w:val="false"/>
          <w:i w:val="false"/>
          <w:color w:val="000000"/>
          <w:sz w:val="28"/>
        </w:rPr>
        <w:t xml:space="preserve">
      7) продажа на рынках живых свиней, а также продуктов убоя в сыром виде (мясо, сало, ливер и другие). </w:t>
      </w:r>
      <w:r>
        <w:br/>
      </w:r>
      <w:r>
        <w:rPr>
          <w:rFonts w:ascii="Times New Roman"/>
          <w:b w:val="false"/>
          <w:i w:val="false"/>
          <w:color w:val="000000"/>
          <w:sz w:val="28"/>
        </w:rPr>
        <w:t>
</w:t>
      </w:r>
      <w:r>
        <w:rPr>
          <w:rFonts w:ascii="Times New Roman"/>
          <w:b w:val="false"/>
          <w:i w:val="false"/>
          <w:color w:val="000000"/>
          <w:sz w:val="28"/>
        </w:rPr>
        <w:t>
      506. В эпизоотическом очаге все свинопоголовье подвергают убою, а в хозяйствующих субъектах, в которых убой всего свинопоголовья нецелесообразен, проводят осмотр всего свинопоголовья и клинически здоровых свиней вакцинируют против КЧС.</w:t>
      </w:r>
      <w:r>
        <w:br/>
      </w:r>
      <w:r>
        <w:rPr>
          <w:rFonts w:ascii="Times New Roman"/>
          <w:b w:val="false"/>
          <w:i w:val="false"/>
          <w:color w:val="000000"/>
          <w:sz w:val="28"/>
        </w:rPr>
        <w:t>
</w:t>
      </w:r>
      <w:r>
        <w:rPr>
          <w:rFonts w:ascii="Times New Roman"/>
          <w:b w:val="false"/>
          <w:i w:val="false"/>
          <w:color w:val="000000"/>
          <w:sz w:val="28"/>
        </w:rPr>
        <w:t xml:space="preserve">
      507. В неблагополучных по КЧС хозяйствующих субъектах иммунизацию свиноматок живыми вирус-вакцинами против КЧС проводят до осеменения. Вакцинация супоросных свиноматок живыми вакцинами запрещается. В случае возникновения болезни среди супоросных свиноматок их прививают вирус-вакцинами, однако из дальнейшего цикла воспроизводства исключают, переводя в откорм, для последующей сдачи на убой. </w:t>
      </w:r>
      <w:r>
        <w:br/>
      </w:r>
      <w:r>
        <w:rPr>
          <w:rFonts w:ascii="Times New Roman"/>
          <w:b w:val="false"/>
          <w:i w:val="false"/>
          <w:color w:val="000000"/>
          <w:sz w:val="28"/>
        </w:rPr>
        <w:t>
</w:t>
      </w:r>
      <w:r>
        <w:rPr>
          <w:rFonts w:ascii="Times New Roman"/>
          <w:b w:val="false"/>
          <w:i w:val="false"/>
          <w:color w:val="000000"/>
          <w:sz w:val="28"/>
        </w:rPr>
        <w:t xml:space="preserve">
      508. Убой больных, подозрительных по заболеванию и подозреваемых в заражении КЧС, проводят на перерабатывающих предприятий, убойных площадках или убойных пунктах. </w:t>
      </w:r>
      <w:r>
        <w:br/>
      </w:r>
      <w:r>
        <w:rPr>
          <w:rFonts w:ascii="Times New Roman"/>
          <w:b w:val="false"/>
          <w:i w:val="false"/>
          <w:color w:val="000000"/>
          <w:sz w:val="28"/>
        </w:rPr>
        <w:t>
</w:t>
      </w:r>
      <w:r>
        <w:rPr>
          <w:rFonts w:ascii="Times New Roman"/>
          <w:b w:val="false"/>
          <w:i w:val="false"/>
          <w:color w:val="000000"/>
          <w:sz w:val="28"/>
        </w:rPr>
        <w:t xml:space="preserve">
      509. Помещения, в которых содержали больных и подозрительных по заболеванию животных подвергают механической очистке и дезинфекции. </w:t>
      </w:r>
      <w:r>
        <w:br/>
      </w:r>
      <w:r>
        <w:rPr>
          <w:rFonts w:ascii="Times New Roman"/>
          <w:b w:val="false"/>
          <w:i w:val="false"/>
          <w:color w:val="000000"/>
          <w:sz w:val="28"/>
        </w:rPr>
        <w:t>
</w:t>
      </w:r>
      <w:r>
        <w:rPr>
          <w:rFonts w:ascii="Times New Roman"/>
          <w:b w:val="false"/>
          <w:i w:val="false"/>
          <w:color w:val="000000"/>
          <w:sz w:val="28"/>
        </w:rPr>
        <w:t>
      510. Трупы свиней, павших от чумы, уничтожают путем сжигания.</w:t>
      </w:r>
    </w:p>
    <w:bookmarkEnd w:id="310"/>
    <w:bookmarkStart w:name="z1100" w:id="311"/>
    <w:p>
      <w:pPr>
        <w:spacing w:after="0"/>
        <w:ind w:left="0"/>
        <w:jc w:val="both"/>
      </w:pPr>
      <w:r>
        <w:rPr>
          <w:rFonts w:ascii="Times New Roman"/>
          <w:b w:val="false"/>
          <w:i w:val="false"/>
          <w:color w:val="000000"/>
          <w:sz w:val="28"/>
        </w:rPr>
        <w:t>
Мероприятия на территории угрожаемой по классической чуме свиней</w:t>
      </w:r>
    </w:p>
    <w:bookmarkEnd w:id="311"/>
    <w:bookmarkStart w:name="z1101" w:id="312"/>
    <w:p>
      <w:pPr>
        <w:spacing w:after="0"/>
        <w:ind w:left="0"/>
        <w:jc w:val="both"/>
      </w:pPr>
      <w:r>
        <w:rPr>
          <w:rFonts w:ascii="Times New Roman"/>
          <w:b w:val="false"/>
          <w:i w:val="false"/>
          <w:color w:val="000000"/>
          <w:sz w:val="28"/>
        </w:rPr>
        <w:t>
      511. На территории, угрожаемой по КЧС, устанавливают государственный ветеринарно-санитарный контроль и надзор за всеми хозяйствующими субъектами, систематически проводят учет и клинический осмотр всех свиней, запрещают их перегруппировки без разрешения ветеринарных специалистов.</w:t>
      </w:r>
      <w:r>
        <w:br/>
      </w:r>
      <w:r>
        <w:rPr>
          <w:rFonts w:ascii="Times New Roman"/>
          <w:b w:val="false"/>
          <w:i w:val="false"/>
          <w:color w:val="000000"/>
          <w:sz w:val="28"/>
        </w:rPr>
        <w:t>
</w:t>
      </w:r>
      <w:r>
        <w:rPr>
          <w:rFonts w:ascii="Times New Roman"/>
          <w:b w:val="false"/>
          <w:i w:val="false"/>
          <w:color w:val="000000"/>
          <w:sz w:val="28"/>
        </w:rPr>
        <w:t>
      512. Проводят профилактическую вакцинацию против КЧС во всех хозяйствующих субъектах с учетом сроков ранее проведенных вакцинаций.</w:t>
      </w:r>
    </w:p>
    <w:bookmarkEnd w:id="312"/>
    <w:bookmarkStart w:name="z1103" w:id="313"/>
    <w:p>
      <w:pPr>
        <w:spacing w:after="0"/>
        <w:ind w:left="0"/>
        <w:jc w:val="left"/>
      </w:pPr>
      <w:r>
        <w:rPr>
          <w:rFonts w:ascii="Times New Roman"/>
          <w:b/>
          <w:i w:val="false"/>
          <w:color w:val="000000"/>
        </w:rPr>
        <w:t xml:space="preserve"> 
41. Рожа свиней</w:t>
      </w:r>
    </w:p>
    <w:bookmarkEnd w:id="313"/>
    <w:bookmarkStart w:name="z1104" w:id="314"/>
    <w:p>
      <w:pPr>
        <w:spacing w:after="0"/>
        <w:ind w:left="0"/>
        <w:jc w:val="both"/>
      </w:pPr>
      <w:r>
        <w:rPr>
          <w:rFonts w:ascii="Times New Roman"/>
          <w:b w:val="false"/>
          <w:i w:val="false"/>
          <w:color w:val="000000"/>
          <w:sz w:val="28"/>
        </w:rPr>
        <w:t>
Ветеринарные мероприятия по профилактике и ликвидации рожи свиней</w:t>
      </w:r>
    </w:p>
    <w:bookmarkEnd w:id="314"/>
    <w:bookmarkStart w:name="z1105" w:id="315"/>
    <w:p>
      <w:pPr>
        <w:spacing w:after="0"/>
        <w:ind w:left="0"/>
        <w:jc w:val="both"/>
      </w:pPr>
      <w:r>
        <w:rPr>
          <w:rFonts w:ascii="Times New Roman"/>
          <w:b w:val="false"/>
          <w:i w:val="false"/>
          <w:color w:val="000000"/>
          <w:sz w:val="28"/>
        </w:rPr>
        <w:t>
      513. Ветеринарно-санитарные мероприятия по профилактике рожи свиней включают в себя:</w:t>
      </w:r>
      <w:r>
        <w:br/>
      </w:r>
      <w:r>
        <w:rPr>
          <w:rFonts w:ascii="Times New Roman"/>
          <w:b w:val="false"/>
          <w:i w:val="false"/>
          <w:color w:val="000000"/>
          <w:sz w:val="28"/>
        </w:rPr>
        <w:t>
      1) профилактику тепловых стрессов путем оборудования летне-лагерного содержания животных, обеспечивающего защиту свинопоголовья от прямых солнечных лучей;</w:t>
      </w:r>
      <w:r>
        <w:br/>
      </w:r>
      <w:r>
        <w:rPr>
          <w:rFonts w:ascii="Times New Roman"/>
          <w:b w:val="false"/>
          <w:i w:val="false"/>
          <w:color w:val="000000"/>
          <w:sz w:val="28"/>
        </w:rPr>
        <w:t>
      2) недопущение скармливания свиньям сборных пищевых отходов в необезвреженном состоянии;</w:t>
      </w:r>
      <w:r>
        <w:br/>
      </w:r>
      <w:r>
        <w:rPr>
          <w:rFonts w:ascii="Times New Roman"/>
          <w:b w:val="false"/>
          <w:i w:val="false"/>
          <w:color w:val="000000"/>
          <w:sz w:val="28"/>
        </w:rPr>
        <w:t xml:space="preserve">
      3) проведение убоя свиней на перерабатывающих предприятиях или специализированных пунктах по убою животных. </w:t>
      </w:r>
      <w:r>
        <w:br/>
      </w:r>
      <w:r>
        <w:rPr>
          <w:rFonts w:ascii="Times New Roman"/>
          <w:b w:val="false"/>
          <w:i w:val="false"/>
          <w:color w:val="000000"/>
          <w:sz w:val="28"/>
        </w:rPr>
        <w:t>
</w:t>
      </w:r>
      <w:r>
        <w:rPr>
          <w:rFonts w:ascii="Times New Roman"/>
          <w:b w:val="false"/>
          <w:i w:val="false"/>
          <w:color w:val="000000"/>
          <w:sz w:val="28"/>
        </w:rPr>
        <w:t>
      514. При установлении диагноза на территории хозяйствующего субъекта устанавливается ограничение.</w:t>
      </w:r>
      <w:r>
        <w:br/>
      </w:r>
      <w:r>
        <w:rPr>
          <w:rFonts w:ascii="Times New Roman"/>
          <w:b w:val="false"/>
          <w:i w:val="false"/>
          <w:color w:val="000000"/>
          <w:sz w:val="28"/>
        </w:rPr>
        <w:t>
</w:t>
      </w:r>
      <w:r>
        <w:rPr>
          <w:rFonts w:ascii="Times New Roman"/>
          <w:b w:val="false"/>
          <w:i w:val="false"/>
          <w:color w:val="000000"/>
          <w:sz w:val="28"/>
        </w:rPr>
        <w:t>
      515. Ограничения с хозяйствующего субъекта снимают через 14 календарных дней после последнего случая выздоровления больного животного и проведения тщательной очистки и заключительной дезинфекции помещений, выгульных дворов и предметов ухода.</w:t>
      </w:r>
      <w:r>
        <w:br/>
      </w:r>
      <w:r>
        <w:rPr>
          <w:rFonts w:ascii="Times New Roman"/>
          <w:b w:val="false"/>
          <w:i w:val="false"/>
          <w:color w:val="000000"/>
          <w:sz w:val="28"/>
        </w:rPr>
        <w:t>
</w:t>
      </w:r>
      <w:r>
        <w:rPr>
          <w:rFonts w:ascii="Times New Roman"/>
          <w:b w:val="false"/>
          <w:i w:val="false"/>
          <w:color w:val="000000"/>
          <w:sz w:val="28"/>
        </w:rPr>
        <w:t xml:space="preserve">
      516. По условиям ограничения запрещается: </w:t>
      </w:r>
      <w:r>
        <w:br/>
      </w:r>
      <w:r>
        <w:rPr>
          <w:rFonts w:ascii="Times New Roman"/>
          <w:b w:val="false"/>
          <w:i w:val="false"/>
          <w:color w:val="000000"/>
          <w:sz w:val="28"/>
        </w:rPr>
        <w:t xml:space="preserve">
      1) ввоз (ввод) и вывоз (вывод) свиней; </w:t>
      </w:r>
      <w:r>
        <w:br/>
      </w:r>
      <w:r>
        <w:rPr>
          <w:rFonts w:ascii="Times New Roman"/>
          <w:b w:val="false"/>
          <w:i w:val="false"/>
          <w:color w:val="000000"/>
          <w:sz w:val="28"/>
        </w:rPr>
        <w:t xml:space="preserve">
      2) вывоз необеззараженного мяса, полученного от вынужденного убоя свиней; </w:t>
      </w:r>
      <w:r>
        <w:br/>
      </w:r>
      <w:r>
        <w:rPr>
          <w:rFonts w:ascii="Times New Roman"/>
          <w:b w:val="false"/>
          <w:i w:val="false"/>
          <w:color w:val="000000"/>
          <w:sz w:val="28"/>
        </w:rPr>
        <w:t xml:space="preserve">
      3) вывоз предназначенных для скармливания свиньям кормов, с которыми контактировали больные свиньи. </w:t>
      </w:r>
      <w:r>
        <w:br/>
      </w:r>
      <w:r>
        <w:rPr>
          <w:rFonts w:ascii="Times New Roman"/>
          <w:b w:val="false"/>
          <w:i w:val="false"/>
          <w:color w:val="000000"/>
          <w:sz w:val="28"/>
        </w:rPr>
        <w:t>
</w:t>
      </w:r>
      <w:r>
        <w:rPr>
          <w:rFonts w:ascii="Times New Roman"/>
          <w:b w:val="false"/>
          <w:i w:val="false"/>
          <w:color w:val="000000"/>
          <w:sz w:val="28"/>
        </w:rPr>
        <w:t>
      517. Клинически больных рожей свиней подвергают лечению гипериммунной противорожистой сывороткой в сочетании с пенициллином. Выздоровевших животных возвращают после дезинфекции кожных покровов и конечностей, но не ранее чем через 10 календарных дней после их выздоровления и вакцинации против рожи всех свиней, в которые они вводятся.</w:t>
      </w:r>
      <w:r>
        <w:br/>
      </w:r>
      <w:r>
        <w:rPr>
          <w:rFonts w:ascii="Times New Roman"/>
          <w:b w:val="false"/>
          <w:i w:val="false"/>
          <w:color w:val="000000"/>
          <w:sz w:val="28"/>
        </w:rPr>
        <w:t>
</w:t>
      </w:r>
      <w:r>
        <w:rPr>
          <w:rFonts w:ascii="Times New Roman"/>
          <w:b w:val="false"/>
          <w:i w:val="false"/>
          <w:color w:val="000000"/>
          <w:sz w:val="28"/>
        </w:rPr>
        <w:t xml:space="preserve">
      518. Клинически здоровых свиней в неблагополучных эпизоотических очагах вакцинируют против рожи. </w:t>
      </w:r>
      <w:r>
        <w:br/>
      </w:r>
      <w:r>
        <w:rPr>
          <w:rFonts w:ascii="Times New Roman"/>
          <w:b w:val="false"/>
          <w:i w:val="false"/>
          <w:color w:val="000000"/>
          <w:sz w:val="28"/>
        </w:rPr>
        <w:t>
</w:t>
      </w:r>
      <w:r>
        <w:rPr>
          <w:rFonts w:ascii="Times New Roman"/>
          <w:b w:val="false"/>
          <w:i w:val="false"/>
          <w:color w:val="000000"/>
          <w:sz w:val="28"/>
        </w:rPr>
        <w:t xml:space="preserve">
      519. При появлении рожи среди свиней, подлежащих по технологии сдаче на перерабатывающие предприятия, больных изолируют и лечат, а клинически здоровых отправляют на ближайшие мясоперерабатывающие предприятия для немедленного убоя. При невозможности осуществления убоя в день отправки здоровых животных оставляют на месте, вакцинируют против рожи и через 10 календарных дней сдают на убой без ограничений. </w:t>
      </w:r>
      <w:r>
        <w:br/>
      </w:r>
      <w:r>
        <w:rPr>
          <w:rFonts w:ascii="Times New Roman"/>
          <w:b w:val="false"/>
          <w:i w:val="false"/>
          <w:color w:val="000000"/>
          <w:sz w:val="28"/>
        </w:rPr>
        <w:t>
</w:t>
      </w:r>
      <w:r>
        <w:rPr>
          <w:rFonts w:ascii="Times New Roman"/>
          <w:b w:val="false"/>
          <w:i w:val="false"/>
          <w:color w:val="000000"/>
          <w:sz w:val="28"/>
        </w:rPr>
        <w:t>
      520. После каждого случая выделения больных свиней, полы и стены свинарника очищают, моют и дезинфицируют препаратом, зарегистрированным в Государственном реестре ветеринарных препаратов Республики Казахстан.</w:t>
      </w:r>
      <w:r>
        <w:br/>
      </w:r>
      <w:r>
        <w:rPr>
          <w:rFonts w:ascii="Times New Roman"/>
          <w:b w:val="false"/>
          <w:i w:val="false"/>
          <w:color w:val="000000"/>
          <w:sz w:val="28"/>
        </w:rPr>
        <w:t>
</w:t>
      </w:r>
      <w:r>
        <w:rPr>
          <w:rFonts w:ascii="Times New Roman"/>
          <w:b w:val="false"/>
          <w:i w:val="false"/>
          <w:color w:val="000000"/>
          <w:sz w:val="28"/>
        </w:rPr>
        <w:t>
      521. Шкуры, снятые с трупов или вынужденно забитых больных рожей свиней дезинфицируют. Обработанные шкуры упаковывают в непроницаемую тару и отправляют на кожевенный завод. При невозможности организовать дезинфекцию шкур трупы утилизируют вместе со шкурой.</w:t>
      </w:r>
    </w:p>
    <w:bookmarkEnd w:id="315"/>
    <w:bookmarkStart w:name="z1114" w:id="316"/>
    <w:p>
      <w:pPr>
        <w:spacing w:after="0"/>
        <w:ind w:left="0"/>
        <w:jc w:val="left"/>
      </w:pPr>
      <w:r>
        <w:rPr>
          <w:rFonts w:ascii="Times New Roman"/>
          <w:b/>
          <w:i w:val="false"/>
          <w:color w:val="000000"/>
        </w:rPr>
        <w:t xml:space="preserve"> 
42. Трансмиссивный гастроэнтерит свиней</w:t>
      </w:r>
    </w:p>
    <w:bookmarkEnd w:id="316"/>
    <w:bookmarkStart w:name="z1115" w:id="317"/>
    <w:p>
      <w:pPr>
        <w:spacing w:after="0"/>
        <w:ind w:left="0"/>
        <w:jc w:val="both"/>
      </w:pPr>
      <w:r>
        <w:rPr>
          <w:rFonts w:ascii="Times New Roman"/>
          <w:b w:val="false"/>
          <w:i w:val="false"/>
          <w:color w:val="000000"/>
          <w:sz w:val="28"/>
        </w:rPr>
        <w:t>
Мероприятия по профилактике заболевания свиней</w:t>
      </w:r>
      <w:r>
        <w:br/>
      </w:r>
      <w:r>
        <w:rPr>
          <w:rFonts w:ascii="Times New Roman"/>
          <w:b w:val="false"/>
          <w:i w:val="false"/>
          <w:color w:val="000000"/>
          <w:sz w:val="28"/>
        </w:rPr>
        <w:t>
трансмиссивным гастроэнтеритом</w:t>
      </w:r>
    </w:p>
    <w:bookmarkEnd w:id="317"/>
    <w:bookmarkStart w:name="z1116" w:id="318"/>
    <w:p>
      <w:pPr>
        <w:spacing w:after="0"/>
        <w:ind w:left="0"/>
        <w:jc w:val="both"/>
      </w:pPr>
      <w:r>
        <w:rPr>
          <w:rFonts w:ascii="Times New Roman"/>
          <w:b w:val="false"/>
          <w:i w:val="false"/>
          <w:color w:val="000000"/>
          <w:sz w:val="28"/>
        </w:rPr>
        <w:t>
      522. С целью предупреждения и профилактики заболевания трансмиссивного гастроэнтерита свиней хозяйствующие субъекты, в собственности которых имеются свиньи, ежегодно проводят плановые ветеринарные мероприятия по профилактике трансмиссивного гастроэнтерита свиней.</w:t>
      </w:r>
      <w:r>
        <w:br/>
      </w:r>
      <w:r>
        <w:rPr>
          <w:rFonts w:ascii="Times New Roman"/>
          <w:b w:val="false"/>
          <w:i w:val="false"/>
          <w:color w:val="000000"/>
          <w:sz w:val="28"/>
        </w:rPr>
        <w:t>
</w:t>
      </w:r>
      <w:r>
        <w:rPr>
          <w:rFonts w:ascii="Times New Roman"/>
          <w:b w:val="false"/>
          <w:i w:val="false"/>
          <w:color w:val="000000"/>
          <w:sz w:val="28"/>
        </w:rPr>
        <w:t xml:space="preserve">
      523. Профилактика трансмиссивного гастроэнтерита свиней основывается на: </w:t>
      </w:r>
      <w:r>
        <w:br/>
      </w:r>
      <w:r>
        <w:rPr>
          <w:rFonts w:ascii="Times New Roman"/>
          <w:b w:val="false"/>
          <w:i w:val="false"/>
          <w:color w:val="000000"/>
          <w:sz w:val="28"/>
        </w:rPr>
        <w:t xml:space="preserve">
      1) охране территорий хозяйствующего субъекта от заноса возбудителей инфекции; </w:t>
      </w:r>
      <w:r>
        <w:br/>
      </w:r>
      <w:r>
        <w:rPr>
          <w:rFonts w:ascii="Times New Roman"/>
          <w:b w:val="false"/>
          <w:i w:val="false"/>
          <w:color w:val="000000"/>
          <w:sz w:val="28"/>
        </w:rPr>
        <w:t xml:space="preserve">
      2) систематической профилактической вакцинации всего маточного поголовья против трансмиссивного гастроэнтерита в соответствии с наставлением по применению соответствующей вакцины; </w:t>
      </w:r>
      <w:r>
        <w:br/>
      </w:r>
      <w:r>
        <w:rPr>
          <w:rFonts w:ascii="Times New Roman"/>
          <w:b w:val="false"/>
          <w:i w:val="false"/>
          <w:color w:val="000000"/>
          <w:sz w:val="28"/>
        </w:rPr>
        <w:t xml:space="preserve">
      3) организации раздельных опоросов основных и ремонтных свиноматок; </w:t>
      </w:r>
      <w:r>
        <w:br/>
      </w:r>
      <w:r>
        <w:rPr>
          <w:rFonts w:ascii="Times New Roman"/>
          <w:b w:val="false"/>
          <w:i w:val="false"/>
          <w:color w:val="000000"/>
          <w:sz w:val="28"/>
        </w:rPr>
        <w:t>
      4) соблюдении принципа «свободно - занято» при проведении опоросов;</w:t>
      </w:r>
      <w:r>
        <w:br/>
      </w:r>
      <w:r>
        <w:rPr>
          <w:rFonts w:ascii="Times New Roman"/>
          <w:b w:val="false"/>
          <w:i w:val="false"/>
          <w:color w:val="000000"/>
          <w:sz w:val="28"/>
        </w:rPr>
        <w:t xml:space="preserve">
      5) проведении в период профилактических перерывов тщательной механической очистки, дезинфекции, мойки и сушки помещений для опоросов, находящегося в них инвентаря и оборудования. </w:t>
      </w:r>
      <w:r>
        <w:br/>
      </w:r>
      <w:r>
        <w:rPr>
          <w:rFonts w:ascii="Times New Roman"/>
          <w:b w:val="false"/>
          <w:i w:val="false"/>
          <w:color w:val="000000"/>
          <w:sz w:val="28"/>
        </w:rPr>
        <w:t>
</w:t>
      </w:r>
      <w:r>
        <w:rPr>
          <w:rFonts w:ascii="Times New Roman"/>
          <w:b w:val="false"/>
          <w:i w:val="false"/>
          <w:color w:val="000000"/>
          <w:sz w:val="28"/>
        </w:rPr>
        <w:t>
      524. Порядок комплектования хозяйствующих субъектов и репродукторов устанавливается, исходя из эпизоотического благополучия по трансмиссивному гастроэнтериту свиней хозяйствующего субъекта – покупателей и поставщиков.</w:t>
      </w:r>
      <w:r>
        <w:br/>
      </w:r>
      <w:r>
        <w:rPr>
          <w:rFonts w:ascii="Times New Roman"/>
          <w:b w:val="false"/>
          <w:i w:val="false"/>
          <w:color w:val="000000"/>
          <w:sz w:val="28"/>
        </w:rPr>
        <w:t>
</w:t>
      </w:r>
      <w:r>
        <w:rPr>
          <w:rFonts w:ascii="Times New Roman"/>
          <w:b w:val="false"/>
          <w:i w:val="false"/>
          <w:color w:val="000000"/>
          <w:sz w:val="28"/>
        </w:rPr>
        <w:t>
      525. Комплектование поголовья свиней хозяйствующего субъекта, свободных от трансмиссивного гастроэнтерита производить только из хозяйствующих субъектов с таким же эпизоотическим состоянием по данной болезни, с обязательным серологическим обследованием на трансмиссивный гастроэнтерит профилактического карантина в течение 30 календарных дней всего поступившего поголовья. При выявлении положительно реагирующих животных, не допускается использовать группу свиней для комплектования свободного от трансмиссивного гастроэнтерита свиней хозяйствующего субъекта. Эти животные подлежат убою или передаче в хозяйствующий субъект с аналогическим эпизоотическим состоянием.</w:t>
      </w:r>
      <w:r>
        <w:br/>
      </w:r>
      <w:r>
        <w:rPr>
          <w:rFonts w:ascii="Times New Roman"/>
          <w:b w:val="false"/>
          <w:i w:val="false"/>
          <w:color w:val="000000"/>
          <w:sz w:val="28"/>
        </w:rPr>
        <w:t>
</w:t>
      </w:r>
      <w:r>
        <w:rPr>
          <w:rFonts w:ascii="Times New Roman"/>
          <w:b w:val="false"/>
          <w:i w:val="false"/>
          <w:color w:val="000000"/>
          <w:sz w:val="28"/>
        </w:rPr>
        <w:t>
      526. В хозяйствующих субъектах, в которых выявлены животные, положительно реагирующие при серологическом исследовании на трансмиссивный гастроэнтерит свиней, разрешается комплектовать животными из хозяйствующего субъекта с аналогичным состоянием или свободных от трансмиссивного гастроэнтерита.</w:t>
      </w:r>
      <w:r>
        <w:br/>
      </w:r>
      <w:r>
        <w:rPr>
          <w:rFonts w:ascii="Times New Roman"/>
          <w:b w:val="false"/>
          <w:i w:val="false"/>
          <w:color w:val="000000"/>
          <w:sz w:val="28"/>
        </w:rPr>
        <w:t>
</w:t>
      </w:r>
      <w:r>
        <w:rPr>
          <w:rFonts w:ascii="Times New Roman"/>
          <w:b w:val="false"/>
          <w:i w:val="false"/>
          <w:color w:val="000000"/>
          <w:sz w:val="28"/>
        </w:rPr>
        <w:t>
      527. В неблагополучных хозяйствующих субъектах и в хозяйствующих субъектах, имеющих животных, положительно реагирующих при исследовании на трансмиссивный гастроэнтерит свиней, вакцинируют все маточное поголовье свиней.</w:t>
      </w:r>
      <w:r>
        <w:br/>
      </w:r>
      <w:r>
        <w:rPr>
          <w:rFonts w:ascii="Times New Roman"/>
          <w:b w:val="false"/>
          <w:i w:val="false"/>
          <w:color w:val="000000"/>
          <w:sz w:val="28"/>
        </w:rPr>
        <w:t>
</w:t>
      </w:r>
      <w:r>
        <w:rPr>
          <w:rFonts w:ascii="Times New Roman"/>
          <w:b w:val="false"/>
          <w:i w:val="false"/>
          <w:color w:val="000000"/>
          <w:sz w:val="28"/>
        </w:rPr>
        <w:t xml:space="preserve">
      528. В свиноводческих помещениях необходимо поддерживать соответствующий технологическим параметрам микроклимат. </w:t>
      </w:r>
    </w:p>
    <w:bookmarkEnd w:id="318"/>
    <w:bookmarkStart w:name="z1123" w:id="319"/>
    <w:p>
      <w:pPr>
        <w:spacing w:after="0"/>
        <w:ind w:left="0"/>
        <w:jc w:val="both"/>
      </w:pPr>
      <w:r>
        <w:rPr>
          <w:rFonts w:ascii="Times New Roman"/>
          <w:b w:val="false"/>
          <w:i w:val="false"/>
          <w:color w:val="000000"/>
          <w:sz w:val="28"/>
        </w:rPr>
        <w:t>
Мероприятия по оздоровлению хозяйств неблагополучных по</w:t>
      </w:r>
      <w:r>
        <w:br/>
      </w:r>
      <w:r>
        <w:rPr>
          <w:rFonts w:ascii="Times New Roman"/>
          <w:b w:val="false"/>
          <w:i w:val="false"/>
          <w:color w:val="000000"/>
          <w:sz w:val="28"/>
        </w:rPr>
        <w:t>
трансмиссивному гастроэнтериту свиней</w:t>
      </w:r>
    </w:p>
    <w:bookmarkEnd w:id="319"/>
    <w:bookmarkStart w:name="z1124" w:id="320"/>
    <w:p>
      <w:pPr>
        <w:spacing w:after="0"/>
        <w:ind w:left="0"/>
        <w:jc w:val="both"/>
      </w:pPr>
      <w:r>
        <w:rPr>
          <w:rFonts w:ascii="Times New Roman"/>
          <w:b w:val="false"/>
          <w:i w:val="false"/>
          <w:color w:val="000000"/>
          <w:sz w:val="28"/>
        </w:rPr>
        <w:t>
      529. На неблагополучный пункт накладывается ограничение. По условиям ограничений не допускают:</w:t>
      </w:r>
      <w:r>
        <w:br/>
      </w:r>
      <w:r>
        <w:rPr>
          <w:rFonts w:ascii="Times New Roman"/>
          <w:b w:val="false"/>
          <w:i w:val="false"/>
          <w:color w:val="000000"/>
          <w:sz w:val="28"/>
        </w:rPr>
        <w:t>
      1) ввоз в хозяйствующий субъект и вывоз свиней в другие хозяйствующие субъекты;</w:t>
      </w:r>
      <w:r>
        <w:br/>
      </w:r>
      <w:r>
        <w:rPr>
          <w:rFonts w:ascii="Times New Roman"/>
          <w:b w:val="false"/>
          <w:i w:val="false"/>
          <w:color w:val="000000"/>
          <w:sz w:val="28"/>
        </w:rPr>
        <w:t>
      2) перегруппировку неблагополучного свинопоголовья;</w:t>
      </w:r>
      <w:r>
        <w:br/>
      </w:r>
      <w:r>
        <w:rPr>
          <w:rFonts w:ascii="Times New Roman"/>
          <w:b w:val="false"/>
          <w:i w:val="false"/>
          <w:color w:val="000000"/>
          <w:sz w:val="28"/>
        </w:rPr>
        <w:t>
      3) посещение неблагополучного хозяйствующего субъекта лицами, не связанными с обслуживанием животных.</w:t>
      </w:r>
      <w:r>
        <w:br/>
      </w:r>
      <w:r>
        <w:rPr>
          <w:rFonts w:ascii="Times New Roman"/>
          <w:b w:val="false"/>
          <w:i w:val="false"/>
          <w:color w:val="000000"/>
          <w:sz w:val="28"/>
        </w:rPr>
        <w:t>
</w:t>
      </w:r>
      <w:r>
        <w:rPr>
          <w:rFonts w:ascii="Times New Roman"/>
          <w:b w:val="false"/>
          <w:i w:val="false"/>
          <w:color w:val="000000"/>
          <w:sz w:val="28"/>
        </w:rPr>
        <w:t xml:space="preserve">
      530. Всех супоросных свиноматок прививают вакциной против трансмиссивного гастроэнтерита. </w:t>
      </w:r>
      <w:r>
        <w:br/>
      </w:r>
      <w:r>
        <w:rPr>
          <w:rFonts w:ascii="Times New Roman"/>
          <w:b w:val="false"/>
          <w:i w:val="false"/>
          <w:color w:val="000000"/>
          <w:sz w:val="28"/>
        </w:rPr>
        <w:t>
</w:t>
      </w:r>
      <w:r>
        <w:rPr>
          <w:rFonts w:ascii="Times New Roman"/>
          <w:b w:val="false"/>
          <w:i w:val="false"/>
          <w:color w:val="000000"/>
          <w:sz w:val="28"/>
        </w:rPr>
        <w:t>
      531. Разрешается вывозить на специально оборудованном транспортном средстве клинически здоровых животных для убоя на перерабатывающих предприятиях, убойных площадках или убойных пунктах.</w:t>
      </w:r>
      <w:r>
        <w:br/>
      </w:r>
      <w:r>
        <w:rPr>
          <w:rFonts w:ascii="Times New Roman"/>
          <w:b w:val="false"/>
          <w:i w:val="false"/>
          <w:color w:val="000000"/>
          <w:sz w:val="28"/>
        </w:rPr>
        <w:t>
</w:t>
      </w:r>
      <w:r>
        <w:rPr>
          <w:rFonts w:ascii="Times New Roman"/>
          <w:b w:val="false"/>
          <w:i w:val="false"/>
          <w:color w:val="000000"/>
          <w:sz w:val="28"/>
        </w:rPr>
        <w:t xml:space="preserve">
      532. Станки, предметы ухода, оборудование и транспортные средства из неблагополучного хозяйствующего субъекта дезинфицируют препаратами, зарегистрированными в Государственном реестре ветеринарных препаратов Республики Казахстан, ежедневно до объявления хозяйствующего субъекта благополучным по трансмиссивному гастроэнтериту свиней. </w:t>
      </w:r>
      <w:r>
        <w:br/>
      </w:r>
      <w:r>
        <w:rPr>
          <w:rFonts w:ascii="Times New Roman"/>
          <w:b w:val="false"/>
          <w:i w:val="false"/>
          <w:color w:val="000000"/>
          <w:sz w:val="28"/>
        </w:rPr>
        <w:t>
</w:t>
      </w:r>
      <w:r>
        <w:rPr>
          <w:rFonts w:ascii="Times New Roman"/>
          <w:b w:val="false"/>
          <w:i w:val="false"/>
          <w:color w:val="000000"/>
          <w:sz w:val="28"/>
        </w:rPr>
        <w:t xml:space="preserve">
      533. Хозяйствующий субъект и его ветеринарные специалисты должны немедленно принять меры к устранению нарушений в технологии содержания свиней, следствием которых явилась вспышка данного заболевания. </w:t>
      </w:r>
      <w:r>
        <w:br/>
      </w:r>
      <w:r>
        <w:rPr>
          <w:rFonts w:ascii="Times New Roman"/>
          <w:b w:val="false"/>
          <w:i w:val="false"/>
          <w:color w:val="000000"/>
          <w:sz w:val="28"/>
        </w:rPr>
        <w:t>
</w:t>
      </w:r>
      <w:r>
        <w:rPr>
          <w:rFonts w:ascii="Times New Roman"/>
          <w:b w:val="false"/>
          <w:i w:val="false"/>
          <w:color w:val="000000"/>
          <w:sz w:val="28"/>
        </w:rPr>
        <w:t xml:space="preserve">
      534. После проведения ветеринарно-санитарной экспертизы мяса и субпродуктов, полученных от убоя свиней, больных и подозрительных по заболеванию трансмиссивного гастроэнтерита свиней, направляют на изготовление вареных, варено-копченых колбасных изделий, консервов. При невозможности переработки на колбасные изделия мясо и субпродукты обеззараживают проваркой, в сыром виде их использование не допускается. </w:t>
      </w:r>
      <w:r>
        <w:br/>
      </w:r>
      <w:r>
        <w:rPr>
          <w:rFonts w:ascii="Times New Roman"/>
          <w:b w:val="false"/>
          <w:i w:val="false"/>
          <w:color w:val="000000"/>
          <w:sz w:val="28"/>
        </w:rPr>
        <w:t>
</w:t>
      </w:r>
      <w:r>
        <w:rPr>
          <w:rFonts w:ascii="Times New Roman"/>
          <w:b w:val="false"/>
          <w:i w:val="false"/>
          <w:color w:val="000000"/>
          <w:sz w:val="28"/>
        </w:rPr>
        <w:t xml:space="preserve">
      535. Трупы павших от трансмиссивного гастроэнтерита животных сжигают. </w:t>
      </w:r>
      <w:r>
        <w:br/>
      </w:r>
      <w:r>
        <w:rPr>
          <w:rFonts w:ascii="Times New Roman"/>
          <w:b w:val="false"/>
          <w:i w:val="false"/>
          <w:color w:val="000000"/>
          <w:sz w:val="28"/>
        </w:rPr>
        <w:t>
</w:t>
      </w:r>
      <w:r>
        <w:rPr>
          <w:rFonts w:ascii="Times New Roman"/>
          <w:b w:val="false"/>
          <w:i w:val="false"/>
          <w:color w:val="000000"/>
          <w:sz w:val="28"/>
        </w:rPr>
        <w:t>
      536. Хозяйствующий субъект объявляют благополучным через 21 календарных дня после последнего случая падежа, выздоровления заболевших животных или сдачи их на убой, а также проведения закрепительных мероприятий.</w:t>
      </w:r>
    </w:p>
    <w:bookmarkEnd w:id="320"/>
    <w:bookmarkStart w:name="z1132" w:id="321"/>
    <w:p>
      <w:pPr>
        <w:spacing w:after="0"/>
        <w:ind w:left="0"/>
        <w:jc w:val="left"/>
      </w:pPr>
      <w:r>
        <w:rPr>
          <w:rFonts w:ascii="Times New Roman"/>
          <w:b/>
          <w:i w:val="false"/>
          <w:color w:val="000000"/>
        </w:rPr>
        <w:t xml:space="preserve"> 
43. Энцефаломиелит свиней (болезнь Тешена)</w:t>
      </w:r>
    </w:p>
    <w:bookmarkEnd w:id="321"/>
    <w:bookmarkStart w:name="z1133" w:id="322"/>
    <w:p>
      <w:pPr>
        <w:spacing w:after="0"/>
        <w:ind w:left="0"/>
        <w:jc w:val="both"/>
      </w:pPr>
      <w:r>
        <w:rPr>
          <w:rFonts w:ascii="Times New Roman"/>
          <w:b w:val="false"/>
          <w:i w:val="false"/>
          <w:color w:val="000000"/>
          <w:sz w:val="28"/>
        </w:rPr>
        <w:t>
Мероприятий по профилактике и ликвидации энзоотического</w:t>
      </w:r>
      <w:r>
        <w:br/>
      </w:r>
      <w:r>
        <w:rPr>
          <w:rFonts w:ascii="Times New Roman"/>
          <w:b w:val="false"/>
          <w:i w:val="false"/>
          <w:color w:val="000000"/>
          <w:sz w:val="28"/>
        </w:rPr>
        <w:t>
энцефаломиелита свиней (болезнь Тешена)</w:t>
      </w:r>
    </w:p>
    <w:bookmarkEnd w:id="322"/>
    <w:bookmarkStart w:name="z1134" w:id="323"/>
    <w:p>
      <w:pPr>
        <w:spacing w:after="0"/>
        <w:ind w:left="0"/>
        <w:jc w:val="both"/>
      </w:pPr>
      <w:r>
        <w:rPr>
          <w:rFonts w:ascii="Times New Roman"/>
          <w:b w:val="false"/>
          <w:i w:val="false"/>
          <w:color w:val="000000"/>
          <w:sz w:val="28"/>
        </w:rPr>
        <w:t>
      537. Основой профилактики энзоотического энцефаломиелита является предотвращение заноса возбудителя болезни в благополучные хозяйствующие субъекты и контроль за перемещением свинопоголовья в пределах хозяйствующего субъекта.</w:t>
      </w:r>
      <w:r>
        <w:br/>
      </w:r>
      <w:r>
        <w:rPr>
          <w:rFonts w:ascii="Times New Roman"/>
          <w:b w:val="false"/>
          <w:i w:val="false"/>
          <w:color w:val="000000"/>
          <w:sz w:val="28"/>
        </w:rPr>
        <w:t>
</w:t>
      </w:r>
      <w:r>
        <w:rPr>
          <w:rFonts w:ascii="Times New Roman"/>
          <w:b w:val="false"/>
          <w:i w:val="false"/>
          <w:color w:val="000000"/>
          <w:sz w:val="28"/>
        </w:rPr>
        <w:t>
      538. Для предупреждения заноса возбудителя энзоотического энцефаломиелита свиней физические и юридические лица проводят следующие мероприятия:</w:t>
      </w:r>
      <w:r>
        <w:br/>
      </w:r>
      <w:r>
        <w:rPr>
          <w:rFonts w:ascii="Times New Roman"/>
          <w:b w:val="false"/>
          <w:i w:val="false"/>
          <w:color w:val="000000"/>
          <w:sz w:val="28"/>
        </w:rPr>
        <w:t xml:space="preserve">
      1) проводят комплектование здоровыми животными из благополучного по энзоотическому энцефаломиелиту свиней хозяйствующего субъекта; </w:t>
      </w:r>
      <w:r>
        <w:br/>
      </w:r>
      <w:r>
        <w:rPr>
          <w:rFonts w:ascii="Times New Roman"/>
          <w:b w:val="false"/>
          <w:i w:val="false"/>
          <w:color w:val="000000"/>
          <w:sz w:val="28"/>
        </w:rPr>
        <w:t>
      2) поступающих в хозяйствующий субъект свиней подвергают карантинированию в течение 30 календарных дней. В период карантина свиней хозяйствующего субъекта подвергают серологическим исследованиям на энзоотический энцефаломиелит;</w:t>
      </w:r>
      <w:r>
        <w:br/>
      </w:r>
      <w:r>
        <w:rPr>
          <w:rFonts w:ascii="Times New Roman"/>
          <w:b w:val="false"/>
          <w:i w:val="false"/>
          <w:color w:val="000000"/>
          <w:sz w:val="28"/>
        </w:rPr>
        <w:t>
      3) в случае обнаружения клинически больных животных и подтверждения диагноза на энзоотический энцефалит свиней лабораторными исследованиями или при выявлении свиней, серопозитивных к возбудителю энзоотического энцефаломиелита свиней, всю ввезенную партию свиней подвергают убою на объектах убоя (убойные пункты и площадки, мясоперерабатывающие предприятия) с соблюдением мер, предотвращающих распространение вируса энзоотического энцефаломиелита;</w:t>
      </w:r>
      <w:r>
        <w:br/>
      </w:r>
      <w:r>
        <w:rPr>
          <w:rFonts w:ascii="Times New Roman"/>
          <w:b w:val="false"/>
          <w:i w:val="false"/>
          <w:color w:val="000000"/>
          <w:sz w:val="28"/>
        </w:rPr>
        <w:t xml:space="preserve">
      4) пищевые отходы скармливают свиньям только после термического обеззараживания. </w:t>
      </w:r>
    </w:p>
    <w:bookmarkEnd w:id="323"/>
    <w:bookmarkStart w:name="z1136" w:id="324"/>
    <w:p>
      <w:pPr>
        <w:spacing w:after="0"/>
        <w:ind w:left="0"/>
        <w:jc w:val="both"/>
      </w:pPr>
      <w:r>
        <w:rPr>
          <w:rFonts w:ascii="Times New Roman"/>
          <w:b w:val="false"/>
          <w:i w:val="false"/>
          <w:color w:val="000000"/>
          <w:sz w:val="28"/>
        </w:rPr>
        <w:t>
Мероприятия при подозрении на заболевание</w:t>
      </w:r>
      <w:r>
        <w:br/>
      </w:r>
      <w:r>
        <w:rPr>
          <w:rFonts w:ascii="Times New Roman"/>
          <w:b w:val="false"/>
          <w:i w:val="false"/>
          <w:color w:val="000000"/>
          <w:sz w:val="28"/>
        </w:rPr>
        <w:t>
свиней энзоотическим энцефаломиелитом</w:t>
      </w:r>
    </w:p>
    <w:bookmarkEnd w:id="324"/>
    <w:bookmarkStart w:name="z1137" w:id="325"/>
    <w:p>
      <w:pPr>
        <w:spacing w:after="0"/>
        <w:ind w:left="0"/>
        <w:jc w:val="both"/>
      </w:pPr>
      <w:r>
        <w:rPr>
          <w:rFonts w:ascii="Times New Roman"/>
          <w:b w:val="false"/>
          <w:i w:val="false"/>
          <w:color w:val="000000"/>
          <w:sz w:val="28"/>
        </w:rPr>
        <w:t>
      539. На неблагополучный пункт накладывается ограничение. В этих целях:</w:t>
      </w:r>
      <w:r>
        <w:br/>
      </w:r>
      <w:r>
        <w:rPr>
          <w:rFonts w:ascii="Times New Roman"/>
          <w:b w:val="false"/>
          <w:i w:val="false"/>
          <w:color w:val="000000"/>
          <w:sz w:val="28"/>
        </w:rPr>
        <w:t xml:space="preserve">
      в хозяйствующем субъекте проводят тщательное эпизоотологическое обследование для выяснения источников и путей заноса возбудителя болезни; </w:t>
      </w:r>
      <w:r>
        <w:br/>
      </w:r>
      <w:r>
        <w:rPr>
          <w:rFonts w:ascii="Times New Roman"/>
          <w:b w:val="false"/>
          <w:i w:val="false"/>
          <w:color w:val="000000"/>
          <w:sz w:val="28"/>
        </w:rPr>
        <w:t xml:space="preserve">
      уточняют эпизоотическую обстановку по энзоотическому энцефаломиелиту и другим болезням свиней в близлежащих хозяйствующих субъектах и населенных пунктах; </w:t>
      </w:r>
      <w:r>
        <w:br/>
      </w:r>
      <w:r>
        <w:rPr>
          <w:rFonts w:ascii="Times New Roman"/>
          <w:b w:val="false"/>
          <w:i w:val="false"/>
          <w:color w:val="000000"/>
          <w:sz w:val="28"/>
        </w:rPr>
        <w:t>
      проводят клинический осмотр свинопоголовья, находящегося в изоляторе, обращая особое внимание на температурную реакцию у животных в различных стадиях заболевания;</w:t>
      </w:r>
      <w:r>
        <w:br/>
      </w:r>
      <w:r>
        <w:rPr>
          <w:rFonts w:ascii="Times New Roman"/>
          <w:b w:val="false"/>
          <w:i w:val="false"/>
          <w:color w:val="000000"/>
          <w:sz w:val="28"/>
        </w:rPr>
        <w:t>
      отбирают патологический материал и направляют для исследования в ветеринарную лабораторию.</w:t>
      </w:r>
      <w:r>
        <w:br/>
      </w:r>
      <w:r>
        <w:rPr>
          <w:rFonts w:ascii="Times New Roman"/>
          <w:b w:val="false"/>
          <w:i w:val="false"/>
          <w:color w:val="000000"/>
          <w:sz w:val="28"/>
        </w:rPr>
        <w:t>
</w:t>
      </w:r>
      <w:r>
        <w:rPr>
          <w:rFonts w:ascii="Times New Roman"/>
          <w:b w:val="false"/>
          <w:i w:val="false"/>
          <w:color w:val="000000"/>
          <w:sz w:val="28"/>
        </w:rPr>
        <w:t xml:space="preserve">
      540. При установлении диагноза на энзоотический энцефаломиелит свиней накладывается карантин. </w:t>
      </w:r>
      <w:r>
        <w:br/>
      </w:r>
      <w:r>
        <w:rPr>
          <w:rFonts w:ascii="Times New Roman"/>
          <w:b w:val="false"/>
          <w:i w:val="false"/>
          <w:color w:val="000000"/>
          <w:sz w:val="28"/>
        </w:rPr>
        <w:t>
</w:t>
      </w:r>
      <w:r>
        <w:rPr>
          <w:rFonts w:ascii="Times New Roman"/>
          <w:b w:val="false"/>
          <w:i w:val="false"/>
          <w:color w:val="000000"/>
          <w:sz w:val="28"/>
        </w:rPr>
        <w:t>
      541. В карантинированных хозяйствующих субъектах, не допускают:</w:t>
      </w:r>
      <w:r>
        <w:br/>
      </w:r>
      <w:r>
        <w:rPr>
          <w:rFonts w:ascii="Times New Roman"/>
          <w:b w:val="false"/>
          <w:i w:val="false"/>
          <w:color w:val="000000"/>
          <w:sz w:val="28"/>
        </w:rPr>
        <w:t>
      1) ввоз на карантинируемую территорию и вывоз за ее пределы свиней (за исключением вывоза животных на перерабатывающие предприятия, убойные площадки или убойные пункты);</w:t>
      </w:r>
      <w:r>
        <w:br/>
      </w:r>
      <w:r>
        <w:rPr>
          <w:rFonts w:ascii="Times New Roman"/>
          <w:b w:val="false"/>
          <w:i w:val="false"/>
          <w:color w:val="000000"/>
          <w:sz w:val="28"/>
        </w:rPr>
        <w:t>
      2) вывоз из неблагополучного пункта сырой свинины и другой необеззараженной продукции убоя свиней, кроме как на перерабатывающие предприятия, убойные площадки или убойные пункты для переработки, а также кормов, оборудования и инвентаря;</w:t>
      </w:r>
      <w:r>
        <w:br/>
      </w:r>
      <w:r>
        <w:rPr>
          <w:rFonts w:ascii="Times New Roman"/>
          <w:b w:val="false"/>
          <w:i w:val="false"/>
          <w:color w:val="000000"/>
          <w:sz w:val="28"/>
        </w:rPr>
        <w:t>
      3) убой и перегруппировку свиней внутри хозяйствующего субъекта без разрешения ветеринарных специалистов;</w:t>
      </w:r>
      <w:r>
        <w:br/>
      </w:r>
      <w:r>
        <w:rPr>
          <w:rFonts w:ascii="Times New Roman"/>
          <w:b w:val="false"/>
          <w:i w:val="false"/>
          <w:color w:val="000000"/>
          <w:sz w:val="28"/>
        </w:rPr>
        <w:t>
      4) выезд транспорта за пределы карантинируемой территории без дезообработки;</w:t>
      </w:r>
      <w:r>
        <w:br/>
      </w:r>
      <w:r>
        <w:rPr>
          <w:rFonts w:ascii="Times New Roman"/>
          <w:b w:val="false"/>
          <w:i w:val="false"/>
          <w:color w:val="000000"/>
          <w:sz w:val="28"/>
        </w:rPr>
        <w:t>
      5) выход обслуживающему персоналу из эпизоотического очага болезни без санитарной обработки;</w:t>
      </w:r>
      <w:r>
        <w:br/>
      </w:r>
      <w:r>
        <w:rPr>
          <w:rFonts w:ascii="Times New Roman"/>
          <w:b w:val="false"/>
          <w:i w:val="false"/>
          <w:color w:val="000000"/>
          <w:sz w:val="28"/>
        </w:rPr>
        <w:t>
      6) вход в свиноводческие помещения лицам, не связанным с обслуживанием животных;</w:t>
      </w:r>
      <w:r>
        <w:br/>
      </w:r>
      <w:r>
        <w:rPr>
          <w:rFonts w:ascii="Times New Roman"/>
          <w:b w:val="false"/>
          <w:i w:val="false"/>
          <w:color w:val="000000"/>
          <w:sz w:val="28"/>
        </w:rPr>
        <w:t>
      7) продажу на рынках живых свиней, а также продуктов убоя в сыром виде (мясо, сало, ливер и другие);</w:t>
      </w:r>
      <w:r>
        <w:br/>
      </w:r>
      <w:r>
        <w:rPr>
          <w:rFonts w:ascii="Times New Roman"/>
          <w:b w:val="false"/>
          <w:i w:val="false"/>
          <w:color w:val="000000"/>
          <w:sz w:val="28"/>
        </w:rPr>
        <w:t>
      8) проведение ярмарок и других мероприятий, связанных со скоплением восприимчивых к болезни животных.</w:t>
      </w:r>
      <w:r>
        <w:br/>
      </w:r>
      <w:r>
        <w:rPr>
          <w:rFonts w:ascii="Times New Roman"/>
          <w:b w:val="false"/>
          <w:i w:val="false"/>
          <w:color w:val="000000"/>
          <w:sz w:val="28"/>
        </w:rPr>
        <w:t>
</w:t>
      </w:r>
      <w:r>
        <w:rPr>
          <w:rFonts w:ascii="Times New Roman"/>
          <w:b w:val="false"/>
          <w:i w:val="false"/>
          <w:color w:val="000000"/>
          <w:sz w:val="28"/>
        </w:rPr>
        <w:t xml:space="preserve">
      542. При проведении мероприятий по ликвидации заболевания свиней энзоотическим энцефаломиелитом учитывают производственное направление, размер хозяйствующего субъекта и степень пораженности поголовья. </w:t>
      </w:r>
      <w:r>
        <w:br/>
      </w:r>
      <w:r>
        <w:rPr>
          <w:rFonts w:ascii="Times New Roman"/>
          <w:b w:val="false"/>
          <w:i w:val="false"/>
          <w:color w:val="000000"/>
          <w:sz w:val="28"/>
        </w:rPr>
        <w:t>
</w:t>
      </w:r>
      <w:r>
        <w:rPr>
          <w:rFonts w:ascii="Times New Roman"/>
          <w:b w:val="false"/>
          <w:i w:val="false"/>
          <w:color w:val="000000"/>
          <w:sz w:val="28"/>
        </w:rPr>
        <w:t xml:space="preserve">
      543. В свиноводческих комплексах и репродуктивных хозяйствующих субъектах, на племенных заводах, в которых убой всего свинопоголовья неблагополучной фермы нецелесообразен, проводят ежедневно клинический осмотр, подвергают убою всех больных и подозрительных по заболеванию энзоотическим энцефаломиелитом свиней, а также отстающих в развитии животных, помещения подвергают дезинфекции. Клинически здоровых свиней в неблагополучных и угрожаемых по энзоотическому энцефаломиелиту хозяйствующих субъектах вакцинируют. Поросят, привитых в период до 2-х месячного возраста, ревакцинируют по достижении ими 3-х месяцев. Вакцинацию продолжают еще в течение 2 лет после снятия карантина. </w:t>
      </w:r>
      <w:r>
        <w:br/>
      </w:r>
      <w:r>
        <w:rPr>
          <w:rFonts w:ascii="Times New Roman"/>
          <w:b w:val="false"/>
          <w:i w:val="false"/>
          <w:color w:val="000000"/>
          <w:sz w:val="28"/>
        </w:rPr>
        <w:t>
</w:t>
      </w:r>
      <w:r>
        <w:rPr>
          <w:rFonts w:ascii="Times New Roman"/>
          <w:b w:val="false"/>
          <w:i w:val="false"/>
          <w:color w:val="000000"/>
          <w:sz w:val="28"/>
        </w:rPr>
        <w:t xml:space="preserve">
      544. Убой больных и подозрительных по заболеванию энзоотическим энцефаломиелитом свиней проводят на перерабатывающих предприятиях, убойных площадках или убойных пунктах с соблюдением мер, предотвращающих распространение вируса. </w:t>
      </w:r>
      <w:r>
        <w:br/>
      </w:r>
      <w:r>
        <w:rPr>
          <w:rFonts w:ascii="Times New Roman"/>
          <w:b w:val="false"/>
          <w:i w:val="false"/>
          <w:color w:val="000000"/>
          <w:sz w:val="28"/>
        </w:rPr>
        <w:t>
</w:t>
      </w:r>
      <w:r>
        <w:rPr>
          <w:rFonts w:ascii="Times New Roman"/>
          <w:b w:val="false"/>
          <w:i w:val="false"/>
          <w:color w:val="000000"/>
          <w:sz w:val="28"/>
        </w:rPr>
        <w:t>
      545. Свиней для убоя или продукты их убоя для переработки доставляют на перерабатывающие предприятия, убойные площадки или убойные пункты транспортными средствами с плотными, не пропускающими жидкость кузовами. В пути следования не допускается делать остановки в населенных пунктах, а также убой свиней.</w:t>
      </w:r>
      <w:r>
        <w:br/>
      </w:r>
      <w:r>
        <w:rPr>
          <w:rFonts w:ascii="Times New Roman"/>
          <w:b w:val="false"/>
          <w:i w:val="false"/>
          <w:color w:val="000000"/>
          <w:sz w:val="28"/>
        </w:rPr>
        <w:t>
      Транспортные средства при выезде из хозяйствующего субъекта, а также с территории перерабатывающих предприятий, убойных площадок или убойных пунктов тщательно очищают и дезинфицируют. Спецодежду и обувь лиц, работающих на погрузке и разгрузке, а также обслуживающих свиней в пути следования, дезинфицируют.</w:t>
      </w:r>
      <w:r>
        <w:br/>
      </w:r>
      <w:r>
        <w:rPr>
          <w:rFonts w:ascii="Times New Roman"/>
          <w:b w:val="false"/>
          <w:i w:val="false"/>
          <w:color w:val="000000"/>
          <w:sz w:val="28"/>
        </w:rPr>
        <w:t xml:space="preserve">
      Использованное, во время убоя животных, оборудование после окончания работы тщательно дезинфицируют. </w:t>
      </w:r>
      <w:r>
        <w:br/>
      </w:r>
      <w:r>
        <w:rPr>
          <w:rFonts w:ascii="Times New Roman"/>
          <w:b w:val="false"/>
          <w:i w:val="false"/>
          <w:color w:val="000000"/>
          <w:sz w:val="28"/>
        </w:rPr>
        <w:t>
</w:t>
      </w:r>
      <w:r>
        <w:rPr>
          <w:rFonts w:ascii="Times New Roman"/>
          <w:b w:val="false"/>
          <w:i w:val="false"/>
          <w:color w:val="000000"/>
          <w:sz w:val="28"/>
        </w:rPr>
        <w:t xml:space="preserve">
      546. Мясо, шпик и субпродукты перерабатывают на вареные или варено-копченые колбасы или консервы, или направляют на проварку. </w:t>
      </w:r>
      <w:r>
        <w:br/>
      </w:r>
      <w:r>
        <w:rPr>
          <w:rFonts w:ascii="Times New Roman"/>
          <w:b w:val="false"/>
          <w:i w:val="false"/>
          <w:color w:val="000000"/>
          <w:sz w:val="28"/>
        </w:rPr>
        <w:t xml:space="preserve">
      Туши истощенных животных со всеми внутренностями, а также трупы свиней сжигают. </w:t>
      </w:r>
      <w:r>
        <w:br/>
      </w:r>
      <w:r>
        <w:rPr>
          <w:rFonts w:ascii="Times New Roman"/>
          <w:b w:val="false"/>
          <w:i w:val="false"/>
          <w:color w:val="000000"/>
          <w:sz w:val="28"/>
        </w:rPr>
        <w:t>
</w:t>
      </w:r>
      <w:r>
        <w:rPr>
          <w:rFonts w:ascii="Times New Roman"/>
          <w:b w:val="false"/>
          <w:i w:val="false"/>
          <w:color w:val="000000"/>
          <w:sz w:val="28"/>
        </w:rPr>
        <w:t xml:space="preserve">
      547. Допускается использование голов, ног и хвостов для выработки зельца и студня с соблюдением обычных технологических режимов их изготовления. </w:t>
      </w:r>
      <w:r>
        <w:br/>
      </w:r>
      <w:r>
        <w:rPr>
          <w:rFonts w:ascii="Times New Roman"/>
          <w:b w:val="false"/>
          <w:i w:val="false"/>
          <w:color w:val="000000"/>
          <w:sz w:val="28"/>
        </w:rPr>
        <w:t>
</w:t>
      </w:r>
      <w:r>
        <w:rPr>
          <w:rFonts w:ascii="Times New Roman"/>
          <w:b w:val="false"/>
          <w:i w:val="false"/>
          <w:color w:val="000000"/>
          <w:sz w:val="28"/>
        </w:rPr>
        <w:t xml:space="preserve">
      548. Шкуры с животных не снимают, а опаливают или ошпаривают. На перерабатывающих предприятиях, убойных площадках или убойных пунктах допускается снятие шкур, которые подвергают обеззараживанию. </w:t>
      </w:r>
    </w:p>
    <w:bookmarkEnd w:id="325"/>
    <w:bookmarkStart w:name="z1147" w:id="326"/>
    <w:p>
      <w:pPr>
        <w:spacing w:after="0"/>
        <w:ind w:left="0"/>
        <w:jc w:val="both"/>
      </w:pPr>
      <w:r>
        <w:rPr>
          <w:rFonts w:ascii="Times New Roman"/>
          <w:b w:val="false"/>
          <w:i w:val="false"/>
          <w:color w:val="000000"/>
          <w:sz w:val="28"/>
        </w:rPr>
        <w:t>
Мероприятия в зоне, угрожаемой по заносу возбудителя</w:t>
      </w:r>
      <w:r>
        <w:br/>
      </w:r>
      <w:r>
        <w:rPr>
          <w:rFonts w:ascii="Times New Roman"/>
          <w:b w:val="false"/>
          <w:i w:val="false"/>
          <w:color w:val="000000"/>
          <w:sz w:val="28"/>
        </w:rPr>
        <w:t>
энзоотического энцефаломиелита свиней</w:t>
      </w:r>
    </w:p>
    <w:bookmarkEnd w:id="326"/>
    <w:bookmarkStart w:name="z1148" w:id="327"/>
    <w:p>
      <w:pPr>
        <w:spacing w:after="0"/>
        <w:ind w:left="0"/>
        <w:jc w:val="both"/>
      </w:pPr>
      <w:r>
        <w:rPr>
          <w:rFonts w:ascii="Times New Roman"/>
          <w:b w:val="false"/>
          <w:i w:val="false"/>
          <w:color w:val="000000"/>
          <w:sz w:val="28"/>
        </w:rPr>
        <w:t>
      549. В угрожаемой зоне осуществляют следующие мероприятия:</w:t>
      </w:r>
      <w:r>
        <w:br/>
      </w:r>
      <w:r>
        <w:rPr>
          <w:rFonts w:ascii="Times New Roman"/>
          <w:b w:val="false"/>
          <w:i w:val="false"/>
          <w:color w:val="000000"/>
          <w:sz w:val="28"/>
        </w:rPr>
        <w:t>
      1) оповещают население об угрозе распространения болезни и проводимых в связи с этим мероприятиях. Проводят профилактическую вакцинацию свиней инактивированной или живой вакциной против энзоотического энцефаломиелита во всех хозяйствующих субъектах с учетом ранее проведенных вакцинаций, в течение 2 лет после снятия карантина с неблагополучного пункта;</w:t>
      </w:r>
      <w:r>
        <w:br/>
      </w:r>
      <w:r>
        <w:rPr>
          <w:rFonts w:ascii="Times New Roman"/>
          <w:b w:val="false"/>
          <w:i w:val="false"/>
          <w:color w:val="000000"/>
          <w:sz w:val="28"/>
        </w:rPr>
        <w:t>
      2) усиливают государственный ветеринарно-санитарный контроль и надзор на объектах внутренней торговли, перерабатывающих предприятиях, убойных площадках или убойных пунктах,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заготавливающих и перерабатывающих продукты и сырье, полученные от убоя свиней;</w:t>
      </w:r>
      <w:r>
        <w:br/>
      </w:r>
      <w:r>
        <w:rPr>
          <w:rFonts w:ascii="Times New Roman"/>
          <w:b w:val="false"/>
          <w:i w:val="false"/>
          <w:color w:val="000000"/>
          <w:sz w:val="28"/>
        </w:rPr>
        <w:t>
      3) не допускают ввоз и вывоз свиней из угрожаемой зоны (за исключением перерабатывающих предприятий, убойных площадок или убойных пунктов). Торговлю на объектах внутренней торговли живыми свиньями проводят через 14 календарных дней после их вакцинации против энзоотического энцефаломиелита;</w:t>
      </w:r>
      <w:r>
        <w:br/>
      </w:r>
      <w:r>
        <w:rPr>
          <w:rFonts w:ascii="Times New Roman"/>
          <w:b w:val="false"/>
          <w:i w:val="false"/>
          <w:color w:val="000000"/>
          <w:sz w:val="28"/>
        </w:rPr>
        <w:t>
      4) устанавливают государственный ветеринарно-санитарный контроль и надзор за содержанием и кормлением свиней;</w:t>
      </w:r>
      <w:r>
        <w:br/>
      </w:r>
      <w:r>
        <w:rPr>
          <w:rFonts w:ascii="Times New Roman"/>
          <w:b w:val="false"/>
          <w:i w:val="false"/>
          <w:color w:val="000000"/>
          <w:sz w:val="28"/>
        </w:rPr>
        <w:t xml:space="preserve">
      5) закрепляют постоянных рабочих и транспорт для обслуживания хозяйствующего субъекта. </w:t>
      </w:r>
      <w:r>
        <w:br/>
      </w:r>
      <w:r>
        <w:rPr>
          <w:rFonts w:ascii="Times New Roman"/>
          <w:b w:val="false"/>
          <w:i w:val="false"/>
          <w:color w:val="000000"/>
          <w:sz w:val="28"/>
        </w:rPr>
        <w:t>
</w:t>
      </w:r>
      <w:r>
        <w:rPr>
          <w:rFonts w:ascii="Times New Roman"/>
          <w:b w:val="false"/>
          <w:i w:val="false"/>
          <w:color w:val="000000"/>
          <w:sz w:val="28"/>
        </w:rPr>
        <w:t>
      550. Карантин с неблагополучного хозяйствующего субъекта по энзоотическому энцефаломиелиту свиней снимают через 60 календарных дней после убоя всех больных и подозрительных по заболеванию животных, либо отстающих в росте свиней в соответствии, а также проведения всех ветеринарно-санитарных мероприятий.</w:t>
      </w:r>
      <w:r>
        <w:br/>
      </w:r>
      <w:r>
        <w:rPr>
          <w:rFonts w:ascii="Times New Roman"/>
          <w:b w:val="false"/>
          <w:i w:val="false"/>
          <w:color w:val="000000"/>
          <w:sz w:val="28"/>
        </w:rPr>
        <w:t>
      Если в неблагополучном хозяйствующем субъекте было подвергнуто убою все поголовье свиней, то карантин с такого хозяйствующего субъекта снимают после проведения в нем соответствующих ветеринарно-санитарных мероприятий и заключительной дезинфекции.</w:t>
      </w:r>
      <w:r>
        <w:br/>
      </w:r>
      <w:r>
        <w:rPr>
          <w:rFonts w:ascii="Times New Roman"/>
          <w:b w:val="false"/>
          <w:i w:val="false"/>
          <w:color w:val="000000"/>
          <w:sz w:val="28"/>
        </w:rPr>
        <w:t>
</w:t>
      </w:r>
      <w:r>
        <w:rPr>
          <w:rFonts w:ascii="Times New Roman"/>
          <w:b w:val="false"/>
          <w:i w:val="false"/>
          <w:color w:val="000000"/>
          <w:sz w:val="28"/>
        </w:rPr>
        <w:t>
      551. Перед снятием карантина, после завершения выполнения всех мероприятий, проводят двукратную заключительную дезинфекцию с интервалом 24 часа.</w:t>
      </w:r>
      <w:r>
        <w:br/>
      </w:r>
      <w:r>
        <w:rPr>
          <w:rFonts w:ascii="Times New Roman"/>
          <w:b w:val="false"/>
          <w:i w:val="false"/>
          <w:color w:val="000000"/>
          <w:sz w:val="28"/>
        </w:rPr>
        <w:t>
</w:t>
      </w:r>
      <w:r>
        <w:rPr>
          <w:rFonts w:ascii="Times New Roman"/>
          <w:b w:val="false"/>
          <w:i w:val="false"/>
          <w:color w:val="000000"/>
          <w:sz w:val="28"/>
        </w:rPr>
        <w:t>
      552. После снятия с хозяйствующего субъекта карантина, вводят ограничения на срок 6 месяцев, в течение которого запрещается вывозить и реализовывать свиней и их продукты убоя.</w:t>
      </w:r>
    </w:p>
    <w:bookmarkEnd w:id="327"/>
    <w:bookmarkStart w:name="z1152" w:id="328"/>
    <w:p>
      <w:pPr>
        <w:spacing w:after="0"/>
        <w:ind w:left="0"/>
        <w:jc w:val="left"/>
      </w:pPr>
      <w:r>
        <w:rPr>
          <w:rFonts w:ascii="Times New Roman"/>
          <w:b/>
          <w:i w:val="false"/>
          <w:color w:val="000000"/>
        </w:rPr>
        <w:t xml:space="preserve"> 
44. Дикроцелиоз</w:t>
      </w:r>
    </w:p>
    <w:bookmarkEnd w:id="328"/>
    <w:bookmarkStart w:name="z1153" w:id="329"/>
    <w:p>
      <w:pPr>
        <w:spacing w:after="0"/>
        <w:ind w:left="0"/>
        <w:jc w:val="both"/>
      </w:pPr>
      <w:r>
        <w:rPr>
          <w:rFonts w:ascii="Times New Roman"/>
          <w:b w:val="false"/>
          <w:i w:val="false"/>
          <w:color w:val="000000"/>
          <w:sz w:val="28"/>
        </w:rPr>
        <w:t>
Мероприятия по профилактике, проводимые на территории,</w:t>
      </w:r>
      <w:r>
        <w:br/>
      </w:r>
      <w:r>
        <w:rPr>
          <w:rFonts w:ascii="Times New Roman"/>
          <w:b w:val="false"/>
          <w:i w:val="false"/>
          <w:color w:val="000000"/>
          <w:sz w:val="28"/>
        </w:rPr>
        <w:t>
благополучной по дикроцелиозу животных</w:t>
      </w:r>
    </w:p>
    <w:bookmarkEnd w:id="329"/>
    <w:bookmarkStart w:name="z1154" w:id="330"/>
    <w:p>
      <w:pPr>
        <w:spacing w:after="0"/>
        <w:ind w:left="0"/>
        <w:jc w:val="both"/>
      </w:pPr>
      <w:r>
        <w:rPr>
          <w:rFonts w:ascii="Times New Roman"/>
          <w:b w:val="false"/>
          <w:i w:val="false"/>
          <w:color w:val="000000"/>
          <w:sz w:val="28"/>
        </w:rPr>
        <w:t>
      553. Для профилактики дикроцелиоза животных проводят следующие мероприятия:</w:t>
      </w:r>
      <w:r>
        <w:br/>
      </w:r>
      <w:r>
        <w:rPr>
          <w:rFonts w:ascii="Times New Roman"/>
          <w:b w:val="false"/>
          <w:i w:val="false"/>
          <w:color w:val="000000"/>
          <w:sz w:val="28"/>
        </w:rPr>
        <w:t xml:space="preserve">
      1) с целью эпизоотологической оценки ежегодно в весенне-летний период выборочно обследуют животных гельминтокопрологическими методами на дикроцелиоз, пастбища на наличие и плотность заселения их наземными моллюсками и муравьями с определением их зараженности личинками дикроцелиев, при установлении болезни проводят поголовное гельминтокопрологическое исследование и дегельминтизацию больных животных; </w:t>
      </w:r>
      <w:r>
        <w:br/>
      </w:r>
      <w:r>
        <w:rPr>
          <w:rFonts w:ascii="Times New Roman"/>
          <w:b w:val="false"/>
          <w:i w:val="false"/>
          <w:color w:val="000000"/>
          <w:sz w:val="28"/>
        </w:rPr>
        <w:t>
      2) выпас животных на открытых суходольных участках и обеспечивают водопой из чистых водоисточников, обеспечивают своевременную смену пастбищ с учетом развития возбудителя во внешней среде.</w:t>
      </w:r>
      <w:r>
        <w:br/>
      </w:r>
      <w:r>
        <w:rPr>
          <w:rFonts w:ascii="Times New Roman"/>
          <w:b w:val="false"/>
          <w:i w:val="false"/>
          <w:color w:val="000000"/>
          <w:sz w:val="28"/>
        </w:rPr>
        <w:t>
</w:t>
      </w:r>
      <w:r>
        <w:rPr>
          <w:rFonts w:ascii="Times New Roman"/>
          <w:b w:val="false"/>
          <w:i w:val="false"/>
          <w:color w:val="000000"/>
          <w:sz w:val="28"/>
        </w:rPr>
        <w:t>
      554. Перед ввозом (вводом) или вывозом (выводом) из хозяйствующего субъекта животных подвергают гельминтокопрологическому обследованию на дикроцелиоз, при обнаружении гельминтов животных подвергают дегельминтизации и прослеживают их до полного оздоровления.</w:t>
      </w:r>
      <w:r>
        <w:br/>
      </w:r>
      <w:r>
        <w:rPr>
          <w:rFonts w:ascii="Times New Roman"/>
          <w:b w:val="false"/>
          <w:i w:val="false"/>
          <w:color w:val="000000"/>
          <w:sz w:val="28"/>
        </w:rPr>
        <w:t>
</w:t>
      </w:r>
      <w:r>
        <w:rPr>
          <w:rFonts w:ascii="Times New Roman"/>
          <w:b w:val="false"/>
          <w:i w:val="false"/>
          <w:color w:val="000000"/>
          <w:sz w:val="28"/>
        </w:rPr>
        <w:t xml:space="preserve">
      555. Проводят очистку навоза, его обеззараживание и дезинвазию животноводческих помещений и выгульно-кормовых площадок и других объектов внешней среды, соприкасающихся с экскрементами животных. </w:t>
      </w:r>
    </w:p>
    <w:bookmarkEnd w:id="330"/>
    <w:bookmarkStart w:name="z1157" w:id="331"/>
    <w:p>
      <w:pPr>
        <w:spacing w:after="0"/>
        <w:ind w:left="0"/>
        <w:jc w:val="both"/>
      </w:pPr>
      <w:r>
        <w:rPr>
          <w:rFonts w:ascii="Times New Roman"/>
          <w:b w:val="false"/>
          <w:i w:val="false"/>
          <w:color w:val="000000"/>
          <w:sz w:val="28"/>
        </w:rPr>
        <w:t>
Мероприятия по ликвидации, проводимые на территории,</w:t>
      </w:r>
      <w:r>
        <w:br/>
      </w:r>
      <w:r>
        <w:rPr>
          <w:rFonts w:ascii="Times New Roman"/>
          <w:b w:val="false"/>
          <w:i w:val="false"/>
          <w:color w:val="000000"/>
          <w:sz w:val="28"/>
        </w:rPr>
        <w:t>
неблагополучной по дикроцелиозу животных</w:t>
      </w:r>
    </w:p>
    <w:bookmarkEnd w:id="331"/>
    <w:bookmarkStart w:name="z1158" w:id="332"/>
    <w:p>
      <w:pPr>
        <w:spacing w:after="0"/>
        <w:ind w:left="0"/>
        <w:jc w:val="both"/>
      </w:pPr>
      <w:r>
        <w:rPr>
          <w:rFonts w:ascii="Times New Roman"/>
          <w:b w:val="false"/>
          <w:i w:val="false"/>
          <w:color w:val="000000"/>
          <w:sz w:val="28"/>
        </w:rPr>
        <w:t>
      556. В неблагополучных по дикроцелиозу животных хозяйствующих субъектах проводят следующие мероприятия:</w:t>
      </w:r>
      <w:r>
        <w:br/>
      </w:r>
      <w:r>
        <w:rPr>
          <w:rFonts w:ascii="Times New Roman"/>
          <w:b w:val="false"/>
          <w:i w:val="false"/>
          <w:color w:val="000000"/>
          <w:sz w:val="28"/>
        </w:rPr>
        <w:t>
      1) организуют стойловое или стойлово-выгульное содержание животных;</w:t>
      </w:r>
      <w:r>
        <w:br/>
      </w:r>
      <w:r>
        <w:rPr>
          <w:rFonts w:ascii="Times New Roman"/>
          <w:b w:val="false"/>
          <w:i w:val="false"/>
          <w:color w:val="000000"/>
          <w:sz w:val="28"/>
        </w:rPr>
        <w:t xml:space="preserve">
      2) с целью эпизоотологической оценки ежегодно в весенне-летний период обследуют пастбища на наличие и плотность заселения их наземными моллюсками и муравьями, при установлении их зараженности личинками дикроцелиев не допускают пастьбу на них здоровых животных; </w:t>
      </w:r>
      <w:r>
        <w:br/>
      </w:r>
      <w:r>
        <w:rPr>
          <w:rFonts w:ascii="Times New Roman"/>
          <w:b w:val="false"/>
          <w:i w:val="false"/>
          <w:color w:val="000000"/>
          <w:sz w:val="28"/>
        </w:rPr>
        <w:t>
      3) для снижения численности моллюсков (промежуточных хозяев дикроцелий), пастбища очищают от кустарников и камней, засевают культурными травами или проводят обработку против моллюсков, инсектицидными препаратами;</w:t>
      </w:r>
      <w:r>
        <w:br/>
      </w:r>
      <w:r>
        <w:rPr>
          <w:rFonts w:ascii="Times New Roman"/>
          <w:b w:val="false"/>
          <w:i w:val="false"/>
          <w:color w:val="000000"/>
          <w:sz w:val="28"/>
        </w:rPr>
        <w:t xml:space="preserve">
      4) ежегодно проводят лечебно-профилактическую дегельминтизацию в ноябре-декабре месяцах; </w:t>
      </w:r>
      <w:r>
        <w:br/>
      </w:r>
      <w:r>
        <w:rPr>
          <w:rFonts w:ascii="Times New Roman"/>
          <w:b w:val="false"/>
          <w:i w:val="false"/>
          <w:color w:val="000000"/>
          <w:sz w:val="28"/>
        </w:rPr>
        <w:t xml:space="preserve">
      5) для дегельминтизации применяют антигельминтики, зарегистрированные в Республике Казахстан. </w:t>
      </w:r>
    </w:p>
    <w:bookmarkEnd w:id="332"/>
    <w:bookmarkStart w:name="z1159" w:id="333"/>
    <w:p>
      <w:pPr>
        <w:spacing w:after="0"/>
        <w:ind w:left="0"/>
        <w:jc w:val="left"/>
      </w:pPr>
      <w:r>
        <w:rPr>
          <w:rFonts w:ascii="Times New Roman"/>
          <w:b/>
          <w:i w:val="false"/>
          <w:color w:val="000000"/>
        </w:rPr>
        <w:t xml:space="preserve"> 
45. Диктиокаулез крупного рогатого скота, овец и коз</w:t>
      </w:r>
    </w:p>
    <w:bookmarkEnd w:id="333"/>
    <w:bookmarkStart w:name="z1160" w:id="334"/>
    <w:p>
      <w:pPr>
        <w:spacing w:after="0"/>
        <w:ind w:left="0"/>
        <w:jc w:val="both"/>
      </w:pPr>
      <w:r>
        <w:rPr>
          <w:rFonts w:ascii="Times New Roman"/>
          <w:b w:val="false"/>
          <w:i w:val="false"/>
          <w:color w:val="000000"/>
          <w:sz w:val="28"/>
        </w:rPr>
        <w:t>
Общие мероприятия</w:t>
      </w:r>
    </w:p>
    <w:bookmarkEnd w:id="334"/>
    <w:bookmarkStart w:name="z1161" w:id="335"/>
    <w:p>
      <w:pPr>
        <w:spacing w:after="0"/>
        <w:ind w:left="0"/>
        <w:jc w:val="both"/>
      </w:pPr>
      <w:r>
        <w:rPr>
          <w:rFonts w:ascii="Times New Roman"/>
          <w:b w:val="false"/>
          <w:i w:val="false"/>
          <w:color w:val="000000"/>
          <w:sz w:val="28"/>
        </w:rPr>
        <w:t>
      557. В целях предупреждения и ликвидации диктиокаулеза животных владелец животных и ветеринарные специалисты осуществляют комплекс организационно-хозяйственных, ветеринарно-санитарных мероприятий.</w:t>
      </w:r>
      <w:r>
        <w:br/>
      </w:r>
      <w:r>
        <w:rPr>
          <w:rFonts w:ascii="Times New Roman"/>
          <w:b w:val="false"/>
          <w:i w:val="false"/>
          <w:color w:val="000000"/>
          <w:sz w:val="28"/>
        </w:rPr>
        <w:t>
</w:t>
      </w:r>
      <w:r>
        <w:rPr>
          <w:rFonts w:ascii="Times New Roman"/>
          <w:b w:val="false"/>
          <w:i w:val="false"/>
          <w:color w:val="000000"/>
          <w:sz w:val="28"/>
        </w:rPr>
        <w:t xml:space="preserve">
      558. Организационно-хозяйственные мероприятия, направленные на предупреждение заболеваний животных диктиокаулезом, заключаются в обеспечении всего поголовья полноценными кормами, надлежащими условиями кормления, водопоя и содержания животных. </w:t>
      </w:r>
      <w:r>
        <w:br/>
      </w:r>
      <w:r>
        <w:rPr>
          <w:rFonts w:ascii="Times New Roman"/>
          <w:b w:val="false"/>
          <w:i w:val="false"/>
          <w:color w:val="000000"/>
          <w:sz w:val="28"/>
        </w:rPr>
        <w:t>
</w:t>
      </w:r>
      <w:r>
        <w:rPr>
          <w:rFonts w:ascii="Times New Roman"/>
          <w:b w:val="false"/>
          <w:i w:val="false"/>
          <w:color w:val="000000"/>
          <w:sz w:val="28"/>
        </w:rPr>
        <w:t xml:space="preserve">
      559. В хозяйствующих субъектах, где применяют пастбищное или стойлово-выгульное содержание животных, необходимо систематически осуществлять меры по улучшению естественных лугов и пастбищ (мелиорация земель, очистка их от камней и кустарников, лесных пастбищ от валежника и пней), созданию культурных пастбищ, а также рациональному использованию выпасов со сменой загонов через каждые 5-7 календарных дней. </w:t>
      </w:r>
    </w:p>
    <w:bookmarkEnd w:id="335"/>
    <w:bookmarkStart w:name="z1164" w:id="336"/>
    <w:p>
      <w:pPr>
        <w:spacing w:after="0"/>
        <w:ind w:left="0"/>
        <w:jc w:val="both"/>
      </w:pPr>
      <w:r>
        <w:rPr>
          <w:rFonts w:ascii="Times New Roman"/>
          <w:b w:val="false"/>
          <w:i w:val="false"/>
          <w:color w:val="000000"/>
          <w:sz w:val="28"/>
        </w:rPr>
        <w:t>
Мероприятия по профилактике диктиокаулеза животных</w:t>
      </w:r>
    </w:p>
    <w:bookmarkEnd w:id="336"/>
    <w:bookmarkStart w:name="z1165" w:id="337"/>
    <w:p>
      <w:pPr>
        <w:spacing w:after="0"/>
        <w:ind w:left="0"/>
        <w:jc w:val="both"/>
      </w:pPr>
      <w:r>
        <w:rPr>
          <w:rFonts w:ascii="Times New Roman"/>
          <w:b w:val="false"/>
          <w:i w:val="false"/>
          <w:color w:val="000000"/>
          <w:sz w:val="28"/>
        </w:rPr>
        <w:t>
      560. В целях предупреждения заражения животных диктиокаулезом необходимо проводят следующие мероприятия:</w:t>
      </w:r>
      <w:r>
        <w:br/>
      </w:r>
      <w:r>
        <w:rPr>
          <w:rFonts w:ascii="Times New Roman"/>
          <w:b w:val="false"/>
          <w:i w:val="false"/>
          <w:color w:val="000000"/>
          <w:sz w:val="28"/>
        </w:rPr>
        <w:t xml:space="preserve">
      1) применяют рационы, сбалансированные по белку, минеральным солям и витаминам. В зонах, где пастбищные участки бедны микроэлементами, в рационы включают соответствующие добавки (соли меди, кобальта, йода, молибдена и другие элементы); </w:t>
      </w:r>
      <w:r>
        <w:br/>
      </w:r>
      <w:r>
        <w:rPr>
          <w:rFonts w:ascii="Times New Roman"/>
          <w:b w:val="false"/>
          <w:i w:val="false"/>
          <w:color w:val="000000"/>
          <w:sz w:val="28"/>
        </w:rPr>
        <w:t xml:space="preserve">
      2) кормят животных только из кормушек; </w:t>
      </w:r>
      <w:r>
        <w:br/>
      </w:r>
      <w:r>
        <w:rPr>
          <w:rFonts w:ascii="Times New Roman"/>
          <w:b w:val="false"/>
          <w:i w:val="false"/>
          <w:color w:val="000000"/>
          <w:sz w:val="28"/>
        </w:rPr>
        <w:t xml:space="preserve">
      3) поят животных свежей и чистой водой из водопровода, колодцев, рек, быстро текущих ручьев. Поение из прудов и других стоячих водоемов допускается при условии создания колодцев-фильтратов. Поить из луж, мочежин, канав и ям запрещается; </w:t>
      </w:r>
      <w:r>
        <w:br/>
      </w:r>
      <w:r>
        <w:rPr>
          <w:rFonts w:ascii="Times New Roman"/>
          <w:b w:val="false"/>
          <w:i w:val="false"/>
          <w:color w:val="000000"/>
          <w:sz w:val="28"/>
        </w:rPr>
        <w:t>
      4) обеспечивают чистоту животноводческих помещений, кормушек, поилок, предметов ухода, инвентаря, оборудования, дворов, выгульных площадок, соляриев и территорий вокруг животноводческих помещений. Помещения должны быть хорошо вентилируемыми, сухими, светлыми;</w:t>
      </w:r>
      <w:r>
        <w:br/>
      </w:r>
      <w:r>
        <w:rPr>
          <w:rFonts w:ascii="Times New Roman"/>
          <w:b w:val="false"/>
          <w:i w:val="false"/>
          <w:color w:val="000000"/>
          <w:sz w:val="28"/>
        </w:rPr>
        <w:t xml:space="preserve">
      5) запрещается содержание собак в животноводческих помещениях, вблизи них и в местах хранения кормов и водоисточников; </w:t>
      </w:r>
      <w:r>
        <w:br/>
      </w:r>
      <w:r>
        <w:rPr>
          <w:rFonts w:ascii="Times New Roman"/>
          <w:b w:val="false"/>
          <w:i w:val="false"/>
          <w:color w:val="000000"/>
          <w:sz w:val="28"/>
        </w:rPr>
        <w:t>
      6) навоз и помет из животноводческих помещений и выгульных площадок регулярно убирают в специальные навозохранилища для обеззараживания;</w:t>
      </w:r>
      <w:r>
        <w:br/>
      </w:r>
      <w:r>
        <w:rPr>
          <w:rFonts w:ascii="Times New Roman"/>
          <w:b w:val="false"/>
          <w:i w:val="false"/>
          <w:color w:val="000000"/>
          <w:sz w:val="28"/>
        </w:rPr>
        <w:t xml:space="preserve">
      7) после каждой дегельминтизации животных фекалии в течение 3-5 календарных дней следует собирать, а затем подвергать дезинвазии. Помещения, выгульные площадки, оборудование и инвентарь также подвергают дезинвазии; </w:t>
      </w:r>
      <w:r>
        <w:br/>
      </w:r>
      <w:r>
        <w:rPr>
          <w:rFonts w:ascii="Times New Roman"/>
          <w:b w:val="false"/>
          <w:i w:val="false"/>
          <w:color w:val="000000"/>
          <w:sz w:val="28"/>
        </w:rPr>
        <w:t xml:space="preserve">
      8) выпасать животных на сухих пастбищах. Использование для выпаса заболоченных, низинных и мочежинных участков пастбищ запрещается; </w:t>
      </w:r>
      <w:r>
        <w:br/>
      </w:r>
      <w:r>
        <w:rPr>
          <w:rFonts w:ascii="Times New Roman"/>
          <w:b w:val="false"/>
          <w:i w:val="false"/>
          <w:color w:val="000000"/>
          <w:sz w:val="28"/>
        </w:rPr>
        <w:t xml:space="preserve">
      9) осуществляют выпас молодняка животных (как наиболее восприимчивых к диктиокаулезу) на возвышенных, улучшенных пастбищах, применяют стойловое и стойлово-выгульное содержание телят, ранние (зимние) окоты, а также другие меры, обеспечивающие выращивание свободного от диктиокаулеза молодняка и формирование здорового стада. </w:t>
      </w:r>
      <w:r>
        <w:br/>
      </w:r>
      <w:r>
        <w:rPr>
          <w:rFonts w:ascii="Times New Roman"/>
          <w:b w:val="false"/>
          <w:i w:val="false"/>
          <w:color w:val="000000"/>
          <w:sz w:val="28"/>
        </w:rPr>
        <w:t>
</w:t>
      </w:r>
      <w:r>
        <w:rPr>
          <w:rFonts w:ascii="Times New Roman"/>
          <w:b w:val="false"/>
          <w:i w:val="false"/>
          <w:color w:val="000000"/>
          <w:sz w:val="28"/>
        </w:rPr>
        <w:t>
      561. Ветеринарные специалисты должны не реже 2-х раз в год выборочно обследовать гельминтокопрологическими методами 10-20 % поголовья крупного рогатого скота, овец и коз, учитывать наличие диктиокаул при вскрытии павших или забитых на мясо животных.</w:t>
      </w:r>
      <w:r>
        <w:br/>
      </w:r>
      <w:r>
        <w:rPr>
          <w:rFonts w:ascii="Times New Roman"/>
          <w:b w:val="false"/>
          <w:i w:val="false"/>
          <w:color w:val="000000"/>
          <w:sz w:val="28"/>
        </w:rPr>
        <w:t>
</w:t>
      </w:r>
      <w:r>
        <w:rPr>
          <w:rFonts w:ascii="Times New Roman"/>
          <w:b w:val="false"/>
          <w:i w:val="false"/>
          <w:color w:val="000000"/>
          <w:sz w:val="28"/>
        </w:rPr>
        <w:t>
      562. Всех вновь поступающих в хозяйство домашних и диких животных следует подвергать профилактическому карантинированию в течение 30 календарных дней и гельминтокопрологическому исследованию на диктиокаулез. При установлении зараженности диктиокаулезом проводят поголовную дегельминтизацию животных, проверяют ее эффективность.</w:t>
      </w:r>
      <w:r>
        <w:br/>
      </w:r>
      <w:r>
        <w:rPr>
          <w:rFonts w:ascii="Times New Roman"/>
          <w:b w:val="false"/>
          <w:i w:val="false"/>
          <w:color w:val="000000"/>
          <w:sz w:val="28"/>
        </w:rPr>
        <w:t>
      При обнаружении у вновь завезенного скота диктиокаулеза, не встречавшегося ранее на территории хозяйства, животных содержат изолированно и подвергают дегельминтизации до полного освобождения от диктиокаул.</w:t>
      </w:r>
      <w:r>
        <w:br/>
      </w:r>
      <w:r>
        <w:rPr>
          <w:rFonts w:ascii="Times New Roman"/>
          <w:b w:val="false"/>
          <w:i w:val="false"/>
          <w:color w:val="000000"/>
          <w:sz w:val="28"/>
        </w:rPr>
        <w:t>
</w:t>
      </w:r>
      <w:r>
        <w:rPr>
          <w:rFonts w:ascii="Times New Roman"/>
          <w:b w:val="false"/>
          <w:i w:val="false"/>
          <w:color w:val="000000"/>
          <w:sz w:val="28"/>
        </w:rPr>
        <w:t>
      563. Перед вывозом из хозяйства крупный и мелкий рогатый скот подвергают гельминтокопрологическому обследованию на диктиокаулез.</w:t>
      </w:r>
      <w:r>
        <w:br/>
      </w:r>
      <w:r>
        <w:rPr>
          <w:rFonts w:ascii="Times New Roman"/>
          <w:b w:val="false"/>
          <w:i w:val="false"/>
          <w:color w:val="000000"/>
          <w:sz w:val="28"/>
        </w:rPr>
        <w:t xml:space="preserve">
      При обнаружении диктиокаулеза всех животных подвергают дегельминтизации и после этого разрешают их вывоз. </w:t>
      </w:r>
    </w:p>
    <w:bookmarkEnd w:id="337"/>
    <w:bookmarkStart w:name="z1169" w:id="338"/>
    <w:p>
      <w:pPr>
        <w:spacing w:after="0"/>
        <w:ind w:left="0"/>
        <w:jc w:val="both"/>
      </w:pPr>
      <w:r>
        <w:rPr>
          <w:rFonts w:ascii="Times New Roman"/>
          <w:b w:val="false"/>
          <w:i w:val="false"/>
          <w:color w:val="000000"/>
          <w:sz w:val="28"/>
        </w:rPr>
        <w:t>
Мероприятия по ликвидации диктиокаулеза животных</w:t>
      </w:r>
    </w:p>
    <w:bookmarkEnd w:id="338"/>
    <w:bookmarkStart w:name="z1170" w:id="339"/>
    <w:p>
      <w:pPr>
        <w:spacing w:after="0"/>
        <w:ind w:left="0"/>
        <w:jc w:val="both"/>
      </w:pPr>
      <w:r>
        <w:rPr>
          <w:rFonts w:ascii="Times New Roman"/>
          <w:b w:val="false"/>
          <w:i w:val="false"/>
          <w:color w:val="000000"/>
          <w:sz w:val="28"/>
        </w:rPr>
        <w:t>
      564. Основной мерой специфической профилактики диктиокаулеза является применение химических и биологических препаратов, обеспечивающих предупреждение заболевания животных и рассеивание во внешней среде инвазии возбудителя.</w:t>
      </w:r>
      <w:r>
        <w:br/>
      </w:r>
      <w:r>
        <w:rPr>
          <w:rFonts w:ascii="Times New Roman"/>
          <w:b w:val="false"/>
          <w:i w:val="false"/>
          <w:color w:val="000000"/>
          <w:sz w:val="28"/>
        </w:rPr>
        <w:t>
</w:t>
      </w:r>
      <w:r>
        <w:rPr>
          <w:rFonts w:ascii="Times New Roman"/>
          <w:b w:val="false"/>
          <w:i w:val="false"/>
          <w:color w:val="000000"/>
          <w:sz w:val="28"/>
        </w:rPr>
        <w:t xml:space="preserve">
      565. Перед массовой лечебной или профилактической дегельминтизацией сильнодействующие и впервые применяемые препараты и методы применения предварительно испытывают на небольшой группе (из 15-20) животных. При отсутствии в течение 2-3 суток осложнений подвергают дегельминтизации все поголовье. </w:t>
      </w:r>
      <w:r>
        <w:br/>
      </w:r>
      <w:r>
        <w:rPr>
          <w:rFonts w:ascii="Times New Roman"/>
          <w:b w:val="false"/>
          <w:i w:val="false"/>
          <w:color w:val="000000"/>
          <w:sz w:val="28"/>
        </w:rPr>
        <w:t>
</w:t>
      </w:r>
      <w:r>
        <w:rPr>
          <w:rFonts w:ascii="Times New Roman"/>
          <w:b w:val="false"/>
          <w:i w:val="false"/>
          <w:color w:val="000000"/>
          <w:sz w:val="28"/>
        </w:rPr>
        <w:t>
      566. Для дегельминтизации животных применяют ветеринарные препараты и их лекарственные формы, прошедшие государственную регистрацию и апробацию.</w:t>
      </w:r>
      <w:r>
        <w:br/>
      </w:r>
      <w:r>
        <w:rPr>
          <w:rFonts w:ascii="Times New Roman"/>
          <w:b w:val="false"/>
          <w:i w:val="false"/>
          <w:color w:val="000000"/>
          <w:sz w:val="28"/>
        </w:rPr>
        <w:t>
</w:t>
      </w:r>
      <w:r>
        <w:rPr>
          <w:rFonts w:ascii="Times New Roman"/>
          <w:b w:val="false"/>
          <w:i w:val="false"/>
          <w:color w:val="000000"/>
          <w:sz w:val="28"/>
        </w:rPr>
        <w:t>
      567. В хозяйствующих субъектах, где установлен диктиокаулез крупного рогатого скота:</w:t>
      </w:r>
      <w:r>
        <w:br/>
      </w:r>
      <w:r>
        <w:rPr>
          <w:rFonts w:ascii="Times New Roman"/>
          <w:b w:val="false"/>
          <w:i w:val="false"/>
          <w:color w:val="000000"/>
          <w:sz w:val="28"/>
        </w:rPr>
        <w:t>
      1) телят текущего года рождения, а в откормочных хозяйствах и телят старших возрастов выращивают на стойловом или изолированном стойлово-выгульном содержании;</w:t>
      </w:r>
      <w:r>
        <w:br/>
      </w:r>
      <w:r>
        <w:rPr>
          <w:rFonts w:ascii="Times New Roman"/>
          <w:b w:val="false"/>
          <w:i w:val="false"/>
          <w:color w:val="000000"/>
          <w:sz w:val="28"/>
        </w:rPr>
        <w:t>
      2) организуют изолированное пастбищно-стойловое содержание телят на участках, где с сентября прошлого года не выпасали крупный рогатый скот, зараженный диктиокаулами;</w:t>
      </w:r>
      <w:r>
        <w:br/>
      </w:r>
      <w:r>
        <w:rPr>
          <w:rFonts w:ascii="Times New Roman"/>
          <w:b w:val="false"/>
          <w:i w:val="false"/>
          <w:color w:val="000000"/>
          <w:sz w:val="28"/>
        </w:rPr>
        <w:t>
      3) выпас на долголетних культурных пастбищах организуют с использованием каждого загона (участка) не более 5 суток, с возвратом на первоначальной участок через 3-4 месяца. Выпас зараженных диктиокаулами животных на долголетних культурных пастбищах не допускается;</w:t>
      </w:r>
      <w:r>
        <w:br/>
      </w:r>
      <w:r>
        <w:rPr>
          <w:rFonts w:ascii="Times New Roman"/>
          <w:b w:val="false"/>
          <w:i w:val="false"/>
          <w:color w:val="000000"/>
          <w:sz w:val="28"/>
        </w:rPr>
        <w:t>
      4) вновь завезенных в хозяйство животных в период карантина подвергают гельминтологическому обследованию, методом ларвоскопии. При отрицательных результатах по всей группе переводят животных в общее стадо;</w:t>
      </w:r>
      <w:r>
        <w:br/>
      </w:r>
      <w:r>
        <w:rPr>
          <w:rFonts w:ascii="Times New Roman"/>
          <w:b w:val="false"/>
          <w:i w:val="false"/>
          <w:color w:val="000000"/>
          <w:sz w:val="28"/>
        </w:rPr>
        <w:t>
      5) телят прошлого года рождения за 20 календарных дней до выпаса подвергают гельминтологическому обследованию, методом ларвоскопии;</w:t>
      </w:r>
      <w:r>
        <w:br/>
      </w:r>
      <w:r>
        <w:rPr>
          <w:rFonts w:ascii="Times New Roman"/>
          <w:b w:val="false"/>
          <w:i w:val="false"/>
          <w:color w:val="000000"/>
          <w:sz w:val="28"/>
        </w:rPr>
        <w:t>
      6) телят текущего и прошлого года рождения подвергают гельминтологическому обследованию, методом ларвоскопии, выборочно (20-25 голов), первый раз через 45-50 календарных дней после выгона на пастбище, затем каждые 15 календарных дней до конца пастбищного сезона;</w:t>
      </w:r>
      <w:r>
        <w:br/>
      </w:r>
      <w:r>
        <w:rPr>
          <w:rFonts w:ascii="Times New Roman"/>
          <w:b w:val="false"/>
          <w:i w:val="false"/>
          <w:color w:val="000000"/>
          <w:sz w:val="28"/>
        </w:rPr>
        <w:t>
      7) при выявлении в стаде заболевания телят дегельминтизируют и переводят на стойловое содержание. При необходимости дегельминтизацию повторяют, но не ранее чем через 12 календарных дней.</w:t>
      </w:r>
      <w:r>
        <w:br/>
      </w:r>
      <w:r>
        <w:rPr>
          <w:rFonts w:ascii="Times New Roman"/>
          <w:b w:val="false"/>
          <w:i w:val="false"/>
          <w:color w:val="000000"/>
          <w:sz w:val="28"/>
        </w:rPr>
        <w:t>
</w:t>
      </w:r>
      <w:r>
        <w:rPr>
          <w:rFonts w:ascii="Times New Roman"/>
          <w:b w:val="false"/>
          <w:i w:val="false"/>
          <w:color w:val="000000"/>
          <w:sz w:val="28"/>
        </w:rPr>
        <w:t>
      568. В хозяйствующих субъектах где установлен диктиокаулез овец и коз:</w:t>
      </w:r>
      <w:r>
        <w:br/>
      </w:r>
      <w:r>
        <w:rPr>
          <w:rFonts w:ascii="Times New Roman"/>
          <w:b w:val="false"/>
          <w:i w:val="false"/>
          <w:color w:val="000000"/>
          <w:sz w:val="28"/>
        </w:rPr>
        <w:t>
      1) выборочно обследуют на гельминты, методом ларвоскопии: весной (март) 3 – животных во всех отарах и в населенных пунктах, ранее выпасавшихся на естественных пастбищах; летом (в июле-августе) 3 – ягнят и козлят текущего года рождения во всех маточных отарах; осенью, перед постановкой на стойловое содержание 3 – молодняка вновь сформированных отар и овец и коз до 2 лет;</w:t>
      </w:r>
      <w:r>
        <w:br/>
      </w:r>
      <w:r>
        <w:rPr>
          <w:rFonts w:ascii="Times New Roman"/>
          <w:b w:val="false"/>
          <w:i w:val="false"/>
          <w:color w:val="000000"/>
          <w:sz w:val="28"/>
        </w:rPr>
        <w:t>
      2) при обнаружении зараженных животных в отарах дегельминтизируют весной, до выгона на пастбище 3 – овец и коз (особенно маток после окота), выпасавшихся ранее на пастбище, летом (июль-август) ягнят, осенью 3 – всех животных (при постановке на стойловое содержание);</w:t>
      </w:r>
      <w:r>
        <w:br/>
      </w:r>
      <w:r>
        <w:rPr>
          <w:rFonts w:ascii="Times New Roman"/>
          <w:b w:val="false"/>
          <w:i w:val="false"/>
          <w:color w:val="000000"/>
          <w:sz w:val="28"/>
        </w:rPr>
        <w:t>
      3) при круглогодовом пастбищном содержании и отгонном овцеводстве сроки обследований и дегельминтизации животных устанавливают с учетом особенностей краевой эпизоотологии диктиокаулеза;</w:t>
      </w:r>
      <w:r>
        <w:br/>
      </w:r>
      <w:r>
        <w:rPr>
          <w:rFonts w:ascii="Times New Roman"/>
          <w:b w:val="false"/>
          <w:i w:val="false"/>
          <w:color w:val="000000"/>
          <w:sz w:val="28"/>
        </w:rPr>
        <w:t xml:space="preserve">
      4) при заболевании животных с клиникой диктиокаулеза их подвергают лечебной дегельминтизации немедленно, независимо от сезона года. </w:t>
      </w:r>
      <w:r>
        <w:br/>
      </w:r>
      <w:r>
        <w:rPr>
          <w:rFonts w:ascii="Times New Roman"/>
          <w:b w:val="false"/>
          <w:i w:val="false"/>
          <w:color w:val="000000"/>
          <w:sz w:val="28"/>
        </w:rPr>
        <w:t>
</w:t>
      </w:r>
      <w:r>
        <w:rPr>
          <w:rFonts w:ascii="Times New Roman"/>
          <w:b w:val="false"/>
          <w:i w:val="false"/>
          <w:color w:val="000000"/>
          <w:sz w:val="28"/>
        </w:rPr>
        <w:t>
      569. Не подлежат дегельминтизации стельные коровы, суягные овцы за 2 недели до и после родов, а также истощенные животные, больные тимпанией, выраженной остеомаляцией и другими острыми и тяжело протекающими болезнями. Таких животных дегельминтизируют индивидуально после улучшения состояния их здоровья.</w:t>
      </w:r>
      <w:r>
        <w:br/>
      </w:r>
      <w:r>
        <w:rPr>
          <w:rFonts w:ascii="Times New Roman"/>
          <w:b w:val="false"/>
          <w:i w:val="false"/>
          <w:color w:val="000000"/>
          <w:sz w:val="28"/>
        </w:rPr>
        <w:t>
</w:t>
      </w:r>
      <w:r>
        <w:rPr>
          <w:rFonts w:ascii="Times New Roman"/>
          <w:b w:val="false"/>
          <w:i w:val="false"/>
          <w:color w:val="000000"/>
          <w:sz w:val="28"/>
        </w:rPr>
        <w:t>
      570. При введении препаратов внутрикожно, подкожно, внутримышечно, внутривенно, внутрипальпебрально, в трахею необходимо строго соблюдать правила асептики и антисептики.</w:t>
      </w:r>
    </w:p>
    <w:bookmarkEnd w:id="339"/>
    <w:bookmarkStart w:name="z1177" w:id="340"/>
    <w:p>
      <w:pPr>
        <w:spacing w:after="0"/>
        <w:ind w:left="0"/>
        <w:jc w:val="left"/>
      </w:pPr>
      <w:r>
        <w:rPr>
          <w:rFonts w:ascii="Times New Roman"/>
          <w:b/>
          <w:i w:val="false"/>
          <w:color w:val="000000"/>
        </w:rPr>
        <w:t xml:space="preserve"> 
46. Мониезиозы крупного рогатого скота, овец и коз</w:t>
      </w:r>
    </w:p>
    <w:bookmarkEnd w:id="340"/>
    <w:bookmarkStart w:name="z1178" w:id="341"/>
    <w:p>
      <w:pPr>
        <w:spacing w:after="0"/>
        <w:ind w:left="0"/>
        <w:jc w:val="both"/>
      </w:pPr>
      <w:r>
        <w:rPr>
          <w:rFonts w:ascii="Times New Roman"/>
          <w:b w:val="false"/>
          <w:i w:val="false"/>
          <w:color w:val="000000"/>
          <w:sz w:val="28"/>
        </w:rPr>
        <w:t>
Общие мероприятия</w:t>
      </w:r>
    </w:p>
    <w:bookmarkEnd w:id="341"/>
    <w:bookmarkStart w:name="z1179" w:id="342"/>
    <w:p>
      <w:pPr>
        <w:spacing w:after="0"/>
        <w:ind w:left="0"/>
        <w:jc w:val="both"/>
      </w:pPr>
      <w:r>
        <w:rPr>
          <w:rFonts w:ascii="Times New Roman"/>
          <w:b w:val="false"/>
          <w:i w:val="false"/>
          <w:color w:val="000000"/>
          <w:sz w:val="28"/>
        </w:rPr>
        <w:t>
      571. В целях предупреждения и ликвидации мониезиозов животных владелец животных и ветеринарные специалисты обязаны осуществлять комплекс организационно-хозяйственных, ветеринарно-санитарных мероприятий.</w:t>
      </w:r>
      <w:r>
        <w:br/>
      </w:r>
      <w:r>
        <w:rPr>
          <w:rFonts w:ascii="Times New Roman"/>
          <w:b w:val="false"/>
          <w:i w:val="false"/>
          <w:color w:val="000000"/>
          <w:sz w:val="28"/>
        </w:rPr>
        <w:t>
</w:t>
      </w:r>
      <w:r>
        <w:rPr>
          <w:rFonts w:ascii="Times New Roman"/>
          <w:b w:val="false"/>
          <w:i w:val="false"/>
          <w:color w:val="000000"/>
          <w:sz w:val="28"/>
        </w:rPr>
        <w:t>
      572. Организационно-хозяйственные мероприятия, направленные на предупреждение заболеваний животных мониезиозом, заключаются в обеспечении всего поголовья полноценными кормами, надлежащими условиями кормления водопоя и содержания.</w:t>
      </w:r>
      <w:r>
        <w:br/>
      </w:r>
      <w:r>
        <w:rPr>
          <w:rFonts w:ascii="Times New Roman"/>
          <w:b w:val="false"/>
          <w:i w:val="false"/>
          <w:color w:val="000000"/>
          <w:sz w:val="28"/>
        </w:rPr>
        <w:t>
</w:t>
      </w:r>
      <w:r>
        <w:rPr>
          <w:rFonts w:ascii="Times New Roman"/>
          <w:b w:val="false"/>
          <w:i w:val="false"/>
          <w:color w:val="000000"/>
          <w:sz w:val="28"/>
        </w:rPr>
        <w:t xml:space="preserve">
      573. В хозяйствующих субъектах, где применяют пастбищное или стойлово-выгульное содержание животных, необходимо систематически осуществлять меры по улучшению естественных лугов и пастбищ (мелиорация земель, очистка их от камней и кустарников, лесных пастбищ от валежника и пней), созданию культурных пастбищ, а также рациональному использованию выпасов со сменой загонов через каждые 5-7 календарных дней. </w:t>
      </w:r>
    </w:p>
    <w:bookmarkEnd w:id="342"/>
    <w:bookmarkStart w:name="z1182" w:id="343"/>
    <w:p>
      <w:pPr>
        <w:spacing w:after="0"/>
        <w:ind w:left="0"/>
        <w:jc w:val="both"/>
      </w:pPr>
      <w:r>
        <w:rPr>
          <w:rFonts w:ascii="Times New Roman"/>
          <w:b w:val="false"/>
          <w:i w:val="false"/>
          <w:color w:val="000000"/>
          <w:sz w:val="28"/>
        </w:rPr>
        <w:t>
Мероприятия по профилактике мониезиозов животных</w:t>
      </w:r>
    </w:p>
    <w:bookmarkEnd w:id="343"/>
    <w:bookmarkStart w:name="z1183" w:id="344"/>
    <w:p>
      <w:pPr>
        <w:spacing w:after="0"/>
        <w:ind w:left="0"/>
        <w:jc w:val="both"/>
      </w:pPr>
      <w:r>
        <w:rPr>
          <w:rFonts w:ascii="Times New Roman"/>
          <w:b w:val="false"/>
          <w:i w:val="false"/>
          <w:color w:val="000000"/>
          <w:sz w:val="28"/>
        </w:rPr>
        <w:t>
      574. В целях предупреждения заражения животных мониезиозами владельцы животных проводят следующие мероприятия:</w:t>
      </w:r>
      <w:r>
        <w:br/>
      </w:r>
      <w:r>
        <w:rPr>
          <w:rFonts w:ascii="Times New Roman"/>
          <w:b w:val="false"/>
          <w:i w:val="false"/>
          <w:color w:val="000000"/>
          <w:sz w:val="28"/>
        </w:rPr>
        <w:t xml:space="preserve">
      1) применяют рационы, сбалансированные по белку, минеральным солям и витаминам. В зонах, где пастбищные участки бедны микроэлементами, в рационы включают соответствующие добавки (соли меди, кобальта, йода, молибдена и другие элементы); </w:t>
      </w:r>
      <w:r>
        <w:br/>
      </w:r>
      <w:r>
        <w:rPr>
          <w:rFonts w:ascii="Times New Roman"/>
          <w:b w:val="false"/>
          <w:i w:val="false"/>
          <w:color w:val="000000"/>
          <w:sz w:val="28"/>
        </w:rPr>
        <w:t xml:space="preserve">
      2) кормят животных только из кормушек; </w:t>
      </w:r>
      <w:r>
        <w:br/>
      </w:r>
      <w:r>
        <w:rPr>
          <w:rFonts w:ascii="Times New Roman"/>
          <w:b w:val="false"/>
          <w:i w:val="false"/>
          <w:color w:val="000000"/>
          <w:sz w:val="28"/>
        </w:rPr>
        <w:t xml:space="preserve">
      3) поят животных свежей и чистой водой из водопровода, колодцев, рек, быстро текущих ручьев. Поение из прудов и других стоячих водоемов допускается при условии создания колодцев-фильтратов. Поить животных из луж, мочежин, канав и ям запрещается; </w:t>
      </w:r>
      <w:r>
        <w:br/>
      </w:r>
      <w:r>
        <w:rPr>
          <w:rFonts w:ascii="Times New Roman"/>
          <w:b w:val="false"/>
          <w:i w:val="false"/>
          <w:color w:val="000000"/>
          <w:sz w:val="28"/>
        </w:rPr>
        <w:t>
      4) обеспечивают чистоту животноводческих помещений, кормушек, поилок, предметов ухода, инвентаря, оборудования, дворов, выгульных площадок, соляриев и территорий вокруг животноводческих помещений. Помещения должны быть хорошо вентилируемыми, сухими, светлыми;</w:t>
      </w:r>
      <w:r>
        <w:br/>
      </w:r>
      <w:r>
        <w:rPr>
          <w:rFonts w:ascii="Times New Roman"/>
          <w:b w:val="false"/>
          <w:i w:val="false"/>
          <w:color w:val="000000"/>
          <w:sz w:val="28"/>
        </w:rPr>
        <w:t xml:space="preserve">
      5) навоз из помещений, с выгульных площадок и баз регулярно убирают в специальные навозохранилища для обеззараживания; </w:t>
      </w:r>
      <w:r>
        <w:br/>
      </w:r>
      <w:r>
        <w:rPr>
          <w:rFonts w:ascii="Times New Roman"/>
          <w:b w:val="false"/>
          <w:i w:val="false"/>
          <w:color w:val="000000"/>
          <w:sz w:val="28"/>
        </w:rPr>
        <w:t xml:space="preserve">
      6) после каждой дегельминтизации животных фекалии в течение 3-5 календарных дней следует собирать, а затем подвергать дезинвазии. Помещения, выгульные площадки, оборудование и инвентарь также подвергают дезинвазии; </w:t>
      </w:r>
      <w:r>
        <w:br/>
      </w:r>
      <w:r>
        <w:rPr>
          <w:rFonts w:ascii="Times New Roman"/>
          <w:b w:val="false"/>
          <w:i w:val="false"/>
          <w:color w:val="000000"/>
          <w:sz w:val="28"/>
        </w:rPr>
        <w:t xml:space="preserve">
      7) выпас животных на сухих пастбищах. Использование для выпаса заболоченных, низинных и мочежинных участков пастбищ не допускается; </w:t>
      </w:r>
      <w:r>
        <w:br/>
      </w:r>
      <w:r>
        <w:rPr>
          <w:rFonts w:ascii="Times New Roman"/>
          <w:b w:val="false"/>
          <w:i w:val="false"/>
          <w:color w:val="000000"/>
          <w:sz w:val="28"/>
        </w:rPr>
        <w:t>
      8) выпас молодняка животных на возвышенных, улучшенных пастбищах, применяют стойловое и стойлово-выгульное содержание телят ранние (зимние) окоты, а также другие меры, обеспечивающие выращивание свободного от мониезий молодняка и формирование здоровых стад.</w:t>
      </w:r>
      <w:r>
        <w:br/>
      </w:r>
      <w:r>
        <w:rPr>
          <w:rFonts w:ascii="Times New Roman"/>
          <w:b w:val="false"/>
          <w:i w:val="false"/>
          <w:color w:val="000000"/>
          <w:sz w:val="28"/>
        </w:rPr>
        <w:t>
</w:t>
      </w:r>
      <w:r>
        <w:rPr>
          <w:rFonts w:ascii="Times New Roman"/>
          <w:b w:val="false"/>
          <w:i w:val="false"/>
          <w:color w:val="000000"/>
          <w:sz w:val="28"/>
        </w:rPr>
        <w:t xml:space="preserve">
      575. Ветеринарные специалисты должны не реже 2 раз в год выборочно обследовать гельминтокопроскопическими методами 10-20 % поголовья крупного рогатого скота, овец и коз, учитывать наличие мониезий при вскрытии павших или забитых на мясо животных. </w:t>
      </w:r>
      <w:r>
        <w:br/>
      </w:r>
      <w:r>
        <w:rPr>
          <w:rFonts w:ascii="Times New Roman"/>
          <w:b w:val="false"/>
          <w:i w:val="false"/>
          <w:color w:val="000000"/>
          <w:sz w:val="28"/>
        </w:rPr>
        <w:t>
</w:t>
      </w:r>
      <w:r>
        <w:rPr>
          <w:rFonts w:ascii="Times New Roman"/>
          <w:b w:val="false"/>
          <w:i w:val="false"/>
          <w:color w:val="000000"/>
          <w:sz w:val="28"/>
        </w:rPr>
        <w:t>
      576. Всех вновь поступающих в хозяйство домашних и диких животных следует подвергать профилактическому карантинированию в течение 30 календарных дней и гельминтокопроскопическому исследованию на мониезиозы. При установлении зараженности мониезиями проводят поголовную дегельминтизацию животных, проверяют ее эффективность.</w:t>
      </w:r>
      <w:r>
        <w:br/>
      </w:r>
      <w:r>
        <w:rPr>
          <w:rFonts w:ascii="Times New Roman"/>
          <w:b w:val="false"/>
          <w:i w:val="false"/>
          <w:color w:val="000000"/>
          <w:sz w:val="28"/>
        </w:rPr>
        <w:t xml:space="preserve">
      При обнаружении у вновь завезенного скота мониезий, не встречавшихся ранее на территории хозяйства, животных содержат изолированно и подвергают дегельминтизации до полного освобождения от мониезий. </w:t>
      </w:r>
      <w:r>
        <w:br/>
      </w:r>
      <w:r>
        <w:rPr>
          <w:rFonts w:ascii="Times New Roman"/>
          <w:b w:val="false"/>
          <w:i w:val="false"/>
          <w:color w:val="000000"/>
          <w:sz w:val="28"/>
        </w:rPr>
        <w:t>
</w:t>
      </w:r>
      <w:r>
        <w:rPr>
          <w:rFonts w:ascii="Times New Roman"/>
          <w:b w:val="false"/>
          <w:i w:val="false"/>
          <w:color w:val="000000"/>
          <w:sz w:val="28"/>
        </w:rPr>
        <w:t>
      577. Перед вывозом из хозяйства крупный и мелкий рогатый скот подвергают гельминтокопроскопическому обследованию на мониезиозы. При обнаружении гельминтов мониезиоза всех животных подвергают дегельминтизации и после этого разрешают их вывоз.</w:t>
      </w:r>
    </w:p>
    <w:bookmarkEnd w:id="344"/>
    <w:bookmarkStart w:name="z1187" w:id="345"/>
    <w:p>
      <w:pPr>
        <w:spacing w:after="0"/>
        <w:ind w:left="0"/>
        <w:jc w:val="both"/>
      </w:pPr>
      <w:r>
        <w:rPr>
          <w:rFonts w:ascii="Times New Roman"/>
          <w:b w:val="false"/>
          <w:i w:val="false"/>
          <w:color w:val="000000"/>
          <w:sz w:val="28"/>
        </w:rPr>
        <w:t>
Специальные мероприятия по ликвидации мониезиоза животных</w:t>
      </w:r>
    </w:p>
    <w:bookmarkEnd w:id="345"/>
    <w:bookmarkStart w:name="z1188" w:id="346"/>
    <w:p>
      <w:pPr>
        <w:spacing w:after="0"/>
        <w:ind w:left="0"/>
        <w:jc w:val="both"/>
      </w:pPr>
      <w:r>
        <w:rPr>
          <w:rFonts w:ascii="Times New Roman"/>
          <w:b w:val="false"/>
          <w:i w:val="false"/>
          <w:color w:val="000000"/>
          <w:sz w:val="28"/>
        </w:rPr>
        <w:t>
      578. Основной мерой специфической профилактики мониезиоза является применение химических и биологических препаратов, обеспечивающих предупреждение заболевания животных и рассеивание во внешней среде возбудителя инвазии.</w:t>
      </w:r>
      <w:r>
        <w:br/>
      </w:r>
      <w:r>
        <w:rPr>
          <w:rFonts w:ascii="Times New Roman"/>
          <w:b w:val="false"/>
          <w:i w:val="false"/>
          <w:color w:val="000000"/>
          <w:sz w:val="28"/>
        </w:rPr>
        <w:t>
</w:t>
      </w:r>
      <w:r>
        <w:rPr>
          <w:rFonts w:ascii="Times New Roman"/>
          <w:b w:val="false"/>
          <w:i w:val="false"/>
          <w:color w:val="000000"/>
          <w:sz w:val="28"/>
        </w:rPr>
        <w:t>
      579. Во всех хозяйствующих субъектах, где установлены случаи заражения животных мониезиозами, следует проводить профилактическую дегельминтизацию при постановке скота на стойловое содержание и перед выгоном на пастбище.</w:t>
      </w:r>
      <w:r>
        <w:br/>
      </w:r>
      <w:r>
        <w:rPr>
          <w:rFonts w:ascii="Times New Roman"/>
          <w:b w:val="false"/>
          <w:i w:val="false"/>
          <w:color w:val="000000"/>
          <w:sz w:val="28"/>
        </w:rPr>
        <w:t>
</w:t>
      </w:r>
      <w:r>
        <w:rPr>
          <w:rFonts w:ascii="Times New Roman"/>
          <w:b w:val="false"/>
          <w:i w:val="false"/>
          <w:color w:val="000000"/>
          <w:sz w:val="28"/>
        </w:rPr>
        <w:t xml:space="preserve">
      580. Преимагинальную дегельминтизацию проводят в сроки, когда мониезии в организме животных не достигли половой зрелости. </w:t>
      </w:r>
      <w:r>
        <w:br/>
      </w:r>
      <w:r>
        <w:rPr>
          <w:rFonts w:ascii="Times New Roman"/>
          <w:b w:val="false"/>
          <w:i w:val="false"/>
          <w:color w:val="000000"/>
          <w:sz w:val="28"/>
        </w:rPr>
        <w:t>
</w:t>
      </w:r>
      <w:r>
        <w:rPr>
          <w:rFonts w:ascii="Times New Roman"/>
          <w:b w:val="false"/>
          <w:i w:val="false"/>
          <w:color w:val="000000"/>
          <w:sz w:val="28"/>
        </w:rPr>
        <w:t>
      581. При наличии клинических признаков мониезизов животных лечебные дегельминтизации проводят в любое время года. В случае осложнений, вызванных вторичной инфекцией или незаразными болезнями, назначают симптоматическое лечение против вторичной болезни и только после этого животных дегельминтизируют.</w:t>
      </w:r>
      <w:r>
        <w:br/>
      </w:r>
      <w:r>
        <w:rPr>
          <w:rFonts w:ascii="Times New Roman"/>
          <w:b w:val="false"/>
          <w:i w:val="false"/>
          <w:color w:val="000000"/>
          <w:sz w:val="28"/>
        </w:rPr>
        <w:t>
</w:t>
      </w:r>
      <w:r>
        <w:rPr>
          <w:rFonts w:ascii="Times New Roman"/>
          <w:b w:val="false"/>
          <w:i w:val="false"/>
          <w:color w:val="000000"/>
          <w:sz w:val="28"/>
        </w:rPr>
        <w:t xml:space="preserve">
      582. Перед массовой лечебной или профилактической дегельминтизацией сильнодействующие и впервые поступившие на снабжение препараты и методы применения предварительно испытывают на небольшой группе (из 15-20) животных. При отсутствии в течение 2-3 суток осложнений подвергают дегельминтизации все поголовье. </w:t>
      </w:r>
      <w:r>
        <w:br/>
      </w:r>
      <w:r>
        <w:rPr>
          <w:rFonts w:ascii="Times New Roman"/>
          <w:b w:val="false"/>
          <w:i w:val="false"/>
          <w:color w:val="000000"/>
          <w:sz w:val="28"/>
        </w:rPr>
        <w:t>
</w:t>
      </w:r>
      <w:r>
        <w:rPr>
          <w:rFonts w:ascii="Times New Roman"/>
          <w:b w:val="false"/>
          <w:i w:val="false"/>
          <w:color w:val="000000"/>
          <w:sz w:val="28"/>
        </w:rPr>
        <w:t>
      583. Профилактические (преимагинальные) дегельминтизации ягнят и козлят проводят первый раз через 14-16 календарных дней после выгона их на пастбище или на прикошарную территорию (а при круглогодовом пастбищном содержании через 25-30 календарных дней после рождения), повторно – через 15-20 дней после первой, третий раз – через 25-30 календарных дней после второй дегельминтизации. В сентябре дегельминтизируют ягнят и козлят однократно, а через 30 календарных дней после перевода животных на стойловое содержание дегельминтизируют все поголовье овец и коз. В хозяйствах с круглогодовым пастбищным содержанием мелкий рогатый скот старше года дегельминтизируют профилактически осенью и после окончания планового окота.</w:t>
      </w:r>
      <w:r>
        <w:br/>
      </w:r>
      <w:r>
        <w:rPr>
          <w:rFonts w:ascii="Times New Roman"/>
          <w:b w:val="false"/>
          <w:i w:val="false"/>
          <w:color w:val="000000"/>
          <w:sz w:val="28"/>
        </w:rPr>
        <w:t>
      Профилактические дегельминтизации телят текущего года рождения проводят 2 раза: первую через 35-40 календарных дней после выгона на пастбище и вторую – через 35-40 календарных дней после первой, а телят старше года – 1 раз через 35-40 календарных дней после выгона на пастбище.</w:t>
      </w:r>
      <w:r>
        <w:br/>
      </w:r>
      <w:r>
        <w:rPr>
          <w:rFonts w:ascii="Times New Roman"/>
          <w:b w:val="false"/>
          <w:i w:val="false"/>
          <w:color w:val="000000"/>
          <w:sz w:val="28"/>
        </w:rPr>
        <w:t>
</w:t>
      </w:r>
      <w:r>
        <w:rPr>
          <w:rFonts w:ascii="Times New Roman"/>
          <w:b w:val="false"/>
          <w:i w:val="false"/>
          <w:color w:val="000000"/>
          <w:sz w:val="28"/>
        </w:rPr>
        <w:t>
      584. Не подлежат дегельминтизации стельные коровы и суягные овцы за 2 недели до и после родов и в течение 2 недель после них, а также истощенные животные, больные тимпанией, выраженной остеомаляцией и другими острыми и тяжело протекающими болезнями. Таких животных дегельминтизируют индивидуально после улучшения состояния их здоровья.</w:t>
      </w:r>
      <w:r>
        <w:br/>
      </w:r>
      <w:r>
        <w:rPr>
          <w:rFonts w:ascii="Times New Roman"/>
          <w:b w:val="false"/>
          <w:i w:val="false"/>
          <w:color w:val="000000"/>
          <w:sz w:val="28"/>
        </w:rPr>
        <w:t>
</w:t>
      </w:r>
      <w:r>
        <w:rPr>
          <w:rFonts w:ascii="Times New Roman"/>
          <w:b w:val="false"/>
          <w:i w:val="false"/>
          <w:color w:val="000000"/>
          <w:sz w:val="28"/>
        </w:rPr>
        <w:t xml:space="preserve">
      585. Для дегельминтизации животных применяют ветеринарные препараты и их лекарственные формы, прошедшие государственную регистрацию и апробацию. </w:t>
      </w:r>
      <w:r>
        <w:br/>
      </w:r>
      <w:r>
        <w:rPr>
          <w:rFonts w:ascii="Times New Roman"/>
          <w:b w:val="false"/>
          <w:i w:val="false"/>
          <w:color w:val="000000"/>
          <w:sz w:val="28"/>
        </w:rPr>
        <w:t>
</w:t>
      </w:r>
      <w:r>
        <w:rPr>
          <w:rFonts w:ascii="Times New Roman"/>
          <w:b w:val="false"/>
          <w:i w:val="false"/>
          <w:color w:val="000000"/>
          <w:sz w:val="28"/>
        </w:rPr>
        <w:t xml:space="preserve">
      586. При введении препаратов подкожно, внутримышечно, внутривенно необходимо строго соблюдать правила асептики и антисептики. </w:t>
      </w:r>
      <w:r>
        <w:br/>
      </w:r>
      <w:r>
        <w:rPr>
          <w:rFonts w:ascii="Times New Roman"/>
          <w:b w:val="false"/>
          <w:i w:val="false"/>
          <w:color w:val="000000"/>
          <w:sz w:val="28"/>
        </w:rPr>
        <w:t>
</w:t>
      </w:r>
      <w:r>
        <w:rPr>
          <w:rFonts w:ascii="Times New Roman"/>
          <w:b w:val="false"/>
          <w:i w:val="false"/>
          <w:color w:val="000000"/>
          <w:sz w:val="28"/>
        </w:rPr>
        <w:t xml:space="preserve">
      587. В хозяйствующих субъектах, где установлен мониезиоз, телят выпасают изолированно от взрослого скота на пастбищах, где в течение последних 3 лет не выпасались зараженные животные. На культурных пастбищах для пастьбы используют загоны с посевом однолетних трав. В загонах с многолетними травами телят выпасают только в первый год после посева. </w:t>
      </w:r>
      <w:r>
        <w:br/>
      </w:r>
      <w:r>
        <w:rPr>
          <w:rFonts w:ascii="Times New Roman"/>
          <w:b w:val="false"/>
          <w:i w:val="false"/>
          <w:color w:val="000000"/>
          <w:sz w:val="28"/>
        </w:rPr>
        <w:t>
</w:t>
      </w:r>
      <w:r>
        <w:rPr>
          <w:rFonts w:ascii="Times New Roman"/>
          <w:b w:val="false"/>
          <w:i w:val="false"/>
          <w:color w:val="000000"/>
          <w:sz w:val="28"/>
        </w:rPr>
        <w:t>
      588. Применяют стойловое или стойлово-выгульное содержание животных, при котором они не заражаются мониезиозами.</w:t>
      </w:r>
      <w:r>
        <w:br/>
      </w:r>
      <w:r>
        <w:rPr>
          <w:rFonts w:ascii="Times New Roman"/>
          <w:b w:val="false"/>
          <w:i w:val="false"/>
          <w:color w:val="000000"/>
          <w:sz w:val="28"/>
        </w:rPr>
        <w:t>
</w:t>
      </w:r>
      <w:r>
        <w:rPr>
          <w:rFonts w:ascii="Times New Roman"/>
          <w:b w:val="false"/>
          <w:i w:val="false"/>
          <w:color w:val="000000"/>
          <w:sz w:val="28"/>
        </w:rPr>
        <w:t xml:space="preserve">
      589. При невозможности выполнения указанных мероприятий проводят профилактические дегельминтизации и химиопрофилактику. </w:t>
      </w:r>
    </w:p>
    <w:bookmarkEnd w:id="346"/>
    <w:bookmarkStart w:name="z1200" w:id="347"/>
    <w:p>
      <w:pPr>
        <w:spacing w:after="0"/>
        <w:ind w:left="0"/>
        <w:jc w:val="left"/>
      </w:pPr>
      <w:r>
        <w:rPr>
          <w:rFonts w:ascii="Times New Roman"/>
          <w:b/>
          <w:i w:val="false"/>
          <w:color w:val="000000"/>
        </w:rPr>
        <w:t xml:space="preserve"> 
47. Пироплазмоз</w:t>
      </w:r>
    </w:p>
    <w:bookmarkEnd w:id="347"/>
    <w:bookmarkStart w:name="z1201" w:id="348"/>
    <w:p>
      <w:pPr>
        <w:spacing w:after="0"/>
        <w:ind w:left="0"/>
        <w:jc w:val="both"/>
      </w:pPr>
      <w:r>
        <w:rPr>
          <w:rFonts w:ascii="Times New Roman"/>
          <w:b w:val="false"/>
          <w:i w:val="false"/>
          <w:color w:val="000000"/>
          <w:sz w:val="28"/>
        </w:rPr>
        <w:t>
Мероприятия, проводимые по предупреждению и оздоровлению</w:t>
      </w:r>
      <w:r>
        <w:br/>
      </w:r>
      <w:r>
        <w:rPr>
          <w:rFonts w:ascii="Times New Roman"/>
          <w:b w:val="false"/>
          <w:i w:val="false"/>
          <w:color w:val="000000"/>
          <w:sz w:val="28"/>
        </w:rPr>
        <w:t>
пироплазмоза животных</w:t>
      </w:r>
    </w:p>
    <w:bookmarkEnd w:id="348"/>
    <w:bookmarkStart w:name="z1202" w:id="349"/>
    <w:p>
      <w:pPr>
        <w:spacing w:after="0"/>
        <w:ind w:left="0"/>
        <w:jc w:val="both"/>
      </w:pPr>
      <w:r>
        <w:rPr>
          <w:rFonts w:ascii="Times New Roman"/>
          <w:b w:val="false"/>
          <w:i w:val="false"/>
          <w:color w:val="000000"/>
          <w:sz w:val="28"/>
        </w:rPr>
        <w:t>
      590. Для предупреждения заражения животных пироплазмозом проводят следующие мероприятия:</w:t>
      </w:r>
      <w:r>
        <w:br/>
      </w:r>
      <w:r>
        <w:rPr>
          <w:rFonts w:ascii="Times New Roman"/>
          <w:b w:val="false"/>
          <w:i w:val="false"/>
          <w:color w:val="000000"/>
          <w:sz w:val="28"/>
        </w:rPr>
        <w:t xml:space="preserve">
      1) комплектуют стада животными из благополучных по пироплазмозу пунктов и без ведома государственного ветеринарного инспектора не допускают в стадо вновь поступивших животных; </w:t>
      </w:r>
      <w:r>
        <w:br/>
      </w:r>
      <w:r>
        <w:rPr>
          <w:rFonts w:ascii="Times New Roman"/>
          <w:b w:val="false"/>
          <w:i w:val="false"/>
          <w:color w:val="000000"/>
          <w:sz w:val="28"/>
        </w:rPr>
        <w:t>
      2) всех вновь поступающих животных из других местностей карантинируют в течение 30 календарных дней. За это время проводят систематический осмотр животных и при обнаружении иксодовых клещей животных обрабатывают акарицидными препаратами, включенными в Государственный реестр ветеринарных препаратов Республики Казахстан, обработку проводят путем опрыскивания, купания, дустирования или обтирания. Для проведения влажных противоклещевых обработок оборудуют купочные ванны, стационарные или переносные опрыскивающие механизмы;</w:t>
      </w:r>
      <w:r>
        <w:br/>
      </w:r>
      <w:r>
        <w:rPr>
          <w:rFonts w:ascii="Times New Roman"/>
          <w:b w:val="false"/>
          <w:i w:val="false"/>
          <w:color w:val="000000"/>
          <w:sz w:val="28"/>
        </w:rPr>
        <w:t xml:space="preserve">
      3) обеспечивают содержание животных в незаклещеванных помещениях; </w:t>
      </w:r>
      <w:r>
        <w:br/>
      </w:r>
      <w:r>
        <w:rPr>
          <w:rFonts w:ascii="Times New Roman"/>
          <w:b w:val="false"/>
          <w:i w:val="false"/>
          <w:color w:val="000000"/>
          <w:sz w:val="28"/>
        </w:rPr>
        <w:t xml:space="preserve">
      4) если животные поступили из неблагополучной по пироплазмозу территории, их обрабатывают однократно одним из пироплазмицидных препаратов, зарегистрированных в Государственном реестре ветеринарных препаратов Республики Казахстан; </w:t>
      </w:r>
      <w:r>
        <w:br/>
      </w:r>
      <w:r>
        <w:rPr>
          <w:rFonts w:ascii="Times New Roman"/>
          <w:b w:val="false"/>
          <w:i w:val="false"/>
          <w:color w:val="000000"/>
          <w:sz w:val="28"/>
        </w:rPr>
        <w:t xml:space="preserve">
      5) проводят периодические противоклещевые обработки животных в зависимости от системы содержания, времени года, численности и активности клещей на территории пастбищных угодий. При отгонной системе пастьбы, животных обрабатывают акарицидами на трассах перегона в соответствии с показаниями по заклещеванности местности; </w:t>
      </w:r>
      <w:r>
        <w:br/>
      </w:r>
      <w:r>
        <w:rPr>
          <w:rFonts w:ascii="Times New Roman"/>
          <w:b w:val="false"/>
          <w:i w:val="false"/>
          <w:color w:val="000000"/>
          <w:sz w:val="28"/>
        </w:rPr>
        <w:t xml:space="preserve">
      6) в хозяйствующих субъектах, где используют естественные и искусственные пастбища, проводят смену выпасов с учетом биологии клещей и сроков их паразитирования на животных. </w:t>
      </w:r>
      <w:r>
        <w:br/>
      </w:r>
      <w:r>
        <w:rPr>
          <w:rFonts w:ascii="Times New Roman"/>
          <w:b w:val="false"/>
          <w:i w:val="false"/>
          <w:color w:val="000000"/>
          <w:sz w:val="28"/>
        </w:rPr>
        <w:t>
</w:t>
      </w:r>
      <w:r>
        <w:rPr>
          <w:rFonts w:ascii="Times New Roman"/>
          <w:b w:val="false"/>
          <w:i w:val="false"/>
          <w:color w:val="000000"/>
          <w:sz w:val="28"/>
        </w:rPr>
        <w:t>
      591. В неблагополучных по пироплазмозу пунктах необходимо учитывать вид животного, вид возбудителя и свойственных ему клещей-переносчиков и вести карту распространения болезни и карту расселения клещей. Все поголовье животных периодически обрабатывают акарицидными препаратами с учетом периода активности клещей и продолжительности их остаточного действия. Животных выпасают на незаклещеванных пастбищах.</w:t>
      </w:r>
      <w:r>
        <w:br/>
      </w:r>
      <w:r>
        <w:rPr>
          <w:rFonts w:ascii="Times New Roman"/>
          <w:b w:val="false"/>
          <w:i w:val="false"/>
          <w:color w:val="000000"/>
          <w:sz w:val="28"/>
        </w:rPr>
        <w:t>
</w:t>
      </w:r>
      <w:r>
        <w:rPr>
          <w:rFonts w:ascii="Times New Roman"/>
          <w:b w:val="false"/>
          <w:i w:val="false"/>
          <w:color w:val="000000"/>
          <w:sz w:val="28"/>
        </w:rPr>
        <w:t xml:space="preserve">
      592. При обнаружении клещей-переносчиков на теле животных или появлении отдельных случаев заболевания все стадо подвергают обработке пироплазмицидным препаратом, зарегистрированным в Республике Казахстан. Обработку проводят в дозах, рекомендуемых для ранней химиопрофилактики и повторяют через каждые 15 календарных дней, до прекращения угрозы массового заболевания. На второй день после проведения химиопрофилактики животных обрабатывают акарицидными препаратами против клещей. </w:t>
      </w:r>
      <w:r>
        <w:br/>
      </w:r>
      <w:r>
        <w:rPr>
          <w:rFonts w:ascii="Times New Roman"/>
          <w:b w:val="false"/>
          <w:i w:val="false"/>
          <w:color w:val="000000"/>
          <w:sz w:val="28"/>
        </w:rPr>
        <w:t>
</w:t>
      </w:r>
      <w:r>
        <w:rPr>
          <w:rFonts w:ascii="Times New Roman"/>
          <w:b w:val="false"/>
          <w:i w:val="false"/>
          <w:color w:val="000000"/>
          <w:sz w:val="28"/>
        </w:rPr>
        <w:t xml:space="preserve">
      593. При установлении диагноза на пироплазмоз проводят обработку всего стада одним из пироплазмицидных препаратов в лечебной дозе. </w:t>
      </w:r>
      <w:r>
        <w:br/>
      </w:r>
      <w:r>
        <w:rPr>
          <w:rFonts w:ascii="Times New Roman"/>
          <w:b w:val="false"/>
          <w:i w:val="false"/>
          <w:color w:val="000000"/>
          <w:sz w:val="28"/>
        </w:rPr>
        <w:t>
</w:t>
      </w:r>
      <w:r>
        <w:rPr>
          <w:rFonts w:ascii="Times New Roman"/>
          <w:b w:val="false"/>
          <w:i w:val="false"/>
          <w:color w:val="000000"/>
          <w:sz w:val="28"/>
        </w:rPr>
        <w:t xml:space="preserve">
      594. Заклещеванные животноводческие помещения после тщательной механической очистки, обрабатывают акарицидами. </w:t>
      </w:r>
      <w:r>
        <w:br/>
      </w:r>
      <w:r>
        <w:rPr>
          <w:rFonts w:ascii="Times New Roman"/>
          <w:b w:val="false"/>
          <w:i w:val="false"/>
          <w:color w:val="000000"/>
          <w:sz w:val="28"/>
        </w:rPr>
        <w:t>
</w:t>
      </w:r>
      <w:r>
        <w:rPr>
          <w:rFonts w:ascii="Times New Roman"/>
          <w:b w:val="false"/>
          <w:i w:val="false"/>
          <w:color w:val="000000"/>
          <w:sz w:val="28"/>
        </w:rPr>
        <w:t>
      595. Профилактическую дезакаризацию животноводческих помещений проводят не менее 3-4 раз в год.</w:t>
      </w:r>
      <w:r>
        <w:br/>
      </w:r>
      <w:r>
        <w:rPr>
          <w:rFonts w:ascii="Times New Roman"/>
          <w:b w:val="false"/>
          <w:i w:val="false"/>
          <w:color w:val="000000"/>
          <w:sz w:val="28"/>
        </w:rPr>
        <w:t>
</w:t>
      </w:r>
      <w:r>
        <w:rPr>
          <w:rFonts w:ascii="Times New Roman"/>
          <w:b w:val="false"/>
          <w:i w:val="false"/>
          <w:color w:val="000000"/>
          <w:sz w:val="28"/>
        </w:rPr>
        <w:t>
      596. Следует вести борьбу с клещами путем проведения агротехнических и мелиоративных мероприятий в местах обитания иксодовых клещей-переносчиков пироплазмоза животных. В биотопах клещей, на пастбищах проводят раскорчевку кустарников, уничтожение сорняков, распашку целинных и залежных земель, посев культурных трав.</w:t>
      </w:r>
      <w:r>
        <w:br/>
      </w:r>
      <w:r>
        <w:rPr>
          <w:rFonts w:ascii="Times New Roman"/>
          <w:b w:val="false"/>
          <w:i w:val="false"/>
          <w:color w:val="000000"/>
          <w:sz w:val="28"/>
        </w:rPr>
        <w:t>
</w:t>
      </w:r>
      <w:r>
        <w:rPr>
          <w:rFonts w:ascii="Times New Roman"/>
          <w:b w:val="false"/>
          <w:i w:val="false"/>
          <w:color w:val="000000"/>
          <w:sz w:val="28"/>
        </w:rPr>
        <w:t>
      597. Снижение численности клещей достигается путем смены выпасов, проводимой по следующим схемам:</w:t>
      </w:r>
      <w:r>
        <w:br/>
      </w:r>
      <w:r>
        <w:rPr>
          <w:rFonts w:ascii="Times New Roman"/>
          <w:b w:val="false"/>
          <w:i w:val="false"/>
          <w:color w:val="000000"/>
          <w:sz w:val="28"/>
        </w:rPr>
        <w:t>
      1) если в хозяйствующих субъектах имеются пастбища, свободные от клещей и заклещеванные участки, то свободную от клещей территорию делят на четыре участка. На каждом участке скот выпасают по 25 дней, начиная с весны. По использовании четырех участков животных переводят на ранее заклещеванную территорию, на которой животные не были с осени прошлого года. За истекший с того времени период проходит более 7 месяцев. За этот срок находившиеся на участке личинки из-за отсутствия животных на заклещеванном участке не имели возможности питаться, вследствие чего их основная масса погибает;</w:t>
      </w:r>
      <w:r>
        <w:br/>
      </w:r>
      <w:r>
        <w:rPr>
          <w:rFonts w:ascii="Times New Roman"/>
          <w:b w:val="false"/>
          <w:i w:val="false"/>
          <w:color w:val="000000"/>
          <w:sz w:val="28"/>
        </w:rPr>
        <w:t xml:space="preserve">
      2) если вся выпасная площадь заклещевана, то смена пастбищ организуется путем деления территории на два участка. На одном из них выпасают животных, а другой остается свободным на целый год, в течение которого он освобождается от клещей. </w:t>
      </w:r>
      <w:r>
        <w:br/>
      </w:r>
      <w:r>
        <w:rPr>
          <w:rFonts w:ascii="Times New Roman"/>
          <w:b w:val="false"/>
          <w:i w:val="false"/>
          <w:color w:val="000000"/>
          <w:sz w:val="28"/>
        </w:rPr>
        <w:t xml:space="preserve">
      В следующем году животных выпасают на территории, которая освобождалась от клещей, а участок, на котором выпасались животные, не используют в течение года и он также освобождается от клещей. </w:t>
      </w:r>
      <w:r>
        <w:br/>
      </w:r>
      <w:r>
        <w:rPr>
          <w:rFonts w:ascii="Times New Roman"/>
          <w:b w:val="false"/>
          <w:i w:val="false"/>
          <w:color w:val="000000"/>
          <w:sz w:val="28"/>
        </w:rPr>
        <w:t>
</w:t>
      </w:r>
      <w:r>
        <w:rPr>
          <w:rFonts w:ascii="Times New Roman"/>
          <w:b w:val="false"/>
          <w:i w:val="false"/>
          <w:color w:val="000000"/>
          <w:sz w:val="28"/>
        </w:rPr>
        <w:t>
      598. В животноводческих помещениях, загонах и окружающей территории проводят систематическую борьбу с мышевидными грызунами - прокормителями личинок клещей-переносчиков кровопаразитарных заболеваний.</w:t>
      </w:r>
      <w:r>
        <w:br/>
      </w:r>
      <w:r>
        <w:rPr>
          <w:rFonts w:ascii="Times New Roman"/>
          <w:b w:val="false"/>
          <w:i w:val="false"/>
          <w:color w:val="000000"/>
          <w:sz w:val="28"/>
        </w:rPr>
        <w:t>
</w:t>
      </w:r>
      <w:r>
        <w:rPr>
          <w:rFonts w:ascii="Times New Roman"/>
          <w:b w:val="false"/>
          <w:i w:val="false"/>
          <w:color w:val="000000"/>
          <w:sz w:val="28"/>
        </w:rPr>
        <w:t>
      599. Для уничтожения клещей на теле животных их купают в проплывных ваннах или опрыскивают на душевых установках с растворами акарицидных препаратов в рекомендованных концентрациях 1 раз в 7-10 календарных дней. Обработки животных начинают за 2-3 календарных дня до выпуска на пастбище весной и проводят в период всего сезона паразитирования их на животных.</w:t>
      </w:r>
      <w:r>
        <w:br/>
      </w:r>
      <w:r>
        <w:rPr>
          <w:rFonts w:ascii="Times New Roman"/>
          <w:b w:val="false"/>
          <w:i w:val="false"/>
          <w:color w:val="000000"/>
          <w:sz w:val="28"/>
        </w:rPr>
        <w:t>
</w:t>
      </w:r>
      <w:r>
        <w:rPr>
          <w:rFonts w:ascii="Times New Roman"/>
          <w:b w:val="false"/>
          <w:i w:val="false"/>
          <w:color w:val="000000"/>
          <w:sz w:val="28"/>
        </w:rPr>
        <w:t>
      600. Убой животных разрешается после полного распада остатков используемых акарицидов в сроки, установленные инструкцией по их применению. В случае вынужденного убоя животных, мясо и органы исследуют в лаборатории на наличие остатков акарицидов.</w:t>
      </w:r>
    </w:p>
    <w:bookmarkEnd w:id="349"/>
    <w:bookmarkStart w:name="z1213" w:id="350"/>
    <w:p>
      <w:pPr>
        <w:spacing w:after="0"/>
        <w:ind w:left="0"/>
        <w:jc w:val="left"/>
      </w:pPr>
      <w:r>
        <w:rPr>
          <w:rFonts w:ascii="Times New Roman"/>
          <w:b/>
          <w:i w:val="false"/>
          <w:color w:val="000000"/>
        </w:rPr>
        <w:t xml:space="preserve"> 
48. Саркоптоидозы и демодекозы</w:t>
      </w:r>
    </w:p>
    <w:bookmarkEnd w:id="350"/>
    <w:bookmarkStart w:name="z1214" w:id="351"/>
    <w:p>
      <w:pPr>
        <w:spacing w:after="0"/>
        <w:ind w:left="0"/>
        <w:jc w:val="both"/>
      </w:pPr>
      <w:r>
        <w:rPr>
          <w:rFonts w:ascii="Times New Roman"/>
          <w:b w:val="false"/>
          <w:i w:val="false"/>
          <w:color w:val="000000"/>
          <w:sz w:val="28"/>
        </w:rPr>
        <w:t>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351"/>
    <w:bookmarkStart w:name="z1215" w:id="352"/>
    <w:p>
      <w:pPr>
        <w:spacing w:after="0"/>
        <w:ind w:left="0"/>
        <w:jc w:val="both"/>
      </w:pPr>
      <w:r>
        <w:rPr>
          <w:rFonts w:ascii="Times New Roman"/>
          <w:b w:val="false"/>
          <w:i w:val="false"/>
          <w:color w:val="000000"/>
          <w:sz w:val="28"/>
        </w:rPr>
        <w:t xml:space="preserve">
      601. В животноводческих помещениях ежегодно проводят дезинфекцию. </w:t>
      </w:r>
      <w:r>
        <w:br/>
      </w:r>
      <w:r>
        <w:rPr>
          <w:rFonts w:ascii="Times New Roman"/>
          <w:b w:val="false"/>
          <w:i w:val="false"/>
          <w:color w:val="000000"/>
          <w:sz w:val="28"/>
        </w:rPr>
        <w:t>
</w:t>
      </w:r>
      <w:r>
        <w:rPr>
          <w:rFonts w:ascii="Times New Roman"/>
          <w:b w:val="false"/>
          <w:i w:val="false"/>
          <w:color w:val="000000"/>
          <w:sz w:val="28"/>
        </w:rPr>
        <w:t xml:space="preserve">
      602. Вновь прибывших животных содержат в профилактическом карантине 30 календарных дней. </w:t>
      </w:r>
      <w:r>
        <w:br/>
      </w:r>
      <w:r>
        <w:rPr>
          <w:rFonts w:ascii="Times New Roman"/>
          <w:b w:val="false"/>
          <w:i w:val="false"/>
          <w:color w:val="000000"/>
          <w:sz w:val="28"/>
        </w:rPr>
        <w:t>
</w:t>
      </w:r>
      <w:r>
        <w:rPr>
          <w:rFonts w:ascii="Times New Roman"/>
          <w:b w:val="false"/>
          <w:i w:val="false"/>
          <w:color w:val="000000"/>
          <w:sz w:val="28"/>
        </w:rPr>
        <w:t>
      603. Запрещается проводить перегруппировку животных без согласования с ветеринарно-санитарными инспекторами на местах.</w:t>
      </w:r>
    </w:p>
    <w:bookmarkEnd w:id="352"/>
    <w:bookmarkStart w:name="z1218" w:id="353"/>
    <w:p>
      <w:pPr>
        <w:spacing w:after="0"/>
        <w:ind w:left="0"/>
        <w:jc w:val="both"/>
      </w:pPr>
      <w:r>
        <w:rPr>
          <w:rFonts w:ascii="Times New Roman"/>
          <w:b w:val="false"/>
          <w:i w:val="false"/>
          <w:color w:val="000000"/>
          <w:sz w:val="28"/>
        </w:rPr>
        <w:t>
Мероприятия, проводимые в неблагополучных пунктах</w:t>
      </w:r>
    </w:p>
    <w:bookmarkEnd w:id="353"/>
    <w:bookmarkStart w:name="z1219" w:id="354"/>
    <w:p>
      <w:pPr>
        <w:spacing w:after="0"/>
        <w:ind w:left="0"/>
        <w:jc w:val="both"/>
      </w:pPr>
      <w:r>
        <w:rPr>
          <w:rFonts w:ascii="Times New Roman"/>
          <w:b w:val="false"/>
          <w:i w:val="false"/>
          <w:color w:val="000000"/>
          <w:sz w:val="28"/>
        </w:rPr>
        <w:t>
      604. При подозрении на саркоптоидозы животных немедленно изолируют и сообщают государственному ветеринарно-санитарному инспектору.</w:t>
      </w:r>
      <w:r>
        <w:br/>
      </w:r>
      <w:r>
        <w:rPr>
          <w:rFonts w:ascii="Times New Roman"/>
          <w:b w:val="false"/>
          <w:i w:val="false"/>
          <w:color w:val="000000"/>
          <w:sz w:val="28"/>
        </w:rPr>
        <w:t>
      Государственный ветеринарно-санитарный инспектор проводит обследование всего поголовья животных, в случаях поражения кожи отбирает соскобы для лабораторных исследований.</w:t>
      </w:r>
      <w:r>
        <w:br/>
      </w:r>
      <w:r>
        <w:rPr>
          <w:rFonts w:ascii="Times New Roman"/>
          <w:b w:val="false"/>
          <w:i w:val="false"/>
          <w:color w:val="000000"/>
          <w:sz w:val="28"/>
        </w:rPr>
        <w:t>
</w:t>
      </w:r>
      <w:r>
        <w:rPr>
          <w:rFonts w:ascii="Times New Roman"/>
          <w:b w:val="false"/>
          <w:i w:val="false"/>
          <w:color w:val="000000"/>
          <w:sz w:val="28"/>
        </w:rPr>
        <w:t>
      605. Хозяйствующие субъекты и владельцы животных должны обеспечить выполнение и проведение всех мероприятий, направленных на ликвидацию саркоптоидоза.</w:t>
      </w:r>
      <w:r>
        <w:br/>
      </w:r>
      <w:r>
        <w:rPr>
          <w:rFonts w:ascii="Times New Roman"/>
          <w:b w:val="false"/>
          <w:i w:val="false"/>
          <w:color w:val="000000"/>
          <w:sz w:val="28"/>
        </w:rPr>
        <w:t>
</w:t>
      </w:r>
      <w:r>
        <w:rPr>
          <w:rFonts w:ascii="Times New Roman"/>
          <w:b w:val="false"/>
          <w:i w:val="false"/>
          <w:color w:val="000000"/>
          <w:sz w:val="28"/>
        </w:rPr>
        <w:t xml:space="preserve">
      606. Государственный ветеринарно-санитарный инспектор соответствующей административно-территориальной единицы контролирует проведение мероприятий по ликвидации саркоптоидоза животных. </w:t>
      </w:r>
      <w:r>
        <w:br/>
      </w:r>
      <w:r>
        <w:rPr>
          <w:rFonts w:ascii="Times New Roman"/>
          <w:b w:val="false"/>
          <w:i w:val="false"/>
          <w:color w:val="000000"/>
          <w:sz w:val="28"/>
        </w:rPr>
        <w:t>
</w:t>
      </w:r>
      <w:r>
        <w:rPr>
          <w:rFonts w:ascii="Times New Roman"/>
          <w:b w:val="false"/>
          <w:i w:val="false"/>
          <w:color w:val="000000"/>
          <w:sz w:val="28"/>
        </w:rPr>
        <w:t>
      607. При неблагополучии хозяйства, независимо от форм собственности (гурта, фермы, отары) по саркоптоидозам запрещается:</w:t>
      </w:r>
      <w:r>
        <w:br/>
      </w:r>
      <w:r>
        <w:rPr>
          <w:rFonts w:ascii="Times New Roman"/>
          <w:b w:val="false"/>
          <w:i w:val="false"/>
          <w:color w:val="000000"/>
          <w:sz w:val="28"/>
        </w:rPr>
        <w:t>
      1) ввод и вывод животных;</w:t>
      </w:r>
      <w:r>
        <w:br/>
      </w:r>
      <w:r>
        <w:rPr>
          <w:rFonts w:ascii="Times New Roman"/>
          <w:b w:val="false"/>
          <w:i w:val="false"/>
          <w:color w:val="000000"/>
          <w:sz w:val="28"/>
        </w:rPr>
        <w:t>
      2) совместная пастьба, содержание, водопой и другие контакты со здоровым поголовьем;</w:t>
      </w:r>
      <w:r>
        <w:br/>
      </w:r>
      <w:r>
        <w:rPr>
          <w:rFonts w:ascii="Times New Roman"/>
          <w:b w:val="false"/>
          <w:i w:val="false"/>
          <w:color w:val="000000"/>
          <w:sz w:val="28"/>
        </w:rPr>
        <w:t>
      3) перегруппировка животных без разрешения государственного ветеринарно-санитарного инспектора;</w:t>
      </w:r>
      <w:r>
        <w:br/>
      </w:r>
      <w:r>
        <w:rPr>
          <w:rFonts w:ascii="Times New Roman"/>
          <w:b w:val="false"/>
          <w:i w:val="false"/>
          <w:color w:val="000000"/>
          <w:sz w:val="28"/>
        </w:rPr>
        <w:t>
      4) доступ посторонних людей на территорию.</w:t>
      </w:r>
      <w:r>
        <w:br/>
      </w:r>
      <w:r>
        <w:rPr>
          <w:rFonts w:ascii="Times New Roman"/>
          <w:b w:val="false"/>
          <w:i w:val="false"/>
          <w:color w:val="000000"/>
          <w:sz w:val="28"/>
        </w:rPr>
        <w:t>
</w:t>
      </w:r>
      <w:r>
        <w:rPr>
          <w:rFonts w:ascii="Times New Roman"/>
          <w:b w:val="false"/>
          <w:i w:val="false"/>
          <w:color w:val="000000"/>
          <w:sz w:val="28"/>
        </w:rPr>
        <w:t>
      608. Шкуры, снятые с павших, убитых животных, больных саркоптоидозами, обеззараживают препаратами, зарегистрированными в Государственном реестре ветеринарных препаратов Республики Казахстан, а шкуры пушных зверей и кроликов, не представляющие товарную ценность, уничтожают путем сжигания.</w:t>
      </w:r>
      <w:r>
        <w:br/>
      </w:r>
      <w:r>
        <w:rPr>
          <w:rFonts w:ascii="Times New Roman"/>
          <w:b w:val="false"/>
          <w:i w:val="false"/>
          <w:color w:val="000000"/>
          <w:sz w:val="28"/>
        </w:rPr>
        <w:t>
</w:t>
      </w:r>
      <w:r>
        <w:rPr>
          <w:rFonts w:ascii="Times New Roman"/>
          <w:b w:val="false"/>
          <w:i w:val="false"/>
          <w:color w:val="000000"/>
          <w:sz w:val="28"/>
        </w:rPr>
        <w:t xml:space="preserve">
      609. В животноводческих помещениях, базах, кошарах, клетках проводят дезакаризацию. </w:t>
      </w:r>
      <w:r>
        <w:br/>
      </w:r>
      <w:r>
        <w:rPr>
          <w:rFonts w:ascii="Times New Roman"/>
          <w:b w:val="false"/>
          <w:i w:val="false"/>
          <w:color w:val="000000"/>
          <w:sz w:val="28"/>
        </w:rPr>
        <w:t>
</w:t>
      </w:r>
      <w:r>
        <w:rPr>
          <w:rFonts w:ascii="Times New Roman"/>
          <w:b w:val="false"/>
          <w:i w:val="false"/>
          <w:color w:val="000000"/>
          <w:sz w:val="28"/>
        </w:rPr>
        <w:t xml:space="preserve">
      610. Пастбища и скотопрогонные трассы, где выпасали и прогоняли больных саркоптоидозных животных, разрешают использовать в летнее время не раннее, чем через 30 календарных дней. </w:t>
      </w:r>
      <w:r>
        <w:br/>
      </w:r>
      <w:r>
        <w:rPr>
          <w:rFonts w:ascii="Times New Roman"/>
          <w:b w:val="false"/>
          <w:i w:val="false"/>
          <w:color w:val="000000"/>
          <w:sz w:val="28"/>
        </w:rPr>
        <w:t>
</w:t>
      </w:r>
      <w:r>
        <w:rPr>
          <w:rFonts w:ascii="Times New Roman"/>
          <w:b w:val="false"/>
          <w:i w:val="false"/>
          <w:color w:val="000000"/>
          <w:sz w:val="28"/>
        </w:rPr>
        <w:t>
      611. Для лечения и профилактики саркоптоидозов проводят следующие мероприятия:</w:t>
      </w:r>
      <w:r>
        <w:br/>
      </w:r>
      <w:r>
        <w:rPr>
          <w:rFonts w:ascii="Times New Roman"/>
          <w:b w:val="false"/>
          <w:i w:val="false"/>
          <w:color w:val="000000"/>
          <w:sz w:val="28"/>
        </w:rPr>
        <w:t>
      1) при саркоптозе и псоротозе овец и коз купают в водных эмульсиях акарицидных препаратов в стационарных купочных ваннах объемом 8 – 15 м 3 однократно с профилактической и двукратно с лечебной целью (интервал 7 –10 дней);</w:t>
      </w:r>
      <w:r>
        <w:br/>
      </w:r>
      <w:r>
        <w:rPr>
          <w:rFonts w:ascii="Times New Roman"/>
          <w:b w:val="false"/>
          <w:i w:val="false"/>
          <w:color w:val="000000"/>
          <w:sz w:val="28"/>
        </w:rPr>
        <w:t>
      2) отары, в которых зимой были случаи заболевания овец псороптозом, обрабатывают весной двукратно и осенью однократно после стрижки;</w:t>
      </w:r>
      <w:r>
        <w:br/>
      </w:r>
      <w:r>
        <w:rPr>
          <w:rFonts w:ascii="Times New Roman"/>
          <w:b w:val="false"/>
          <w:i w:val="false"/>
          <w:color w:val="000000"/>
          <w:sz w:val="28"/>
        </w:rPr>
        <w:t>
      3) для лечебной и профилактической обработки крупного рогатого скота, овец и коз, верблюдов, свиней, пятнистых оленей, маралов и лосей, кроликов, пушных зверей, собак и кошек против саркоптоидозов применяют акарициды, зарегистрированные в Государственном реестре ветеринарных препаратов Республики Казахстан;</w:t>
      </w:r>
      <w:r>
        <w:br/>
      </w:r>
      <w:r>
        <w:rPr>
          <w:rFonts w:ascii="Times New Roman"/>
          <w:b w:val="false"/>
          <w:i w:val="false"/>
          <w:color w:val="000000"/>
          <w:sz w:val="28"/>
        </w:rPr>
        <w:t>
      4) перед купанием животным предоставляют отдых, в течение 4-5 часов, прекращают кормление и за 1 – 2 часа поение;</w:t>
      </w:r>
      <w:r>
        <w:br/>
      </w:r>
      <w:r>
        <w:rPr>
          <w:rFonts w:ascii="Times New Roman"/>
          <w:b w:val="false"/>
          <w:i w:val="false"/>
          <w:color w:val="000000"/>
          <w:sz w:val="28"/>
        </w:rPr>
        <w:t>
      5) к купке не допускают суягных овец (коз) за месяц до ягнения, ягнят (козлят) до месячного возраста, овцематок за 45 календарных дней до осеменения;</w:t>
      </w:r>
      <w:r>
        <w:br/>
      </w:r>
      <w:r>
        <w:rPr>
          <w:rFonts w:ascii="Times New Roman"/>
          <w:b w:val="false"/>
          <w:i w:val="false"/>
          <w:color w:val="000000"/>
          <w:sz w:val="28"/>
        </w:rPr>
        <w:t>
      6) истощенных и больных животных выделяют из отары, обеспечивают им дополнительную подкормку и по достижении удовлетворительной упитанности (по выздоровлению) купают. Овец, попавших под сильный дождь с невысохшим руном, купают повторно через 7-10 календарных дней;</w:t>
      </w:r>
      <w:r>
        <w:br/>
      </w:r>
      <w:r>
        <w:rPr>
          <w:rFonts w:ascii="Times New Roman"/>
          <w:b w:val="false"/>
          <w:i w:val="false"/>
          <w:color w:val="000000"/>
          <w:sz w:val="28"/>
        </w:rPr>
        <w:t xml:space="preserve">
      7) применение акарицидов путем опрыскивания запрещается. </w:t>
      </w:r>
      <w:r>
        <w:br/>
      </w:r>
      <w:r>
        <w:rPr>
          <w:rFonts w:ascii="Times New Roman"/>
          <w:b w:val="false"/>
          <w:i w:val="false"/>
          <w:color w:val="000000"/>
          <w:sz w:val="28"/>
        </w:rPr>
        <w:t>
</w:t>
      </w:r>
      <w:r>
        <w:rPr>
          <w:rFonts w:ascii="Times New Roman"/>
          <w:b w:val="false"/>
          <w:i w:val="false"/>
          <w:color w:val="000000"/>
          <w:sz w:val="28"/>
        </w:rPr>
        <w:t xml:space="preserve">
      612. К стрижке, в первую очередь, допускают овец из здоровых отар. Стрижку животных неблагополучных отар осуществляют в местах их размещения. </w:t>
      </w:r>
      <w:r>
        <w:br/>
      </w:r>
      <w:r>
        <w:rPr>
          <w:rFonts w:ascii="Times New Roman"/>
          <w:b w:val="false"/>
          <w:i w:val="false"/>
          <w:color w:val="000000"/>
          <w:sz w:val="28"/>
        </w:rPr>
        <w:t>
</w:t>
      </w:r>
      <w:r>
        <w:rPr>
          <w:rFonts w:ascii="Times New Roman"/>
          <w:b w:val="false"/>
          <w:i w:val="false"/>
          <w:color w:val="000000"/>
          <w:sz w:val="28"/>
        </w:rPr>
        <w:t xml:space="preserve">
      613. Шерсть от больных животных хранят в отдельных помещениях. Вывозят ее на перерабатывающие предприятия в плотной двойной мягкой таре с маркировкой «чесоточная» для дезакаризации. </w:t>
      </w:r>
      <w:r>
        <w:br/>
      </w:r>
      <w:r>
        <w:rPr>
          <w:rFonts w:ascii="Times New Roman"/>
          <w:b w:val="false"/>
          <w:i w:val="false"/>
          <w:color w:val="000000"/>
          <w:sz w:val="28"/>
        </w:rPr>
        <w:t>
</w:t>
      </w:r>
      <w:r>
        <w:rPr>
          <w:rFonts w:ascii="Times New Roman"/>
          <w:b w:val="false"/>
          <w:i w:val="false"/>
          <w:color w:val="000000"/>
          <w:sz w:val="28"/>
        </w:rPr>
        <w:t>
      614. Дезакаризацию помещений, баз проводят после их механической очистки. Навоз, подстилку, остатки корма вывозят на навозохранилище для биотермического обеззараживания на срок до 3-х месяцев.</w:t>
      </w:r>
    </w:p>
    <w:bookmarkEnd w:id="354"/>
    <w:bookmarkStart w:name="z1243" w:id="355"/>
    <w:p>
      <w:pPr>
        <w:spacing w:after="0"/>
        <w:ind w:left="0"/>
        <w:jc w:val="left"/>
      </w:pPr>
      <w:r>
        <w:rPr>
          <w:rFonts w:ascii="Times New Roman"/>
          <w:b/>
          <w:i w:val="false"/>
          <w:color w:val="000000"/>
        </w:rPr>
        <w:t xml:space="preserve"> 
49. Токсоплазмоз животных</w:t>
      </w:r>
    </w:p>
    <w:bookmarkEnd w:id="355"/>
    <w:bookmarkStart w:name="z1244" w:id="356"/>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356"/>
    <w:bookmarkStart w:name="z1245" w:id="357"/>
    <w:p>
      <w:pPr>
        <w:spacing w:after="0"/>
        <w:ind w:left="0"/>
        <w:jc w:val="both"/>
      </w:pPr>
      <w:r>
        <w:rPr>
          <w:rFonts w:ascii="Times New Roman"/>
          <w:b w:val="false"/>
          <w:i w:val="false"/>
          <w:color w:val="000000"/>
          <w:sz w:val="28"/>
        </w:rPr>
        <w:t>
      615. В целях предупреждения заражения животных токсоплазмозом хозяйствующим субъектам, ветеринарным специалистам, а также владельцам животных необходимо:</w:t>
      </w:r>
      <w:r>
        <w:br/>
      </w:r>
      <w:r>
        <w:rPr>
          <w:rFonts w:ascii="Times New Roman"/>
          <w:b w:val="false"/>
          <w:i w:val="false"/>
          <w:color w:val="000000"/>
          <w:sz w:val="28"/>
        </w:rPr>
        <w:t xml:space="preserve">
      1) комплектовать отары, стада животных из хозяйств, благополучных по токсоплазмозу; </w:t>
      </w:r>
      <w:r>
        <w:br/>
      </w:r>
      <w:r>
        <w:rPr>
          <w:rFonts w:ascii="Times New Roman"/>
          <w:b w:val="false"/>
          <w:i w:val="false"/>
          <w:color w:val="000000"/>
          <w:sz w:val="28"/>
        </w:rPr>
        <w:t>
      2) проводить систематическую дезинвазию и профилактическую дезакаризацию помещений;</w:t>
      </w:r>
      <w:r>
        <w:br/>
      </w:r>
      <w:r>
        <w:rPr>
          <w:rFonts w:ascii="Times New Roman"/>
          <w:b w:val="false"/>
          <w:i w:val="false"/>
          <w:color w:val="000000"/>
          <w:sz w:val="28"/>
        </w:rPr>
        <w:t>
      3) не допускать кошек и собак в животноводческие помещения;</w:t>
      </w:r>
      <w:r>
        <w:br/>
      </w:r>
      <w:r>
        <w:rPr>
          <w:rFonts w:ascii="Times New Roman"/>
          <w:b w:val="false"/>
          <w:i w:val="false"/>
          <w:color w:val="000000"/>
          <w:sz w:val="28"/>
        </w:rPr>
        <w:t>
      4) не допускать вскармливание кошкам и собакам мертвых или абортированных плодов;</w:t>
      </w:r>
      <w:r>
        <w:br/>
      </w:r>
      <w:r>
        <w:rPr>
          <w:rFonts w:ascii="Times New Roman"/>
          <w:b w:val="false"/>
          <w:i w:val="false"/>
          <w:color w:val="000000"/>
          <w:sz w:val="28"/>
        </w:rPr>
        <w:t>
      5) карантинировать в течение 30 календарных дней всех вновь поступивших животных.</w:t>
      </w:r>
    </w:p>
    <w:bookmarkEnd w:id="357"/>
    <w:bookmarkStart w:name="z1246" w:id="358"/>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пунктах</w:t>
      </w:r>
    </w:p>
    <w:bookmarkEnd w:id="358"/>
    <w:bookmarkStart w:name="z1247" w:id="359"/>
    <w:p>
      <w:pPr>
        <w:spacing w:after="0"/>
        <w:ind w:left="0"/>
        <w:jc w:val="both"/>
      </w:pPr>
      <w:r>
        <w:rPr>
          <w:rFonts w:ascii="Times New Roman"/>
          <w:b w:val="false"/>
          <w:i w:val="false"/>
          <w:color w:val="000000"/>
          <w:sz w:val="28"/>
        </w:rPr>
        <w:t>
      616. При подозрении в хозяйствующем субъекте заболевания животных токсоплазмозом ветеринарный специалист сообщает об этом главному государственному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617. Главный государственный ветеринарно-санитарный инспектор соответствующей административно-территориальной единицы после получения извещения о появлении токсоплазмоза животных прибывает на место возникновения болезни и организует эпизоотологическое обследование неблагополучного пункта с определением границ эпизоотического очага. Отбирает и направляет патологический материал от больных животных в ветеринарную лабораторию для установления диагноза.</w:t>
      </w:r>
      <w:r>
        <w:br/>
      </w:r>
      <w:r>
        <w:rPr>
          <w:rFonts w:ascii="Times New Roman"/>
          <w:b w:val="false"/>
          <w:i w:val="false"/>
          <w:color w:val="000000"/>
          <w:sz w:val="28"/>
        </w:rPr>
        <w:t>
</w:t>
      </w:r>
      <w:r>
        <w:rPr>
          <w:rFonts w:ascii="Times New Roman"/>
          <w:b w:val="false"/>
          <w:i w:val="false"/>
          <w:color w:val="000000"/>
          <w:sz w:val="28"/>
        </w:rPr>
        <w:t xml:space="preserve">
      618. В хозяйствующем субъекте, в котором имеют место эпизоотологические и клинические показания (бесплодие и аборты невыясненной этиологии, рождение мутированных и нежизнеспособных плодов), от всех животных исследуют кровь на токсоплазмоз. От павших и вынужденно убитых животных в лабораторию направляют голову, печень, селезенку, легкое, сердце, а также мертворожденные плоды. </w:t>
      </w:r>
      <w:r>
        <w:br/>
      </w:r>
      <w:r>
        <w:rPr>
          <w:rFonts w:ascii="Times New Roman"/>
          <w:b w:val="false"/>
          <w:i w:val="false"/>
          <w:color w:val="000000"/>
          <w:sz w:val="28"/>
        </w:rPr>
        <w:t>
</w:t>
      </w:r>
      <w:r>
        <w:rPr>
          <w:rFonts w:ascii="Times New Roman"/>
          <w:b w:val="false"/>
          <w:i w:val="false"/>
          <w:color w:val="000000"/>
          <w:sz w:val="28"/>
        </w:rPr>
        <w:t>
      619. Больными признаются только те животные, у которых помимо клинических признаков и положительной реакции микроскопически обнаружен возбудитель токсоплазмоза.</w:t>
      </w:r>
      <w:r>
        <w:br/>
      </w:r>
      <w:r>
        <w:rPr>
          <w:rFonts w:ascii="Times New Roman"/>
          <w:b w:val="false"/>
          <w:i w:val="false"/>
          <w:color w:val="000000"/>
          <w:sz w:val="28"/>
        </w:rPr>
        <w:t>
</w:t>
      </w:r>
      <w:r>
        <w:rPr>
          <w:rFonts w:ascii="Times New Roman"/>
          <w:b w:val="false"/>
          <w:i w:val="false"/>
          <w:color w:val="000000"/>
          <w:sz w:val="28"/>
        </w:rPr>
        <w:t xml:space="preserve">
      620. При наличии у животных только клинических признаков и положительной реакции их считают подозрительными по заболеванию. </w:t>
      </w:r>
      <w:r>
        <w:br/>
      </w:r>
      <w:r>
        <w:rPr>
          <w:rFonts w:ascii="Times New Roman"/>
          <w:b w:val="false"/>
          <w:i w:val="false"/>
          <w:color w:val="000000"/>
          <w:sz w:val="28"/>
        </w:rPr>
        <w:t>
</w:t>
      </w:r>
      <w:r>
        <w:rPr>
          <w:rFonts w:ascii="Times New Roman"/>
          <w:b w:val="false"/>
          <w:i w:val="false"/>
          <w:color w:val="000000"/>
          <w:sz w:val="28"/>
        </w:rPr>
        <w:t>
      621. При установлении окончательного диагноза на территории хозяйствующего субъекта проводят следующие мероприятия:</w:t>
      </w:r>
      <w:r>
        <w:br/>
      </w:r>
      <w:r>
        <w:rPr>
          <w:rFonts w:ascii="Times New Roman"/>
          <w:b w:val="false"/>
          <w:i w:val="false"/>
          <w:color w:val="000000"/>
          <w:sz w:val="28"/>
        </w:rPr>
        <w:t>
      1) больных токсоплазмозом сельскохозяйственных животных подвергают убою, мясо от них используют после проварки, субпродукты уничтожают;</w:t>
      </w:r>
      <w:r>
        <w:br/>
      </w:r>
      <w:r>
        <w:rPr>
          <w:rFonts w:ascii="Times New Roman"/>
          <w:b w:val="false"/>
          <w:i w:val="false"/>
          <w:color w:val="000000"/>
          <w:sz w:val="28"/>
        </w:rPr>
        <w:t>
      2) подозрительных по заболеванию животных изолируют, а при пастбищном содержании выпасают на отдельном пастбищном участке;</w:t>
      </w:r>
      <w:r>
        <w:br/>
      </w:r>
      <w:r>
        <w:rPr>
          <w:rFonts w:ascii="Times New Roman"/>
          <w:b w:val="false"/>
          <w:i w:val="false"/>
          <w:color w:val="000000"/>
          <w:sz w:val="28"/>
        </w:rPr>
        <w:t>
      3) молоко от больных животных разрешается использовать только после пастеризации или кипячения;</w:t>
      </w:r>
      <w:r>
        <w:br/>
      </w:r>
      <w:r>
        <w:rPr>
          <w:rFonts w:ascii="Times New Roman"/>
          <w:b w:val="false"/>
          <w:i w:val="false"/>
          <w:color w:val="000000"/>
          <w:sz w:val="28"/>
        </w:rPr>
        <w:t>
      4) мертворожденные и абортированные плоды направляют для исследования в лабораторию;</w:t>
      </w:r>
      <w:r>
        <w:br/>
      </w:r>
      <w:r>
        <w:rPr>
          <w:rFonts w:ascii="Times New Roman"/>
          <w:b w:val="false"/>
          <w:i w:val="false"/>
          <w:color w:val="000000"/>
          <w:sz w:val="28"/>
        </w:rPr>
        <w:t>
      5) за всеми подозрительными по заболеванию животными ведут ветеринарное наблюдение и один раз в месяц (в течение шести месяцев подряд) проводят исследование сыворотки крови на токсоплазмоз.</w:t>
      </w:r>
      <w:r>
        <w:br/>
      </w:r>
      <w:r>
        <w:rPr>
          <w:rFonts w:ascii="Times New Roman"/>
          <w:b w:val="false"/>
          <w:i w:val="false"/>
          <w:color w:val="000000"/>
          <w:sz w:val="28"/>
        </w:rPr>
        <w:t>
</w:t>
      </w:r>
      <w:r>
        <w:rPr>
          <w:rFonts w:ascii="Times New Roman"/>
          <w:b w:val="false"/>
          <w:i w:val="false"/>
          <w:color w:val="000000"/>
          <w:sz w:val="28"/>
        </w:rPr>
        <w:t xml:space="preserve">
      622. Если в этот период среди этих животных не выделяют больных токсоплазмозом, а при исследовании сыворотки отмечают снижение титра, таких животных переводят в группу здоровых: </w:t>
      </w:r>
      <w:r>
        <w:br/>
      </w:r>
      <w:r>
        <w:rPr>
          <w:rFonts w:ascii="Times New Roman"/>
          <w:b w:val="false"/>
          <w:i w:val="false"/>
          <w:color w:val="000000"/>
          <w:sz w:val="28"/>
        </w:rPr>
        <w:t>
      1) собак, кошек и пушных зверей, больных токсоплазмозом, а также подозрительных по заболеванию, уничтожают;</w:t>
      </w:r>
      <w:r>
        <w:br/>
      </w:r>
      <w:r>
        <w:rPr>
          <w:rFonts w:ascii="Times New Roman"/>
          <w:b w:val="false"/>
          <w:i w:val="false"/>
          <w:color w:val="000000"/>
          <w:sz w:val="28"/>
        </w:rPr>
        <w:t xml:space="preserve">
      2) шкуры, полученные после убоя больных или подозрительных по заболеванию токсоплазмозом животных, выпускают без ограничений после их обработки (посолка, высушивание и другие методы); </w:t>
      </w:r>
      <w:r>
        <w:br/>
      </w:r>
      <w:r>
        <w:rPr>
          <w:rFonts w:ascii="Times New Roman"/>
          <w:b w:val="false"/>
          <w:i w:val="false"/>
          <w:color w:val="000000"/>
          <w:sz w:val="28"/>
        </w:rPr>
        <w:t xml:space="preserve">
      3) помещения, где находились больные и подозрительные по заболеванию животные дезинвазируют. </w:t>
      </w:r>
      <w:r>
        <w:br/>
      </w:r>
      <w:r>
        <w:rPr>
          <w:rFonts w:ascii="Times New Roman"/>
          <w:b w:val="false"/>
          <w:i w:val="false"/>
          <w:color w:val="000000"/>
          <w:sz w:val="28"/>
        </w:rPr>
        <w:t>
</w:t>
      </w:r>
      <w:r>
        <w:rPr>
          <w:rFonts w:ascii="Times New Roman"/>
          <w:b w:val="false"/>
          <w:i w:val="false"/>
          <w:color w:val="000000"/>
          <w:sz w:val="28"/>
        </w:rPr>
        <w:t>
      623. В неблагополучном пункте по токсоплазмозу после убоя больных и изоляции подозрительных по заболеванию животных разрешается продажа и вывоз остальных животных, и использование от них всех видов животноводческой продукции без ограничений.</w:t>
      </w:r>
      <w:r>
        <w:br/>
      </w:r>
      <w:r>
        <w:rPr>
          <w:rFonts w:ascii="Times New Roman"/>
          <w:b w:val="false"/>
          <w:i w:val="false"/>
          <w:color w:val="000000"/>
          <w:sz w:val="28"/>
        </w:rPr>
        <w:t>
</w:t>
      </w:r>
      <w:r>
        <w:rPr>
          <w:rFonts w:ascii="Times New Roman"/>
          <w:b w:val="false"/>
          <w:i w:val="false"/>
          <w:color w:val="000000"/>
          <w:sz w:val="28"/>
        </w:rPr>
        <w:t>
      624. Клинически здоровым животным в хозяйствующем субъекте проводят серологические исследования один раз в месяц до оздоровления. В случае появления клинических признаков и получения двух повторных положительных реакций при серологических исследованиях, то животных переводят в группу подозрительных по заболеванию. В случаях падежа животных, абортов, рождения мертвых плодов и других форм патологии беременности материал направляют в лабораторию.</w:t>
      </w:r>
      <w:r>
        <w:br/>
      </w:r>
      <w:r>
        <w:rPr>
          <w:rFonts w:ascii="Times New Roman"/>
          <w:b w:val="false"/>
          <w:i w:val="false"/>
          <w:color w:val="000000"/>
          <w:sz w:val="28"/>
        </w:rPr>
        <w:t>
</w:t>
      </w:r>
      <w:r>
        <w:rPr>
          <w:rFonts w:ascii="Times New Roman"/>
          <w:b w:val="false"/>
          <w:i w:val="false"/>
          <w:color w:val="000000"/>
          <w:sz w:val="28"/>
        </w:rPr>
        <w:t xml:space="preserve">
      625. Хозяйствующий субъект, в котором было установлено заболевание животных токсоплазмозом, считают оздоровленным, если в течение одного года не выделялись больные животные, не отмечались выраженные клинические признаки болезни, в том числе случаи патологии беременности. </w:t>
      </w:r>
    </w:p>
    <w:bookmarkEnd w:id="359"/>
    <w:bookmarkStart w:name="z1257" w:id="360"/>
    <w:p>
      <w:pPr>
        <w:spacing w:after="0"/>
        <w:ind w:left="0"/>
        <w:jc w:val="left"/>
      </w:pPr>
      <w:r>
        <w:rPr>
          <w:rFonts w:ascii="Times New Roman"/>
          <w:b/>
          <w:i w:val="false"/>
          <w:color w:val="000000"/>
        </w:rPr>
        <w:t xml:space="preserve"> 
50. Фасциолез</w:t>
      </w:r>
    </w:p>
    <w:bookmarkEnd w:id="360"/>
    <w:bookmarkStart w:name="z1258" w:id="361"/>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361"/>
    <w:bookmarkStart w:name="z1259" w:id="362"/>
    <w:p>
      <w:pPr>
        <w:spacing w:after="0"/>
        <w:ind w:left="0"/>
        <w:jc w:val="both"/>
      </w:pPr>
      <w:r>
        <w:rPr>
          <w:rFonts w:ascii="Times New Roman"/>
          <w:b w:val="false"/>
          <w:i w:val="false"/>
          <w:color w:val="000000"/>
          <w:sz w:val="28"/>
        </w:rPr>
        <w:t>
      626. В целях предупреждения заражения животных фасциолезом проводят следующие мероприятия:</w:t>
      </w:r>
      <w:r>
        <w:br/>
      </w:r>
      <w:r>
        <w:rPr>
          <w:rFonts w:ascii="Times New Roman"/>
          <w:b w:val="false"/>
          <w:i w:val="false"/>
          <w:color w:val="000000"/>
          <w:sz w:val="28"/>
        </w:rPr>
        <w:t xml:space="preserve">
      1) профилактическую дегельминтизацию не менее 2-х раз в год: после постановки животных на стойловое содержание, через месяц, затем через три месяца (фасциолы в это время достигают половозрелой стадии, на которую весьма активно действуют антгельминтики), за месяц до выхода скота на пастбища дегельминтизацию прекращают; </w:t>
      </w:r>
      <w:r>
        <w:br/>
      </w:r>
      <w:r>
        <w:rPr>
          <w:rFonts w:ascii="Times New Roman"/>
          <w:b w:val="false"/>
          <w:i w:val="false"/>
          <w:color w:val="000000"/>
          <w:sz w:val="28"/>
        </w:rPr>
        <w:t xml:space="preserve">
      2) своевременно информируют ветеринарную службу о всех случаях заболевания животных с подозрением на фасциолез животных; </w:t>
      </w:r>
      <w:r>
        <w:br/>
      </w:r>
      <w:r>
        <w:rPr>
          <w:rFonts w:ascii="Times New Roman"/>
          <w:b w:val="false"/>
          <w:i w:val="false"/>
          <w:color w:val="000000"/>
          <w:sz w:val="28"/>
        </w:rPr>
        <w:t>
      3) предъявляют по требованию ветеринарных специалистов все необходимые сведения о приобретенных животных и создают условия для проведения их осмотра, исследований и обработок;</w:t>
      </w:r>
      <w:r>
        <w:br/>
      </w:r>
      <w:r>
        <w:rPr>
          <w:rFonts w:ascii="Times New Roman"/>
          <w:b w:val="false"/>
          <w:i w:val="false"/>
          <w:color w:val="000000"/>
          <w:sz w:val="28"/>
        </w:rPr>
        <w:t xml:space="preserve">
      4) соблюдают санитарные и ветеринарно-санитарные требования при перевозках, содержании и кормлении животных, строительстве объектов животноводства. </w:t>
      </w:r>
    </w:p>
    <w:bookmarkEnd w:id="362"/>
    <w:bookmarkStart w:name="z1260" w:id="363"/>
    <w:p>
      <w:pPr>
        <w:spacing w:after="0"/>
        <w:ind w:left="0"/>
        <w:jc w:val="both"/>
      </w:pPr>
      <w:r>
        <w:rPr>
          <w:rFonts w:ascii="Times New Roman"/>
          <w:b w:val="false"/>
          <w:i w:val="false"/>
          <w:color w:val="000000"/>
          <w:sz w:val="28"/>
        </w:rPr>
        <w:t>
Меры борьбы с фасциолезом животных</w:t>
      </w:r>
    </w:p>
    <w:bookmarkEnd w:id="363"/>
    <w:bookmarkStart w:name="z1261" w:id="364"/>
    <w:p>
      <w:pPr>
        <w:spacing w:after="0"/>
        <w:ind w:left="0"/>
        <w:jc w:val="both"/>
      </w:pPr>
      <w:r>
        <w:rPr>
          <w:rFonts w:ascii="Times New Roman"/>
          <w:b w:val="false"/>
          <w:i w:val="false"/>
          <w:color w:val="000000"/>
          <w:sz w:val="28"/>
        </w:rPr>
        <w:t>
      627. Борьба с фасциолезом животных проводится комплексно с использованием специальных мероприятий. Комплекс профилактических мероприятий включает:</w:t>
      </w:r>
      <w:r>
        <w:br/>
      </w:r>
      <w:r>
        <w:rPr>
          <w:rFonts w:ascii="Times New Roman"/>
          <w:b w:val="false"/>
          <w:i w:val="false"/>
          <w:color w:val="000000"/>
          <w:sz w:val="28"/>
        </w:rPr>
        <w:t>
      1) дегельминтизацию дефинитивных хозяев;</w:t>
      </w:r>
      <w:r>
        <w:br/>
      </w:r>
      <w:r>
        <w:rPr>
          <w:rFonts w:ascii="Times New Roman"/>
          <w:b w:val="false"/>
          <w:i w:val="false"/>
          <w:color w:val="000000"/>
          <w:sz w:val="28"/>
        </w:rPr>
        <w:t xml:space="preserve">
      2) выявление биотопов моллюсков и их уничтожение; </w:t>
      </w:r>
      <w:r>
        <w:br/>
      </w:r>
      <w:r>
        <w:rPr>
          <w:rFonts w:ascii="Times New Roman"/>
          <w:b w:val="false"/>
          <w:i w:val="false"/>
          <w:color w:val="000000"/>
          <w:sz w:val="28"/>
        </w:rPr>
        <w:t>
      3) проведение смены пастбищ, полноценное кормление и санитарно-гигиеническое содержание животных.</w:t>
      </w:r>
      <w:r>
        <w:br/>
      </w:r>
      <w:r>
        <w:rPr>
          <w:rFonts w:ascii="Times New Roman"/>
          <w:b w:val="false"/>
          <w:i w:val="false"/>
          <w:color w:val="000000"/>
          <w:sz w:val="28"/>
        </w:rPr>
        <w:t>
</w:t>
      </w:r>
      <w:r>
        <w:rPr>
          <w:rFonts w:ascii="Times New Roman"/>
          <w:b w:val="false"/>
          <w:i w:val="false"/>
          <w:color w:val="000000"/>
          <w:sz w:val="28"/>
        </w:rPr>
        <w:t>
      628. Для дегельминтизации применяют препараты – антгельминтики.</w:t>
      </w:r>
      <w:r>
        <w:br/>
      </w:r>
      <w:r>
        <w:rPr>
          <w:rFonts w:ascii="Times New Roman"/>
          <w:b w:val="false"/>
          <w:i w:val="false"/>
          <w:color w:val="000000"/>
          <w:sz w:val="28"/>
        </w:rPr>
        <w:t>
      Во избежание адаптации гельминтов к препаратам с последующим возникновением устойчивых, резистентных рас паразитов, необходимо при дегельминтизации чередовать антгельминтики.</w:t>
      </w:r>
      <w:r>
        <w:br/>
      </w:r>
      <w:r>
        <w:rPr>
          <w:rFonts w:ascii="Times New Roman"/>
          <w:b w:val="false"/>
          <w:i w:val="false"/>
          <w:color w:val="000000"/>
          <w:sz w:val="28"/>
        </w:rPr>
        <w:t>
</w:t>
      </w:r>
      <w:r>
        <w:rPr>
          <w:rFonts w:ascii="Times New Roman"/>
          <w:b w:val="false"/>
          <w:i w:val="false"/>
          <w:color w:val="000000"/>
          <w:sz w:val="28"/>
        </w:rPr>
        <w:t xml:space="preserve">
      629. Для профилактики фасциолеза проводят следующие мероприятия: </w:t>
      </w:r>
      <w:r>
        <w:br/>
      </w:r>
      <w:r>
        <w:rPr>
          <w:rFonts w:ascii="Times New Roman"/>
          <w:b w:val="false"/>
          <w:i w:val="false"/>
          <w:color w:val="000000"/>
          <w:sz w:val="28"/>
        </w:rPr>
        <w:t>
      1) выявляют биотопы моллюсков на пастбищах путем осмотра долин рек, оврагов, окраин болот и водоемов (берега, растительность и дно оросительных каналов, особенно под опавшей листвой), луж, следов копыт животных на берегах водоемов;</w:t>
      </w:r>
      <w:r>
        <w:br/>
      </w:r>
      <w:r>
        <w:rPr>
          <w:rFonts w:ascii="Times New Roman"/>
          <w:b w:val="false"/>
          <w:i w:val="false"/>
          <w:color w:val="000000"/>
          <w:sz w:val="28"/>
        </w:rPr>
        <w:t>
      2) при пересыхании биотопов или при похолодании моллюски обнаруживают путем промывания проб грунта;</w:t>
      </w:r>
      <w:r>
        <w:br/>
      </w:r>
      <w:r>
        <w:rPr>
          <w:rFonts w:ascii="Times New Roman"/>
          <w:b w:val="false"/>
          <w:i w:val="false"/>
          <w:color w:val="000000"/>
          <w:sz w:val="28"/>
        </w:rPr>
        <w:t>
      3) оборудуют площадки с твердым покрытием для водопоя животных;</w:t>
      </w:r>
      <w:r>
        <w:br/>
      </w:r>
      <w:r>
        <w:rPr>
          <w:rFonts w:ascii="Times New Roman"/>
          <w:b w:val="false"/>
          <w:i w:val="false"/>
          <w:color w:val="000000"/>
          <w:sz w:val="28"/>
        </w:rPr>
        <w:t>
      4) пастьбу животных проводят на возвышенных сухих местах, со сменой выпасов скота через каждые 2-2,5 месяца. Запрещают пастьбу скота на низменных заболоченных местах и водопой из мелких стоячих водоемов;</w:t>
      </w:r>
      <w:r>
        <w:br/>
      </w:r>
      <w:r>
        <w:rPr>
          <w:rFonts w:ascii="Times New Roman"/>
          <w:b w:val="false"/>
          <w:i w:val="false"/>
          <w:color w:val="000000"/>
          <w:sz w:val="28"/>
        </w:rPr>
        <w:t>
      5) обеспечивают биотермическую обработку навоза;</w:t>
      </w:r>
      <w:r>
        <w:br/>
      </w:r>
      <w:r>
        <w:rPr>
          <w:rFonts w:ascii="Times New Roman"/>
          <w:b w:val="false"/>
          <w:i w:val="false"/>
          <w:color w:val="000000"/>
          <w:sz w:val="28"/>
        </w:rPr>
        <w:t xml:space="preserve">
      6) проводят гельминтокопрологические исследования проб фекалий закупаемых животных. </w:t>
      </w:r>
    </w:p>
    <w:bookmarkEnd w:id="364"/>
    <w:bookmarkStart w:name="z1264" w:id="365"/>
    <w:p>
      <w:pPr>
        <w:spacing w:after="0"/>
        <w:ind w:left="0"/>
        <w:jc w:val="left"/>
      </w:pPr>
      <w:r>
        <w:rPr>
          <w:rFonts w:ascii="Times New Roman"/>
          <w:b/>
          <w:i w:val="false"/>
          <w:color w:val="000000"/>
        </w:rPr>
        <w:t xml:space="preserve"> 
51. Анаплазмоз</w:t>
      </w:r>
    </w:p>
    <w:bookmarkEnd w:id="365"/>
    <w:bookmarkStart w:name="z1265" w:id="366"/>
    <w:p>
      <w:pPr>
        <w:spacing w:after="0"/>
        <w:ind w:left="0"/>
        <w:jc w:val="both"/>
      </w:pPr>
      <w:r>
        <w:rPr>
          <w:rFonts w:ascii="Times New Roman"/>
          <w:b w:val="false"/>
          <w:i w:val="false"/>
          <w:color w:val="000000"/>
          <w:sz w:val="28"/>
        </w:rPr>
        <w:t>
Мероприятия по профилактике анаплазмоза, осуществляемые на</w:t>
      </w:r>
      <w:r>
        <w:br/>
      </w:r>
      <w:r>
        <w:rPr>
          <w:rFonts w:ascii="Times New Roman"/>
          <w:b w:val="false"/>
          <w:i w:val="false"/>
          <w:color w:val="000000"/>
          <w:sz w:val="28"/>
        </w:rPr>
        <w:t>
территории ветеринарно-санитарного благополучия</w:t>
      </w:r>
    </w:p>
    <w:bookmarkEnd w:id="366"/>
    <w:bookmarkStart w:name="z1266" w:id="367"/>
    <w:p>
      <w:pPr>
        <w:spacing w:after="0"/>
        <w:ind w:left="0"/>
        <w:jc w:val="both"/>
      </w:pPr>
      <w:r>
        <w:rPr>
          <w:rFonts w:ascii="Times New Roman"/>
          <w:b w:val="false"/>
          <w:i w:val="false"/>
          <w:color w:val="000000"/>
          <w:sz w:val="28"/>
        </w:rPr>
        <w:t>
      630. С целью профилактики заболевания, физические и юридические лица, в собственности которых имеются животные:</w:t>
      </w:r>
      <w:r>
        <w:br/>
      </w:r>
      <w:r>
        <w:rPr>
          <w:rFonts w:ascii="Times New Roman"/>
          <w:b w:val="false"/>
          <w:i w:val="false"/>
          <w:color w:val="000000"/>
          <w:sz w:val="28"/>
        </w:rPr>
        <w:t xml:space="preserve">
      1) ежегодно предоставляют ветеринарным специалистам животных для профилактического ветеринарного осмотра; </w:t>
      </w:r>
      <w:r>
        <w:br/>
      </w:r>
      <w:r>
        <w:rPr>
          <w:rFonts w:ascii="Times New Roman"/>
          <w:b w:val="false"/>
          <w:i w:val="false"/>
          <w:color w:val="000000"/>
          <w:sz w:val="28"/>
        </w:rPr>
        <w:t xml:space="preserve">
      2) организуют полноценное кормление животных; </w:t>
      </w:r>
      <w:r>
        <w:br/>
      </w:r>
      <w:r>
        <w:rPr>
          <w:rFonts w:ascii="Times New Roman"/>
          <w:b w:val="false"/>
          <w:i w:val="false"/>
          <w:color w:val="000000"/>
          <w:sz w:val="28"/>
        </w:rPr>
        <w:t xml:space="preserve">
      3) молодняк содержат отдельно от взрослого поголовья; </w:t>
      </w:r>
      <w:r>
        <w:br/>
      </w:r>
      <w:r>
        <w:rPr>
          <w:rFonts w:ascii="Times New Roman"/>
          <w:b w:val="false"/>
          <w:i w:val="false"/>
          <w:color w:val="000000"/>
          <w:sz w:val="28"/>
        </w:rPr>
        <w:t xml:space="preserve">
      4) завоз животных и приобретение фуража производят только из благополучных хозяйствующих субъектов; </w:t>
      </w:r>
      <w:r>
        <w:br/>
      </w:r>
      <w:r>
        <w:rPr>
          <w:rFonts w:ascii="Times New Roman"/>
          <w:b w:val="false"/>
          <w:i w:val="false"/>
          <w:color w:val="000000"/>
          <w:sz w:val="28"/>
        </w:rPr>
        <w:t>
      5) всех вновь приобретенных животных содержат в профилактическом карантине 30 календарных дней;</w:t>
      </w:r>
      <w:r>
        <w:br/>
      </w:r>
      <w:r>
        <w:rPr>
          <w:rFonts w:ascii="Times New Roman"/>
          <w:b w:val="false"/>
          <w:i w:val="false"/>
          <w:color w:val="000000"/>
          <w:sz w:val="28"/>
        </w:rPr>
        <w:t xml:space="preserve">
      6) проводят дезакаризацию помещений, дворов, загонов и стоянок животных; </w:t>
      </w:r>
      <w:r>
        <w:br/>
      </w:r>
      <w:r>
        <w:rPr>
          <w:rFonts w:ascii="Times New Roman"/>
          <w:b w:val="false"/>
          <w:i w:val="false"/>
          <w:color w:val="000000"/>
          <w:sz w:val="28"/>
        </w:rPr>
        <w:t>
      7) систематически проводят борьбу с клещами в биотипах на животных, на пастбищах;</w:t>
      </w:r>
      <w:r>
        <w:br/>
      </w:r>
      <w:r>
        <w:rPr>
          <w:rFonts w:ascii="Times New Roman"/>
          <w:b w:val="false"/>
          <w:i w:val="false"/>
          <w:color w:val="000000"/>
          <w:sz w:val="28"/>
        </w:rPr>
        <w:t>
      8) ввозимые, вывозимые, а также перемещаемые животные подлежат карантинированию и исследованию на анаплазмоз;</w:t>
      </w:r>
      <w:r>
        <w:br/>
      </w:r>
      <w:r>
        <w:rPr>
          <w:rFonts w:ascii="Times New Roman"/>
          <w:b w:val="false"/>
          <w:i w:val="false"/>
          <w:color w:val="000000"/>
          <w:sz w:val="28"/>
        </w:rPr>
        <w:t xml:space="preserve">
      9) строго соблюдают правила асептики и антисептики при проведении хирургических операций, массовых ветеринарных обработок животных. </w:t>
      </w:r>
    </w:p>
    <w:bookmarkEnd w:id="367"/>
    <w:bookmarkStart w:name="z1267" w:id="368"/>
    <w:p>
      <w:pPr>
        <w:spacing w:after="0"/>
        <w:ind w:left="0"/>
        <w:jc w:val="both"/>
      </w:pPr>
      <w:r>
        <w:rPr>
          <w:rFonts w:ascii="Times New Roman"/>
          <w:b w:val="false"/>
          <w:i w:val="false"/>
          <w:color w:val="000000"/>
          <w:sz w:val="28"/>
        </w:rPr>
        <w:t>
Мероприятия, проводимые в неблагополучных по анаплазмозу пунктах</w:t>
      </w:r>
    </w:p>
    <w:bookmarkEnd w:id="368"/>
    <w:bookmarkStart w:name="z1268" w:id="369"/>
    <w:p>
      <w:pPr>
        <w:spacing w:after="0"/>
        <w:ind w:left="0"/>
        <w:jc w:val="both"/>
      </w:pPr>
      <w:r>
        <w:rPr>
          <w:rFonts w:ascii="Times New Roman"/>
          <w:b w:val="false"/>
          <w:i w:val="false"/>
          <w:color w:val="000000"/>
          <w:sz w:val="28"/>
        </w:rPr>
        <w:t>
      631. При выявлении в хозяйствующем субъекте больных анаплазмозом животных, ветеринарный специалист немедленно сообщает об этом главному государственному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632. Главный государственный ветеринарно-санитарный инспектор соответствующей административно-территориальной единицы при получении извещения о подозрении на заболевание животных анаплазмозом прибывает на место для установления диагноза, проведения эпизоотологического обследования, определения границы эпизоотического очага, отбирает и направляет в ветеринарную лабораторию патологический материал от больных животных.</w:t>
      </w:r>
      <w:r>
        <w:br/>
      </w:r>
      <w:r>
        <w:rPr>
          <w:rFonts w:ascii="Times New Roman"/>
          <w:b w:val="false"/>
          <w:i w:val="false"/>
          <w:color w:val="000000"/>
          <w:sz w:val="28"/>
        </w:rPr>
        <w:t>
</w:t>
      </w:r>
      <w:r>
        <w:rPr>
          <w:rFonts w:ascii="Times New Roman"/>
          <w:b w:val="false"/>
          <w:i w:val="false"/>
          <w:color w:val="000000"/>
          <w:sz w:val="28"/>
        </w:rPr>
        <w:t>
      633. При установлении диагноза на анаплазмоз, животных изолируют и для лечения применяют ветеринарные препараты, зарегистрированные в Республике Казахстан. Еженедельно животных обрабатывают акарицидными препаратами.</w:t>
      </w:r>
    </w:p>
    <w:bookmarkEnd w:id="369"/>
    <w:bookmarkStart w:name="z1271" w:id="370"/>
    <w:p>
      <w:pPr>
        <w:spacing w:after="0"/>
        <w:ind w:left="0"/>
        <w:jc w:val="left"/>
      </w:pPr>
      <w:r>
        <w:rPr>
          <w:rFonts w:ascii="Times New Roman"/>
          <w:b/>
          <w:i w:val="false"/>
          <w:color w:val="000000"/>
        </w:rPr>
        <w:t xml:space="preserve"> 
52. Гиподерматоз крупного рогатого скота</w:t>
      </w:r>
    </w:p>
    <w:bookmarkEnd w:id="370"/>
    <w:bookmarkStart w:name="z1272" w:id="371"/>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371"/>
    <w:bookmarkStart w:name="z1273" w:id="372"/>
    <w:p>
      <w:pPr>
        <w:spacing w:after="0"/>
        <w:ind w:left="0"/>
        <w:jc w:val="both"/>
      </w:pPr>
      <w:r>
        <w:rPr>
          <w:rFonts w:ascii="Times New Roman"/>
          <w:b w:val="false"/>
          <w:i w:val="false"/>
          <w:color w:val="000000"/>
          <w:sz w:val="28"/>
        </w:rPr>
        <w:t>
      634. В целях предупреждения и ликвидации гиподерматоза осуществляется комплекс организационно-хозяйственных, ветеринарно-санитарных и лечебно-профилактических мероприятий с учетом биологии возбудителей болезни, особенностей эпизоотологии, местных природно-климатических условий и технологии ведения животноводства.</w:t>
      </w:r>
      <w:r>
        <w:br/>
      </w:r>
      <w:r>
        <w:rPr>
          <w:rFonts w:ascii="Times New Roman"/>
          <w:b w:val="false"/>
          <w:i w:val="false"/>
          <w:color w:val="000000"/>
          <w:sz w:val="28"/>
        </w:rPr>
        <w:t>
</w:t>
      </w:r>
      <w:r>
        <w:rPr>
          <w:rFonts w:ascii="Times New Roman"/>
          <w:b w:val="false"/>
          <w:i w:val="false"/>
          <w:color w:val="000000"/>
          <w:sz w:val="28"/>
        </w:rPr>
        <w:t xml:space="preserve">
      635. Организационно-хозяйственные мероприятия включают в себя обеспечение животных полноценными кормами, водопоем и содержанием, отвечающим зоогигиеническим требованиям. </w:t>
      </w:r>
      <w:r>
        <w:br/>
      </w:r>
      <w:r>
        <w:rPr>
          <w:rFonts w:ascii="Times New Roman"/>
          <w:b w:val="false"/>
          <w:i w:val="false"/>
          <w:color w:val="000000"/>
          <w:sz w:val="28"/>
        </w:rPr>
        <w:t>
</w:t>
      </w:r>
      <w:r>
        <w:rPr>
          <w:rFonts w:ascii="Times New Roman"/>
          <w:b w:val="false"/>
          <w:i w:val="false"/>
          <w:color w:val="000000"/>
          <w:sz w:val="28"/>
        </w:rPr>
        <w:t>
      636. Ветеринарно-санитарные мероприятия включают в себя регулярную уборку навоза из помещений и выгульных площадок, дезинфекцию помещений, навесов, оград летних загонов, с учетом технологии системы ведения животноводства.</w:t>
      </w:r>
      <w:r>
        <w:br/>
      </w:r>
      <w:r>
        <w:rPr>
          <w:rFonts w:ascii="Times New Roman"/>
          <w:b w:val="false"/>
          <w:i w:val="false"/>
          <w:color w:val="000000"/>
          <w:sz w:val="28"/>
        </w:rPr>
        <w:t>
</w:t>
      </w:r>
      <w:r>
        <w:rPr>
          <w:rFonts w:ascii="Times New Roman"/>
          <w:b w:val="false"/>
          <w:i w:val="false"/>
          <w:color w:val="000000"/>
          <w:sz w:val="28"/>
        </w:rPr>
        <w:t xml:space="preserve">
      637. Не допускается выгон на пастбища животных, пораженных личинками оводов, а также вновь завезенных в хозяйство животных без предварительной их обработки инсектицидами. </w:t>
      </w:r>
      <w:r>
        <w:br/>
      </w:r>
      <w:r>
        <w:rPr>
          <w:rFonts w:ascii="Times New Roman"/>
          <w:b w:val="false"/>
          <w:i w:val="false"/>
          <w:color w:val="000000"/>
          <w:sz w:val="28"/>
        </w:rPr>
        <w:t>
</w:t>
      </w:r>
      <w:r>
        <w:rPr>
          <w:rFonts w:ascii="Times New Roman"/>
          <w:b w:val="false"/>
          <w:i w:val="false"/>
          <w:color w:val="000000"/>
          <w:sz w:val="28"/>
        </w:rPr>
        <w:t>
      638. В сезон лета оводов животных содержат в помещениях, под навесом, в затемненных местах, выпасают утром – до начала лета оводов, вечером – после окончания их лета.</w:t>
      </w:r>
    </w:p>
    <w:bookmarkEnd w:id="372"/>
    <w:bookmarkStart w:name="z1278" w:id="373"/>
    <w:p>
      <w:pPr>
        <w:spacing w:after="0"/>
        <w:ind w:left="0"/>
        <w:jc w:val="both"/>
      </w:pPr>
      <w:r>
        <w:rPr>
          <w:rFonts w:ascii="Times New Roman"/>
          <w:b w:val="false"/>
          <w:i w:val="false"/>
          <w:color w:val="000000"/>
          <w:sz w:val="28"/>
        </w:rPr>
        <w:t>
Мероприятия, проводимые в эпизоотических очагах</w:t>
      </w:r>
      <w:r>
        <w:br/>
      </w:r>
      <w:r>
        <w:rPr>
          <w:rFonts w:ascii="Times New Roman"/>
          <w:b w:val="false"/>
          <w:i w:val="false"/>
          <w:color w:val="000000"/>
          <w:sz w:val="28"/>
        </w:rPr>
        <w:t>
и неблагополучных пунктах</w:t>
      </w:r>
    </w:p>
    <w:bookmarkEnd w:id="373"/>
    <w:bookmarkStart w:name="z1279" w:id="374"/>
    <w:p>
      <w:pPr>
        <w:spacing w:after="0"/>
        <w:ind w:left="0"/>
        <w:jc w:val="both"/>
      </w:pPr>
      <w:r>
        <w:rPr>
          <w:rFonts w:ascii="Times New Roman"/>
          <w:b w:val="false"/>
          <w:i w:val="false"/>
          <w:color w:val="000000"/>
          <w:sz w:val="28"/>
        </w:rPr>
        <w:t>
      639. Основным методом борьбы с гиподерматозом в комплексе мероприятий является ранняя обработка животных ветеринарными препаратами, зарегистрированными в Республике Казахстан, направленные на уничтожение личинок оводов первой стадии, мигрирующих в организме животных. С этой целью животных обрабатывают осенью после окончания лета оводов. В неблагополучных по гиподерматозу регионах ранней химиотерапии подлежит все поголовье животных.</w:t>
      </w:r>
      <w:r>
        <w:br/>
      </w:r>
      <w:r>
        <w:rPr>
          <w:rFonts w:ascii="Times New Roman"/>
          <w:b w:val="false"/>
          <w:i w:val="false"/>
          <w:color w:val="000000"/>
          <w:sz w:val="28"/>
        </w:rPr>
        <w:t>
</w:t>
      </w:r>
      <w:r>
        <w:rPr>
          <w:rFonts w:ascii="Times New Roman"/>
          <w:b w:val="false"/>
          <w:i w:val="false"/>
          <w:color w:val="000000"/>
          <w:sz w:val="28"/>
        </w:rPr>
        <w:t xml:space="preserve">
      640. Сроки обследования крупного рогатого скота и химиотерапия против личинок второй и третей стадии проводятся в южной части республики в феврале-марте, а в центральной и северной части – апреле-мае. </w:t>
      </w:r>
    </w:p>
    <w:bookmarkEnd w:id="374"/>
    <w:bookmarkStart w:name="z1281" w:id="375"/>
    <w:p>
      <w:pPr>
        <w:spacing w:after="0"/>
        <w:ind w:left="0"/>
        <w:jc w:val="left"/>
      </w:pPr>
      <w:r>
        <w:rPr>
          <w:rFonts w:ascii="Times New Roman"/>
          <w:b/>
          <w:i w:val="false"/>
          <w:color w:val="000000"/>
        </w:rPr>
        <w:t xml:space="preserve"> 
53. Тейлериоз крупного рогатого скота</w:t>
      </w:r>
    </w:p>
    <w:bookmarkEnd w:id="375"/>
    <w:bookmarkStart w:name="z1282" w:id="376"/>
    <w:p>
      <w:pPr>
        <w:spacing w:after="0"/>
        <w:ind w:left="0"/>
        <w:jc w:val="both"/>
      </w:pPr>
      <w:r>
        <w:rPr>
          <w:rFonts w:ascii="Times New Roman"/>
          <w:b w:val="false"/>
          <w:i w:val="false"/>
          <w:color w:val="000000"/>
          <w:sz w:val="28"/>
        </w:rPr>
        <w:t>
Мероприятия по профилактике заболевания</w:t>
      </w:r>
    </w:p>
    <w:bookmarkEnd w:id="376"/>
    <w:bookmarkStart w:name="z1283" w:id="377"/>
    <w:p>
      <w:pPr>
        <w:spacing w:after="0"/>
        <w:ind w:left="0"/>
        <w:jc w:val="both"/>
      </w:pPr>
      <w:r>
        <w:rPr>
          <w:rFonts w:ascii="Times New Roman"/>
          <w:b w:val="false"/>
          <w:i w:val="false"/>
          <w:color w:val="000000"/>
          <w:sz w:val="28"/>
        </w:rPr>
        <w:t>
      641. Руководители хозяйствующих субъектов должны содержать животных в условиях, исключающих контакт с клещами-переносчиками заболевания, для чего необходимо:</w:t>
      </w:r>
      <w:r>
        <w:br/>
      </w:r>
      <w:r>
        <w:rPr>
          <w:rFonts w:ascii="Times New Roman"/>
          <w:b w:val="false"/>
          <w:i w:val="false"/>
          <w:color w:val="000000"/>
          <w:sz w:val="28"/>
        </w:rPr>
        <w:t>
      1) обеспечить содержание восприимчивого скота в помещениях свободных от клещей;</w:t>
      </w:r>
      <w:r>
        <w:br/>
      </w:r>
      <w:r>
        <w:rPr>
          <w:rFonts w:ascii="Times New Roman"/>
          <w:b w:val="false"/>
          <w:i w:val="false"/>
          <w:color w:val="000000"/>
          <w:sz w:val="28"/>
        </w:rPr>
        <w:t>
      2) в неблагополучном по тейлериозу населенном пункте или хозяйствующем субъекте организовать стойловое и стойлово-лагерное содержание восприимчивых животных или их выпас на высокогорных пастбищах.</w:t>
      </w:r>
      <w:r>
        <w:br/>
      </w:r>
      <w:r>
        <w:rPr>
          <w:rFonts w:ascii="Times New Roman"/>
          <w:b w:val="false"/>
          <w:i w:val="false"/>
          <w:color w:val="000000"/>
          <w:sz w:val="28"/>
        </w:rPr>
        <w:t>
</w:t>
      </w:r>
      <w:r>
        <w:rPr>
          <w:rFonts w:ascii="Times New Roman"/>
          <w:b w:val="false"/>
          <w:i w:val="false"/>
          <w:color w:val="000000"/>
          <w:sz w:val="28"/>
        </w:rPr>
        <w:t>
      642. Государственный ветеринарно-санитарный инспектор соответствующей административно-территориальной единицы осуществляет следующее:</w:t>
      </w:r>
      <w:r>
        <w:br/>
      </w:r>
      <w:r>
        <w:rPr>
          <w:rFonts w:ascii="Times New Roman"/>
          <w:b w:val="false"/>
          <w:i w:val="false"/>
          <w:color w:val="000000"/>
          <w:sz w:val="28"/>
        </w:rPr>
        <w:t>
      1) составляет комплексный план противоклещевых и противотейлериозных мероприятий в неблагополучном по тейлериозу населенном пункте или хозяйствующем субъекте с учетом эпизоотической ситуации;</w:t>
      </w:r>
      <w:r>
        <w:br/>
      </w:r>
      <w:r>
        <w:rPr>
          <w:rFonts w:ascii="Times New Roman"/>
          <w:b w:val="false"/>
          <w:i w:val="false"/>
          <w:color w:val="000000"/>
          <w:sz w:val="28"/>
        </w:rPr>
        <w:t>
      2) определяет виды клещей-переносчиков, обитаюших в данной местности;</w:t>
      </w:r>
      <w:r>
        <w:br/>
      </w:r>
      <w:r>
        <w:rPr>
          <w:rFonts w:ascii="Times New Roman"/>
          <w:b w:val="false"/>
          <w:i w:val="false"/>
          <w:color w:val="000000"/>
          <w:sz w:val="28"/>
        </w:rPr>
        <w:t>
      3) составляет карту распространения клещей с учетом сроков нападения на животных.</w:t>
      </w:r>
    </w:p>
    <w:bookmarkEnd w:id="377"/>
    <w:bookmarkStart w:name="z1285" w:id="378"/>
    <w:p>
      <w:pPr>
        <w:spacing w:after="0"/>
        <w:ind w:left="0"/>
        <w:jc w:val="both"/>
      </w:pPr>
      <w:r>
        <w:rPr>
          <w:rFonts w:ascii="Times New Roman"/>
          <w:b w:val="false"/>
          <w:i w:val="false"/>
          <w:color w:val="000000"/>
          <w:sz w:val="28"/>
        </w:rPr>
        <w:t>
Мероприятия по ликвидации заболевания</w:t>
      </w:r>
    </w:p>
    <w:bookmarkEnd w:id="378"/>
    <w:bookmarkStart w:name="z1286" w:id="379"/>
    <w:p>
      <w:pPr>
        <w:spacing w:after="0"/>
        <w:ind w:left="0"/>
        <w:jc w:val="both"/>
      </w:pPr>
      <w:r>
        <w:rPr>
          <w:rFonts w:ascii="Times New Roman"/>
          <w:b w:val="false"/>
          <w:i w:val="false"/>
          <w:color w:val="000000"/>
          <w:sz w:val="28"/>
        </w:rPr>
        <w:t>
      643. В населенных пунктах либо хозяйствующих субъектах, где установлен тейлериоз, не допускается перегруппировка и ввоз животных без разрешения главного государственного ветеринарного инспектора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644. Для противоклещевой обработки помещений и животных, также для профилактики и лечения скота от тейлериоза используют ветеринарные препараты, зарегистрированные в Государственном реестре ветеринарных препаратов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645. Противоклещевую обработку животных проводят, в зависимости от местных температурных условий и активности клещей, в марте-сентябре один раз в неделю, в октябре- ноябре один раз в две недели, в декабре-феврале один раз в месяц. </w:t>
      </w:r>
      <w:r>
        <w:br/>
      </w:r>
      <w:r>
        <w:rPr>
          <w:rFonts w:ascii="Times New Roman"/>
          <w:b w:val="false"/>
          <w:i w:val="false"/>
          <w:color w:val="000000"/>
          <w:sz w:val="28"/>
        </w:rPr>
        <w:t>
</w:t>
      </w:r>
      <w:r>
        <w:rPr>
          <w:rFonts w:ascii="Times New Roman"/>
          <w:b w:val="false"/>
          <w:i w:val="false"/>
          <w:color w:val="000000"/>
          <w:sz w:val="28"/>
        </w:rPr>
        <w:t>
      646. Для обработки животных в марте - сентябре используют влажный метод, опрыскивание или купание в купочных ваннах.</w:t>
      </w:r>
      <w:r>
        <w:br/>
      </w:r>
      <w:r>
        <w:rPr>
          <w:rFonts w:ascii="Times New Roman"/>
          <w:b w:val="false"/>
          <w:i w:val="false"/>
          <w:color w:val="000000"/>
          <w:sz w:val="28"/>
        </w:rPr>
        <w:t>
</w:t>
      </w:r>
      <w:r>
        <w:rPr>
          <w:rFonts w:ascii="Times New Roman"/>
          <w:b w:val="false"/>
          <w:i w:val="false"/>
          <w:color w:val="000000"/>
          <w:sz w:val="28"/>
        </w:rPr>
        <w:t>
      647. Противоклещевой обработке подвергают крупный рогатый скот, лошадей и верблюдов.</w:t>
      </w:r>
    </w:p>
    <w:bookmarkEnd w:id="379"/>
    <w:bookmarkStart w:name="z1291" w:id="380"/>
    <w:p>
      <w:pPr>
        <w:spacing w:after="0"/>
        <w:ind w:left="0"/>
        <w:jc w:val="left"/>
      </w:pPr>
      <w:r>
        <w:rPr>
          <w:rFonts w:ascii="Times New Roman"/>
          <w:b/>
          <w:i w:val="false"/>
          <w:color w:val="000000"/>
        </w:rPr>
        <w:t xml:space="preserve"> 
54. Телязиоз крупного рогатого скота</w:t>
      </w:r>
    </w:p>
    <w:bookmarkEnd w:id="380"/>
    <w:bookmarkStart w:name="z1292" w:id="381"/>
    <w:p>
      <w:pPr>
        <w:spacing w:after="0"/>
        <w:ind w:left="0"/>
        <w:jc w:val="both"/>
      </w:pPr>
      <w:r>
        <w:rPr>
          <w:rFonts w:ascii="Times New Roman"/>
          <w:b w:val="false"/>
          <w:i w:val="false"/>
          <w:color w:val="000000"/>
          <w:sz w:val="28"/>
        </w:rPr>
        <w:t>
Мероприятия по профилактике телязиоза крупного рогатого скота,</w:t>
      </w:r>
      <w:r>
        <w:br/>
      </w:r>
      <w:r>
        <w:rPr>
          <w:rFonts w:ascii="Times New Roman"/>
          <w:b w:val="false"/>
          <w:i w:val="false"/>
          <w:color w:val="000000"/>
          <w:sz w:val="28"/>
        </w:rPr>
        <w:t>
осуществляемые на территории ветеринарно-санитарного благополучия</w:t>
      </w:r>
    </w:p>
    <w:bookmarkEnd w:id="381"/>
    <w:bookmarkStart w:name="z1293" w:id="382"/>
    <w:p>
      <w:pPr>
        <w:spacing w:after="0"/>
        <w:ind w:left="0"/>
        <w:jc w:val="both"/>
      </w:pPr>
      <w:r>
        <w:rPr>
          <w:rFonts w:ascii="Times New Roman"/>
          <w:b w:val="false"/>
          <w:i w:val="false"/>
          <w:color w:val="000000"/>
          <w:sz w:val="28"/>
        </w:rPr>
        <w:t>
      648. Для профилактики телязиоза крупного рогатого скота проводят следующие мероприятия:</w:t>
      </w:r>
      <w:r>
        <w:br/>
      </w:r>
      <w:r>
        <w:rPr>
          <w:rFonts w:ascii="Times New Roman"/>
          <w:b w:val="false"/>
          <w:i w:val="false"/>
          <w:color w:val="000000"/>
          <w:sz w:val="28"/>
        </w:rPr>
        <w:t>
      1) составляют сбалансированный рацион по белкам, минеральным солям и витаминам;</w:t>
      </w:r>
      <w:r>
        <w:br/>
      </w:r>
      <w:r>
        <w:rPr>
          <w:rFonts w:ascii="Times New Roman"/>
          <w:b w:val="false"/>
          <w:i w:val="false"/>
          <w:color w:val="000000"/>
          <w:sz w:val="28"/>
        </w:rPr>
        <w:t>
      2) в зонах, где пастбищные участки бедны микроэлементами, в рацион включают соответствующие добавки (соли меди, кобальта, йода, молибдена и другие микроэлементы);</w:t>
      </w:r>
      <w:r>
        <w:br/>
      </w:r>
      <w:r>
        <w:rPr>
          <w:rFonts w:ascii="Times New Roman"/>
          <w:b w:val="false"/>
          <w:i w:val="false"/>
          <w:color w:val="000000"/>
          <w:sz w:val="28"/>
        </w:rPr>
        <w:t>
      3) кормление животных только из кормушек;</w:t>
      </w:r>
      <w:r>
        <w:br/>
      </w:r>
      <w:r>
        <w:rPr>
          <w:rFonts w:ascii="Times New Roman"/>
          <w:b w:val="false"/>
          <w:i w:val="false"/>
          <w:color w:val="000000"/>
          <w:sz w:val="28"/>
        </w:rPr>
        <w:t>
      4) обеспечение для животных чистоты помещений, кормушек, поилок, предметов ухода, инвентаря, оборудования, выгульных площадок, территории вокруг животноводческих помещений, а также проведение дезинсекции;</w:t>
      </w:r>
      <w:r>
        <w:br/>
      </w:r>
      <w:r>
        <w:rPr>
          <w:rFonts w:ascii="Times New Roman"/>
          <w:b w:val="false"/>
          <w:i w:val="false"/>
          <w:color w:val="000000"/>
          <w:sz w:val="28"/>
        </w:rPr>
        <w:t>
      5) обеспечение ежедневного вывоза навоза и помета из помещений, выгульных площадок и животноводческих помещений в специальные навозохранилища для обезвреживания;</w:t>
      </w:r>
      <w:r>
        <w:br/>
      </w:r>
      <w:r>
        <w:rPr>
          <w:rFonts w:ascii="Times New Roman"/>
          <w:b w:val="false"/>
          <w:i w:val="false"/>
          <w:color w:val="000000"/>
          <w:sz w:val="28"/>
        </w:rPr>
        <w:t>
      6) выделение для уборки навоза специального инвентаря и транспорта;</w:t>
      </w:r>
      <w:r>
        <w:br/>
      </w:r>
      <w:r>
        <w:rPr>
          <w:rFonts w:ascii="Times New Roman"/>
          <w:b w:val="false"/>
          <w:i w:val="false"/>
          <w:color w:val="000000"/>
          <w:sz w:val="28"/>
        </w:rPr>
        <w:t>
      7) после каждой дегельминтизации обеспечение сбора фекалии для уничтожения;</w:t>
      </w:r>
      <w:r>
        <w:br/>
      </w:r>
      <w:r>
        <w:rPr>
          <w:rFonts w:ascii="Times New Roman"/>
          <w:b w:val="false"/>
          <w:i w:val="false"/>
          <w:color w:val="000000"/>
          <w:sz w:val="28"/>
        </w:rPr>
        <w:t>
      8) проведение дезинвазии и дезинсекции в помещениях, на выгульных площадках и в местах скопления животных, а также оборудования и инвентаря;</w:t>
      </w:r>
      <w:r>
        <w:br/>
      </w:r>
      <w:r>
        <w:rPr>
          <w:rFonts w:ascii="Times New Roman"/>
          <w:b w:val="false"/>
          <w:i w:val="false"/>
          <w:color w:val="000000"/>
          <w:sz w:val="28"/>
        </w:rPr>
        <w:t>
      9) не используют заболоченные пастбища для выпаса животных;</w:t>
      </w:r>
      <w:r>
        <w:br/>
      </w:r>
      <w:r>
        <w:rPr>
          <w:rFonts w:ascii="Times New Roman"/>
          <w:b w:val="false"/>
          <w:i w:val="false"/>
          <w:color w:val="000000"/>
          <w:sz w:val="28"/>
        </w:rPr>
        <w:t>
      10) изучение интенсивности инвазии для прогнозирования и профилактики телязиоза. Для этого периодически, не реже одного раза в год, выборочно 10-20 % поголовья животных исследуют методом смыва конъюнктивы глаза;</w:t>
      </w:r>
      <w:r>
        <w:br/>
      </w:r>
      <w:r>
        <w:rPr>
          <w:rFonts w:ascii="Times New Roman"/>
          <w:b w:val="false"/>
          <w:i w:val="false"/>
          <w:color w:val="000000"/>
          <w:sz w:val="28"/>
        </w:rPr>
        <w:t>
      11) проведение гельминтологического обследования вновь поступивших животных в хозяйствующие субъекты. При установлении случаев поражения животных гельминтами телязий, проведение поголовной дегельминтизации животных.</w:t>
      </w:r>
      <w:r>
        <w:br/>
      </w:r>
      <w:r>
        <w:rPr>
          <w:rFonts w:ascii="Times New Roman"/>
          <w:b w:val="false"/>
          <w:i w:val="false"/>
          <w:color w:val="000000"/>
          <w:sz w:val="28"/>
        </w:rPr>
        <w:t>
</w:t>
      </w:r>
      <w:r>
        <w:rPr>
          <w:rFonts w:ascii="Times New Roman"/>
          <w:b w:val="false"/>
          <w:i w:val="false"/>
          <w:color w:val="000000"/>
          <w:sz w:val="28"/>
        </w:rPr>
        <w:t xml:space="preserve">
      649. Перед вывозом из хозяйствующих субъектов крупный рогатый скот подвергают гельминтологическому обследованию на телязиоз. При обнаружении гельминтов телязий, всех животных подвергают дегельминтизации методом орошения пораженного глаза, при помощи спринцовки с мягким наконечником под умеренным давлением, специальными растворами и только после этого разрешается их вывоз. </w:t>
      </w:r>
      <w:r>
        <w:br/>
      </w:r>
      <w:r>
        <w:rPr>
          <w:rFonts w:ascii="Times New Roman"/>
          <w:b w:val="false"/>
          <w:i w:val="false"/>
          <w:color w:val="000000"/>
          <w:sz w:val="28"/>
        </w:rPr>
        <w:t>
      Для лечения телязиоза крупного рогатого скота применяют специфические лекарственные средства, зарегистрированные в Государственном реестре ветеринарных препаратов Республики Казахстан.</w:t>
      </w:r>
    </w:p>
    <w:bookmarkEnd w:id="382"/>
    <w:bookmarkStart w:name="z1295" w:id="383"/>
    <w:p>
      <w:pPr>
        <w:spacing w:after="0"/>
        <w:ind w:left="0"/>
        <w:jc w:val="both"/>
      </w:pPr>
      <w:r>
        <w:rPr>
          <w:rFonts w:ascii="Times New Roman"/>
          <w:b w:val="false"/>
          <w:i w:val="false"/>
          <w:color w:val="000000"/>
          <w:sz w:val="28"/>
        </w:rPr>
        <w:t>
Мероприятия, проводимые в эпизоотических очагах и в</w:t>
      </w:r>
      <w:r>
        <w:br/>
      </w:r>
      <w:r>
        <w:rPr>
          <w:rFonts w:ascii="Times New Roman"/>
          <w:b w:val="false"/>
          <w:i w:val="false"/>
          <w:color w:val="000000"/>
          <w:sz w:val="28"/>
        </w:rPr>
        <w:t>
неблагополучных по телязиозу крупного рогатого скота пунктах</w:t>
      </w:r>
    </w:p>
    <w:bookmarkEnd w:id="383"/>
    <w:bookmarkStart w:name="z1296" w:id="384"/>
    <w:p>
      <w:pPr>
        <w:spacing w:after="0"/>
        <w:ind w:left="0"/>
        <w:jc w:val="both"/>
      </w:pPr>
      <w:r>
        <w:rPr>
          <w:rFonts w:ascii="Times New Roman"/>
          <w:b w:val="false"/>
          <w:i w:val="false"/>
          <w:color w:val="000000"/>
          <w:sz w:val="28"/>
        </w:rPr>
        <w:t>
      650. В неблагополучных по телязиозу крупного рогатого скота хозяйствующих субъектах проводят орошение больного глаза всего поголовья животных лечебными растворами и эмульсиями, зарегистрированными в Государственном реестре ветеринарных препаратов Республики Казахстан.</w:t>
      </w:r>
      <w:r>
        <w:br/>
      </w:r>
      <w:r>
        <w:rPr>
          <w:rFonts w:ascii="Times New Roman"/>
          <w:b w:val="false"/>
          <w:i w:val="false"/>
          <w:color w:val="000000"/>
          <w:sz w:val="28"/>
        </w:rPr>
        <w:t>
</w:t>
      </w:r>
      <w:r>
        <w:rPr>
          <w:rFonts w:ascii="Times New Roman"/>
          <w:b w:val="false"/>
          <w:i w:val="false"/>
          <w:color w:val="000000"/>
          <w:sz w:val="28"/>
        </w:rPr>
        <w:t>
      651. При осложнении телязиоза секундарной инфекцией, проводят симптоматическое лечение.</w:t>
      </w:r>
      <w:r>
        <w:br/>
      </w:r>
      <w:r>
        <w:rPr>
          <w:rFonts w:ascii="Times New Roman"/>
          <w:b w:val="false"/>
          <w:i w:val="false"/>
          <w:color w:val="000000"/>
          <w:sz w:val="28"/>
        </w:rPr>
        <w:t>
</w:t>
      </w:r>
      <w:r>
        <w:rPr>
          <w:rFonts w:ascii="Times New Roman"/>
          <w:b w:val="false"/>
          <w:i w:val="false"/>
          <w:color w:val="000000"/>
          <w:sz w:val="28"/>
        </w:rPr>
        <w:t xml:space="preserve">
      652. В жаркий период дня, когда мухи-коровницы наиболее активны, животных содержат в закрытых помещениях или под навесом. </w:t>
      </w:r>
      <w:r>
        <w:br/>
      </w:r>
      <w:r>
        <w:rPr>
          <w:rFonts w:ascii="Times New Roman"/>
          <w:b w:val="false"/>
          <w:i w:val="false"/>
          <w:color w:val="000000"/>
          <w:sz w:val="28"/>
        </w:rPr>
        <w:t>
</w:t>
      </w:r>
      <w:r>
        <w:rPr>
          <w:rFonts w:ascii="Times New Roman"/>
          <w:b w:val="false"/>
          <w:i w:val="false"/>
          <w:color w:val="000000"/>
          <w:sz w:val="28"/>
        </w:rPr>
        <w:t xml:space="preserve">
      653. Дегельминтизацию всего поголовья скота проводят в период стойлового содержания или весной до начала лета мух-коровниц, обработку эмульсиями или специальными растворами повторяют каждые 7–8 календарных дней с начала лета мух-коровниц. </w:t>
      </w:r>
      <w:r>
        <w:br/>
      </w:r>
      <w:r>
        <w:rPr>
          <w:rFonts w:ascii="Times New Roman"/>
          <w:b w:val="false"/>
          <w:i w:val="false"/>
          <w:color w:val="000000"/>
          <w:sz w:val="28"/>
        </w:rPr>
        <w:t>
</w:t>
      </w:r>
      <w:r>
        <w:rPr>
          <w:rFonts w:ascii="Times New Roman"/>
          <w:b w:val="false"/>
          <w:i w:val="false"/>
          <w:color w:val="000000"/>
          <w:sz w:val="28"/>
        </w:rPr>
        <w:t xml:space="preserve">
      654. Для борьбы с мухами-коровницами в пастбищный сезон, крупный рогатый скот ежедневно опрыскивают дезинсекционными средствами при помощи дезинфекционных машин, для этого используются дезинсекционные средства, зарегистрированные в Государственном реестре ветеринарных препаратов Республики Казахстан. </w:t>
      </w:r>
    </w:p>
    <w:bookmarkEnd w:id="384"/>
    <w:bookmarkStart w:name="z1301" w:id="385"/>
    <w:p>
      <w:pPr>
        <w:spacing w:after="0"/>
        <w:ind w:left="0"/>
        <w:jc w:val="left"/>
      </w:pPr>
      <w:r>
        <w:rPr>
          <w:rFonts w:ascii="Times New Roman"/>
          <w:b/>
          <w:i w:val="false"/>
          <w:color w:val="000000"/>
        </w:rPr>
        <w:t xml:space="preserve"> 
55. Трихомоноз крупного рогатого скота</w:t>
      </w:r>
    </w:p>
    <w:bookmarkEnd w:id="385"/>
    <w:bookmarkStart w:name="z1302" w:id="386"/>
    <w:p>
      <w:pPr>
        <w:spacing w:after="0"/>
        <w:ind w:left="0"/>
        <w:jc w:val="both"/>
      </w:pPr>
      <w:r>
        <w:rPr>
          <w:rFonts w:ascii="Times New Roman"/>
          <w:b w:val="false"/>
          <w:i w:val="false"/>
          <w:color w:val="000000"/>
          <w:sz w:val="28"/>
        </w:rPr>
        <w:t>
Мероприятия по профилактике, проводимые на территории</w:t>
      </w:r>
      <w:r>
        <w:br/>
      </w:r>
      <w:r>
        <w:rPr>
          <w:rFonts w:ascii="Times New Roman"/>
          <w:b w:val="false"/>
          <w:i w:val="false"/>
          <w:color w:val="000000"/>
          <w:sz w:val="28"/>
        </w:rPr>
        <w:t>
ветеринарно-санитарного благополучия</w:t>
      </w:r>
    </w:p>
    <w:bookmarkEnd w:id="386"/>
    <w:bookmarkStart w:name="z1303" w:id="387"/>
    <w:p>
      <w:pPr>
        <w:spacing w:after="0"/>
        <w:ind w:left="0"/>
        <w:jc w:val="both"/>
      </w:pPr>
      <w:r>
        <w:rPr>
          <w:rFonts w:ascii="Times New Roman"/>
          <w:b w:val="false"/>
          <w:i w:val="false"/>
          <w:color w:val="000000"/>
          <w:sz w:val="28"/>
        </w:rPr>
        <w:t>
      655. Ввод животных допускается только из хозяйствующих субъектов, благополучных по трихомонозу крупного рогатого скота.</w:t>
      </w:r>
      <w:r>
        <w:br/>
      </w:r>
      <w:r>
        <w:rPr>
          <w:rFonts w:ascii="Times New Roman"/>
          <w:b w:val="false"/>
          <w:i w:val="false"/>
          <w:color w:val="000000"/>
          <w:sz w:val="28"/>
        </w:rPr>
        <w:t>
</w:t>
      </w:r>
      <w:r>
        <w:rPr>
          <w:rFonts w:ascii="Times New Roman"/>
          <w:b w:val="false"/>
          <w:i w:val="false"/>
          <w:color w:val="000000"/>
          <w:sz w:val="28"/>
        </w:rPr>
        <w:t xml:space="preserve">
      656. Быков (бычков), поступивших в хозяйствующие субъекты для племенных или пользовательных целей, а также вводимых коров и телок случного возраста выдерживают 1 месяц в карантине и проверяют на трихомоноз 3 раза с интервалом 10 календарных дней. </w:t>
      </w:r>
      <w:r>
        <w:br/>
      </w:r>
      <w:r>
        <w:rPr>
          <w:rFonts w:ascii="Times New Roman"/>
          <w:b w:val="false"/>
          <w:i w:val="false"/>
          <w:color w:val="000000"/>
          <w:sz w:val="28"/>
        </w:rPr>
        <w:t>
</w:t>
      </w:r>
      <w:r>
        <w:rPr>
          <w:rFonts w:ascii="Times New Roman"/>
          <w:b w:val="false"/>
          <w:i w:val="false"/>
          <w:color w:val="000000"/>
          <w:sz w:val="28"/>
        </w:rPr>
        <w:t xml:space="preserve">
      657. Племенных быков и быков пробников исследуют на трихомоноз один раз в 6 месяцев трехкратно с интервалом в 10 календарных дней. </w:t>
      </w:r>
      <w:r>
        <w:br/>
      </w:r>
      <w:r>
        <w:rPr>
          <w:rFonts w:ascii="Times New Roman"/>
          <w:b w:val="false"/>
          <w:i w:val="false"/>
          <w:color w:val="000000"/>
          <w:sz w:val="28"/>
        </w:rPr>
        <w:t>
</w:t>
      </w:r>
      <w:r>
        <w:rPr>
          <w:rFonts w:ascii="Times New Roman"/>
          <w:b w:val="false"/>
          <w:i w:val="false"/>
          <w:color w:val="000000"/>
          <w:sz w:val="28"/>
        </w:rPr>
        <w:t xml:space="preserve">
      658. Абортировавших животных немедленно изолируют. Абортированный плод направляют в лабораторию для исследования на трихомоноз. </w:t>
      </w:r>
    </w:p>
    <w:bookmarkEnd w:id="387"/>
    <w:bookmarkStart w:name="z1307" w:id="388"/>
    <w:p>
      <w:pPr>
        <w:spacing w:after="0"/>
        <w:ind w:left="0"/>
        <w:jc w:val="both"/>
      </w:pPr>
      <w:r>
        <w:rPr>
          <w:rFonts w:ascii="Times New Roman"/>
          <w:b w:val="false"/>
          <w:i w:val="false"/>
          <w:color w:val="000000"/>
          <w:sz w:val="28"/>
        </w:rPr>
        <w:t>
Мероприятия по ликвидации заболевания в неблагополучных пунктах</w:t>
      </w:r>
    </w:p>
    <w:bookmarkEnd w:id="388"/>
    <w:bookmarkStart w:name="z1308" w:id="389"/>
    <w:p>
      <w:pPr>
        <w:spacing w:after="0"/>
        <w:ind w:left="0"/>
        <w:jc w:val="both"/>
      </w:pPr>
      <w:r>
        <w:rPr>
          <w:rFonts w:ascii="Times New Roman"/>
          <w:b w:val="false"/>
          <w:i w:val="false"/>
          <w:color w:val="000000"/>
          <w:sz w:val="28"/>
        </w:rPr>
        <w:t>
      659. При установлении заболевания животных трихомонозом или выявлении животных – трихомонадоносителей в хозяйствующих субъектах, объявляют их неблагополучными по трихомонозу крупного рогатого скота, вводят ограничения и проводят их оздоровление.</w:t>
      </w:r>
      <w:r>
        <w:br/>
      </w:r>
      <w:r>
        <w:rPr>
          <w:rFonts w:ascii="Times New Roman"/>
          <w:b w:val="false"/>
          <w:i w:val="false"/>
          <w:color w:val="000000"/>
          <w:sz w:val="28"/>
        </w:rPr>
        <w:t>
</w:t>
      </w:r>
      <w:r>
        <w:rPr>
          <w:rFonts w:ascii="Times New Roman"/>
          <w:b w:val="false"/>
          <w:i w:val="false"/>
          <w:color w:val="000000"/>
          <w:sz w:val="28"/>
        </w:rPr>
        <w:t>
      660. В неблагополучном пункте проводят следующие мероприятия:</w:t>
      </w:r>
      <w:r>
        <w:br/>
      </w:r>
      <w:r>
        <w:rPr>
          <w:rFonts w:ascii="Times New Roman"/>
          <w:b w:val="false"/>
          <w:i w:val="false"/>
          <w:color w:val="000000"/>
          <w:sz w:val="28"/>
        </w:rPr>
        <w:t>
      1) подвергают гинекологическому обследованию всех коров и телок, искусственно осемененных или слученных в последние 4 месяца до установления трихомоноза. Животных, у которых установлена патология половых органов с подозрением на заболевание трихомонозом, немедленно изолируют и подвергают лечению;</w:t>
      </w:r>
      <w:r>
        <w:br/>
      </w:r>
      <w:r>
        <w:rPr>
          <w:rFonts w:ascii="Times New Roman"/>
          <w:b w:val="false"/>
          <w:i w:val="false"/>
          <w:color w:val="000000"/>
          <w:sz w:val="28"/>
        </w:rPr>
        <w:t>
      2) для лечения больных животных применяют ветеринарные препараты, зарегистрированные в Государственном реестре ветеринарных препаратов Республики Казахстан;</w:t>
      </w:r>
      <w:r>
        <w:br/>
      </w:r>
      <w:r>
        <w:rPr>
          <w:rFonts w:ascii="Times New Roman"/>
          <w:b w:val="false"/>
          <w:i w:val="false"/>
          <w:color w:val="000000"/>
          <w:sz w:val="28"/>
        </w:rPr>
        <w:t>
      3) в неблагополучных пунктах запрещают:</w:t>
      </w:r>
      <w:r>
        <w:br/>
      </w:r>
      <w:r>
        <w:rPr>
          <w:rFonts w:ascii="Times New Roman"/>
          <w:b w:val="false"/>
          <w:i w:val="false"/>
          <w:color w:val="000000"/>
          <w:sz w:val="28"/>
        </w:rPr>
        <w:t>
      ввод в неблагополучный по трихомонозу пункт ремонтных телок и бычков, а также взрослый скот до полного оздоровления;</w:t>
      </w:r>
      <w:r>
        <w:br/>
      </w:r>
      <w:r>
        <w:rPr>
          <w:rFonts w:ascii="Times New Roman"/>
          <w:b w:val="false"/>
          <w:i w:val="false"/>
          <w:color w:val="000000"/>
          <w:sz w:val="28"/>
        </w:rPr>
        <w:t xml:space="preserve">
      вывод (вывоз) из хозяйствующего субъекта животных для племенных и пользовательных целей в другие хозяйствующие субъекты, кроме как для убоя на мясо; </w:t>
      </w:r>
      <w:r>
        <w:br/>
      </w:r>
      <w:r>
        <w:rPr>
          <w:rFonts w:ascii="Times New Roman"/>
          <w:b w:val="false"/>
          <w:i w:val="false"/>
          <w:color w:val="000000"/>
          <w:sz w:val="28"/>
        </w:rPr>
        <w:t>
      в летний период скот переводят на лагерное содержание, в помещениях проводят санитарную очистку, ремонт, дезинфекцию, дератизацию и оставляют их на все лето свободными от животных;</w:t>
      </w:r>
      <w:r>
        <w:br/>
      </w:r>
      <w:r>
        <w:rPr>
          <w:rFonts w:ascii="Times New Roman"/>
          <w:b w:val="false"/>
          <w:i w:val="false"/>
          <w:color w:val="000000"/>
          <w:sz w:val="28"/>
        </w:rPr>
        <w:t>
      для дезинфекции применяют дезинфицирующие средства, зарегистрированные в Республике Казахстан.</w:t>
      </w:r>
      <w:r>
        <w:br/>
      </w:r>
      <w:r>
        <w:rPr>
          <w:rFonts w:ascii="Times New Roman"/>
          <w:b w:val="false"/>
          <w:i w:val="false"/>
          <w:color w:val="000000"/>
          <w:sz w:val="28"/>
        </w:rPr>
        <w:t>
</w:t>
      </w:r>
      <w:r>
        <w:rPr>
          <w:rFonts w:ascii="Times New Roman"/>
          <w:b w:val="false"/>
          <w:i w:val="false"/>
          <w:color w:val="000000"/>
          <w:sz w:val="28"/>
        </w:rPr>
        <w:t>
      661. Вывод (вывоз) крупного рогатого скота, отобранного к продаже или переводу в другие хозяйствующие субъекты для племенных и пользовательных целей, разрешается только из благополучных по трихомонозу хозяйствующих субъектов.</w:t>
      </w:r>
      <w:r>
        <w:br/>
      </w:r>
      <w:r>
        <w:rPr>
          <w:rFonts w:ascii="Times New Roman"/>
          <w:b w:val="false"/>
          <w:i w:val="false"/>
          <w:color w:val="000000"/>
          <w:sz w:val="28"/>
        </w:rPr>
        <w:t>
</w:t>
      </w:r>
      <w:r>
        <w:rPr>
          <w:rFonts w:ascii="Times New Roman"/>
          <w:b w:val="false"/>
          <w:i w:val="false"/>
          <w:color w:val="000000"/>
          <w:sz w:val="28"/>
        </w:rPr>
        <w:t>
      662. Быков, достигших половой зрелости (18-месячного возраста и старше), перед выводом проверяют однократно путем микроскопического и культурального исследований, полученных от них препуциальной слизи или спермы.</w:t>
      </w:r>
      <w:r>
        <w:br/>
      </w:r>
      <w:r>
        <w:rPr>
          <w:rFonts w:ascii="Times New Roman"/>
          <w:b w:val="false"/>
          <w:i w:val="false"/>
          <w:color w:val="000000"/>
          <w:sz w:val="28"/>
        </w:rPr>
        <w:t>
</w:t>
      </w:r>
      <w:r>
        <w:rPr>
          <w:rFonts w:ascii="Times New Roman"/>
          <w:b w:val="false"/>
          <w:i w:val="false"/>
          <w:color w:val="000000"/>
          <w:sz w:val="28"/>
        </w:rPr>
        <w:t>
      663. Неблагополучный пункт считают оздоровленным от трихомоноза крупного рогатого скота после проведения комплекса лечебных и ветеринарно-санитарных мероприятий, при отрицательных результатах лабораторной проверки на трихомоноз всех лечившихся животных и отсутствии новых случаев абортов и гинекологических заболеваний на почве трихомоноза в течение 6 месяцев после излечения всех больных.</w:t>
      </w:r>
    </w:p>
    <w:bookmarkEnd w:id="389"/>
    <w:bookmarkStart w:name="z1313" w:id="390"/>
    <w:p>
      <w:pPr>
        <w:spacing w:after="0"/>
        <w:ind w:left="0"/>
        <w:jc w:val="left"/>
      </w:pPr>
      <w:r>
        <w:rPr>
          <w:rFonts w:ascii="Times New Roman"/>
          <w:b/>
          <w:i w:val="false"/>
          <w:color w:val="000000"/>
        </w:rPr>
        <w:t xml:space="preserve"> 
56. Эймериоз животных</w:t>
      </w:r>
    </w:p>
    <w:bookmarkEnd w:id="390"/>
    <w:bookmarkStart w:name="z1314" w:id="391"/>
    <w:p>
      <w:pPr>
        <w:spacing w:after="0"/>
        <w:ind w:left="0"/>
        <w:jc w:val="both"/>
      </w:pPr>
      <w:r>
        <w:rPr>
          <w:rFonts w:ascii="Times New Roman"/>
          <w:b w:val="false"/>
          <w:i w:val="false"/>
          <w:color w:val="000000"/>
          <w:sz w:val="28"/>
        </w:rPr>
        <w:t>
Мероприятия по профилактике эймериоза животных</w:t>
      </w:r>
    </w:p>
    <w:bookmarkEnd w:id="391"/>
    <w:bookmarkStart w:name="z1315" w:id="392"/>
    <w:p>
      <w:pPr>
        <w:spacing w:after="0"/>
        <w:ind w:left="0"/>
        <w:jc w:val="both"/>
      </w:pPr>
      <w:r>
        <w:rPr>
          <w:rFonts w:ascii="Times New Roman"/>
          <w:b w:val="false"/>
          <w:i w:val="false"/>
          <w:color w:val="000000"/>
          <w:sz w:val="28"/>
        </w:rPr>
        <w:t>
      664. Общими мерами профилактики эймериоза является обеспечение животных полноценными кормами и соблюдение гигиены кормления, водопоя, содержания животных.</w:t>
      </w:r>
      <w:r>
        <w:br/>
      </w:r>
      <w:r>
        <w:rPr>
          <w:rFonts w:ascii="Times New Roman"/>
          <w:b w:val="false"/>
          <w:i w:val="false"/>
          <w:color w:val="000000"/>
          <w:sz w:val="28"/>
        </w:rPr>
        <w:t>
</w:t>
      </w:r>
      <w:r>
        <w:rPr>
          <w:rFonts w:ascii="Times New Roman"/>
          <w:b w:val="false"/>
          <w:i w:val="false"/>
          <w:color w:val="000000"/>
          <w:sz w:val="28"/>
        </w:rPr>
        <w:t xml:space="preserve">
      665. Не допускается скученного содержания животных, повышенной влажности в помещениях, контакта молодняка с взрослым животным, загрязнение корма и питьевой воды навозом. </w:t>
      </w:r>
      <w:r>
        <w:br/>
      </w:r>
      <w:r>
        <w:rPr>
          <w:rFonts w:ascii="Times New Roman"/>
          <w:b w:val="false"/>
          <w:i w:val="false"/>
          <w:color w:val="000000"/>
          <w:sz w:val="28"/>
        </w:rPr>
        <w:t>
</w:t>
      </w:r>
      <w:r>
        <w:rPr>
          <w:rFonts w:ascii="Times New Roman"/>
          <w:b w:val="false"/>
          <w:i w:val="false"/>
          <w:color w:val="000000"/>
          <w:sz w:val="28"/>
        </w:rPr>
        <w:t xml:space="preserve">
      666. Не допускается выпас животных на низких заболоченных участках. </w:t>
      </w:r>
      <w:r>
        <w:br/>
      </w:r>
      <w:r>
        <w:rPr>
          <w:rFonts w:ascii="Times New Roman"/>
          <w:b w:val="false"/>
          <w:i w:val="false"/>
          <w:color w:val="000000"/>
          <w:sz w:val="28"/>
        </w:rPr>
        <w:t>
</w:t>
      </w:r>
      <w:r>
        <w:rPr>
          <w:rFonts w:ascii="Times New Roman"/>
          <w:b w:val="false"/>
          <w:i w:val="false"/>
          <w:color w:val="000000"/>
          <w:sz w:val="28"/>
        </w:rPr>
        <w:t xml:space="preserve">
      667. Необходимо постепенно переводить животных со стойлового содержания на пастбищное и наоборот. </w:t>
      </w:r>
      <w:r>
        <w:br/>
      </w:r>
      <w:r>
        <w:rPr>
          <w:rFonts w:ascii="Times New Roman"/>
          <w:b w:val="false"/>
          <w:i w:val="false"/>
          <w:color w:val="000000"/>
          <w:sz w:val="28"/>
        </w:rPr>
        <w:t>
</w:t>
      </w:r>
      <w:r>
        <w:rPr>
          <w:rFonts w:ascii="Times New Roman"/>
          <w:b w:val="false"/>
          <w:i w:val="false"/>
          <w:color w:val="000000"/>
          <w:sz w:val="28"/>
        </w:rPr>
        <w:t>
      668. Необходимо своевременно убирать навоз с территорий хозяйствующего субъекта и подвергать его биотермическому обеззараживанию в навозохранилищах.</w:t>
      </w:r>
      <w:r>
        <w:br/>
      </w:r>
      <w:r>
        <w:rPr>
          <w:rFonts w:ascii="Times New Roman"/>
          <w:b w:val="false"/>
          <w:i w:val="false"/>
          <w:color w:val="000000"/>
          <w:sz w:val="28"/>
        </w:rPr>
        <w:t>
</w:t>
      </w:r>
      <w:r>
        <w:rPr>
          <w:rFonts w:ascii="Times New Roman"/>
          <w:b w:val="false"/>
          <w:i w:val="false"/>
          <w:color w:val="000000"/>
          <w:sz w:val="28"/>
        </w:rPr>
        <w:t xml:space="preserve">
      669. После выгона и перед постановкой животных на стойловое содержание помещения очищают от навоза и других загрязнений, промывают и тщательно дезинфицируют. </w:t>
      </w:r>
    </w:p>
    <w:bookmarkEnd w:id="392"/>
    <w:bookmarkStart w:name="z1321" w:id="393"/>
    <w:p>
      <w:pPr>
        <w:spacing w:after="0"/>
        <w:ind w:left="0"/>
        <w:jc w:val="both"/>
      </w:pPr>
      <w:r>
        <w:rPr>
          <w:rFonts w:ascii="Times New Roman"/>
          <w:b w:val="false"/>
          <w:i w:val="false"/>
          <w:color w:val="000000"/>
          <w:sz w:val="28"/>
        </w:rPr>
        <w:t>
Мероприятия по ликвидации заболевания в неблагополучных пунктах</w:t>
      </w:r>
    </w:p>
    <w:bookmarkEnd w:id="393"/>
    <w:bookmarkStart w:name="z1322" w:id="394"/>
    <w:p>
      <w:pPr>
        <w:spacing w:after="0"/>
        <w:ind w:left="0"/>
        <w:jc w:val="both"/>
      </w:pPr>
      <w:r>
        <w:rPr>
          <w:rFonts w:ascii="Times New Roman"/>
          <w:b w:val="false"/>
          <w:i w:val="false"/>
          <w:color w:val="000000"/>
          <w:sz w:val="28"/>
        </w:rPr>
        <w:t xml:space="preserve">
      670. Ежедневно проводят уборку навоза, механическую очистку помещения, выгулов и оборудования (кормушек, поилок и других предметов ухода за животными). </w:t>
      </w:r>
      <w:r>
        <w:br/>
      </w:r>
      <w:r>
        <w:rPr>
          <w:rFonts w:ascii="Times New Roman"/>
          <w:b w:val="false"/>
          <w:i w:val="false"/>
          <w:color w:val="000000"/>
          <w:sz w:val="28"/>
        </w:rPr>
        <w:t>
</w:t>
      </w:r>
      <w:r>
        <w:rPr>
          <w:rFonts w:ascii="Times New Roman"/>
          <w:b w:val="false"/>
          <w:i w:val="false"/>
          <w:color w:val="000000"/>
          <w:sz w:val="28"/>
        </w:rPr>
        <w:t xml:space="preserve">
      671. Для дезинвазии помещения, выгулов и оборудования применяют дезинфицирующие средства, зарегистрированные в Государственном реестре ветеринарных препаратов Республики Казахстан. </w:t>
      </w:r>
      <w:r>
        <w:br/>
      </w:r>
      <w:r>
        <w:rPr>
          <w:rFonts w:ascii="Times New Roman"/>
          <w:b w:val="false"/>
          <w:i w:val="false"/>
          <w:color w:val="000000"/>
          <w:sz w:val="28"/>
        </w:rPr>
        <w:t>
</w:t>
      </w:r>
      <w:r>
        <w:rPr>
          <w:rFonts w:ascii="Times New Roman"/>
          <w:b w:val="false"/>
          <w:i w:val="false"/>
          <w:color w:val="000000"/>
          <w:sz w:val="28"/>
        </w:rPr>
        <w:t>
      672. При возникновении болезни, больных животных немедленно изолируют и подвергают лечению.</w:t>
      </w:r>
      <w:r>
        <w:br/>
      </w:r>
      <w:r>
        <w:rPr>
          <w:rFonts w:ascii="Times New Roman"/>
          <w:b w:val="false"/>
          <w:i w:val="false"/>
          <w:color w:val="000000"/>
          <w:sz w:val="28"/>
        </w:rPr>
        <w:t>
</w:t>
      </w:r>
      <w:r>
        <w:rPr>
          <w:rFonts w:ascii="Times New Roman"/>
          <w:b w:val="false"/>
          <w:i w:val="false"/>
          <w:color w:val="000000"/>
          <w:sz w:val="28"/>
        </w:rPr>
        <w:t xml:space="preserve">
      673. Для подавления развития паразита с лечебной и профилактической целью применяют кокцидиостатические препараты. </w:t>
      </w:r>
      <w:r>
        <w:br/>
      </w:r>
      <w:r>
        <w:rPr>
          <w:rFonts w:ascii="Times New Roman"/>
          <w:b w:val="false"/>
          <w:i w:val="false"/>
          <w:color w:val="000000"/>
          <w:sz w:val="28"/>
        </w:rPr>
        <w:t>
</w:t>
      </w:r>
      <w:r>
        <w:rPr>
          <w:rFonts w:ascii="Times New Roman"/>
          <w:b w:val="false"/>
          <w:i w:val="false"/>
          <w:color w:val="000000"/>
          <w:sz w:val="28"/>
        </w:rPr>
        <w:t>
      674. Для лечения больных животных применяют ветеринарные препараты, зарегистрированные в Государственном реестре ветеринарных препаратов Республики Казахстан.</w:t>
      </w:r>
    </w:p>
    <w:bookmarkEnd w:id="394"/>
    <w:bookmarkStart w:name="z1327" w:id="395"/>
    <w:p>
      <w:pPr>
        <w:spacing w:after="0"/>
        <w:ind w:left="0"/>
        <w:jc w:val="left"/>
      </w:pPr>
      <w:r>
        <w:rPr>
          <w:rFonts w:ascii="Times New Roman"/>
          <w:b/>
          <w:i w:val="false"/>
          <w:color w:val="000000"/>
        </w:rPr>
        <w:t xml:space="preserve"> 
57. Псороптоз</w:t>
      </w:r>
    </w:p>
    <w:bookmarkEnd w:id="395"/>
    <w:bookmarkStart w:name="z1328" w:id="396"/>
    <w:p>
      <w:pPr>
        <w:spacing w:after="0"/>
        <w:ind w:left="0"/>
        <w:jc w:val="both"/>
      </w:pPr>
      <w:r>
        <w:rPr>
          <w:rFonts w:ascii="Times New Roman"/>
          <w:b w:val="false"/>
          <w:i w:val="false"/>
          <w:color w:val="000000"/>
          <w:sz w:val="28"/>
        </w:rPr>
        <w:t>
Профилактические мероприятия</w:t>
      </w:r>
    </w:p>
    <w:bookmarkEnd w:id="396"/>
    <w:bookmarkStart w:name="z1329" w:id="397"/>
    <w:p>
      <w:pPr>
        <w:spacing w:after="0"/>
        <w:ind w:left="0"/>
        <w:jc w:val="both"/>
      </w:pPr>
      <w:r>
        <w:rPr>
          <w:rFonts w:ascii="Times New Roman"/>
          <w:b w:val="false"/>
          <w:i w:val="false"/>
          <w:color w:val="000000"/>
          <w:sz w:val="28"/>
        </w:rPr>
        <w:t>
      675. Для предупреждения заболевания животных псороптозом хозяйствующие субъекты и владельцы животных обеспечивают:</w:t>
      </w:r>
      <w:r>
        <w:br/>
      </w:r>
      <w:r>
        <w:rPr>
          <w:rFonts w:ascii="Times New Roman"/>
          <w:b w:val="false"/>
          <w:i w:val="false"/>
          <w:color w:val="000000"/>
          <w:sz w:val="28"/>
        </w:rPr>
        <w:t xml:space="preserve">
      1) содержание животных в чистоте, проведение ежедневной их чистки и не реже одного раза в декаду, в теплое время года – купание; </w:t>
      </w:r>
      <w:r>
        <w:br/>
      </w:r>
      <w:r>
        <w:rPr>
          <w:rFonts w:ascii="Times New Roman"/>
          <w:b w:val="false"/>
          <w:i w:val="false"/>
          <w:color w:val="000000"/>
          <w:sz w:val="28"/>
        </w:rPr>
        <w:t xml:space="preserve">
      2) поголовный осмотр кожного покрова, увеличение кормового рациона слабо упитанным животным; </w:t>
      </w:r>
      <w:r>
        <w:br/>
      </w:r>
      <w:r>
        <w:rPr>
          <w:rFonts w:ascii="Times New Roman"/>
          <w:b w:val="false"/>
          <w:i w:val="false"/>
          <w:color w:val="000000"/>
          <w:sz w:val="28"/>
        </w:rPr>
        <w:t xml:space="preserve">
      3) закрепление за каждым животным места содержания (станки для лошадей, стойла для крупного рогатого скота и верблюдов, упряжь, сбрую, инвентарь, щетки, кормушки); </w:t>
      </w:r>
      <w:r>
        <w:br/>
      </w:r>
      <w:r>
        <w:rPr>
          <w:rFonts w:ascii="Times New Roman"/>
          <w:b w:val="false"/>
          <w:i w:val="false"/>
          <w:color w:val="000000"/>
          <w:sz w:val="28"/>
        </w:rPr>
        <w:t xml:space="preserve">
      4) использование инвентаря, поступившего из неблагополучного по псороптозу хозяйствующего субъекта, без его дезинфекции; </w:t>
      </w:r>
      <w:r>
        <w:br/>
      </w:r>
      <w:r>
        <w:rPr>
          <w:rFonts w:ascii="Times New Roman"/>
          <w:b w:val="false"/>
          <w:i w:val="false"/>
          <w:color w:val="000000"/>
          <w:sz w:val="28"/>
        </w:rPr>
        <w:t xml:space="preserve">
      5) содержание вновь поступивших в хозяйствующий субъект животных изолированно. </w:t>
      </w:r>
    </w:p>
    <w:bookmarkEnd w:id="397"/>
    <w:bookmarkStart w:name="z1330" w:id="398"/>
    <w:p>
      <w:pPr>
        <w:spacing w:after="0"/>
        <w:ind w:left="0"/>
        <w:jc w:val="both"/>
      </w:pPr>
      <w:r>
        <w:rPr>
          <w:rFonts w:ascii="Times New Roman"/>
          <w:b w:val="false"/>
          <w:i w:val="false"/>
          <w:color w:val="000000"/>
          <w:sz w:val="28"/>
        </w:rPr>
        <w:t>
Мероприятия, проводимые в неблагополучных пунктах</w:t>
      </w:r>
    </w:p>
    <w:bookmarkEnd w:id="398"/>
    <w:bookmarkStart w:name="z1331" w:id="399"/>
    <w:p>
      <w:pPr>
        <w:spacing w:after="0"/>
        <w:ind w:left="0"/>
        <w:jc w:val="both"/>
      </w:pPr>
      <w:r>
        <w:rPr>
          <w:rFonts w:ascii="Times New Roman"/>
          <w:b w:val="false"/>
          <w:i w:val="false"/>
          <w:color w:val="000000"/>
          <w:sz w:val="28"/>
        </w:rPr>
        <w:t>
      676. При установлении псороптоза хозяйствующий субъект считают неблагополучным по псороптозу и проводят следующие мероприятия:</w:t>
      </w:r>
      <w:r>
        <w:br/>
      </w:r>
      <w:r>
        <w:rPr>
          <w:rFonts w:ascii="Times New Roman"/>
          <w:b w:val="false"/>
          <w:i w:val="false"/>
          <w:color w:val="000000"/>
          <w:sz w:val="28"/>
        </w:rPr>
        <w:t>
      1) больных животных (имеющих явные клинические признаки и подозрительных по заболеванию) отделяют от подозреваемых в заражении животных (не имеющих клинических признаков, но имеющих контакт с больными псороптозом, находящихся в соседнем деннике, в общем помещении при отсутствии строгого индивидуального ухода и содержания или на одних выпасах), а также отделяют от здоровых животных (не имеющих никаких клинических признаков болезни, не бывших в контакте с больными псороптозом и содержащихся в других помещениях);</w:t>
      </w:r>
      <w:r>
        <w:br/>
      </w:r>
      <w:r>
        <w:rPr>
          <w:rFonts w:ascii="Times New Roman"/>
          <w:b w:val="false"/>
          <w:i w:val="false"/>
          <w:color w:val="000000"/>
          <w:sz w:val="28"/>
        </w:rPr>
        <w:t>
      2) животных содержат изолированно и обслуживают отдельно прикрепленным персоналом;</w:t>
      </w:r>
      <w:r>
        <w:br/>
      </w:r>
      <w:r>
        <w:rPr>
          <w:rFonts w:ascii="Times New Roman"/>
          <w:b w:val="false"/>
          <w:i w:val="false"/>
          <w:color w:val="000000"/>
          <w:sz w:val="28"/>
        </w:rPr>
        <w:t>
      3) кормление и водопой животных должны проводится отдельно из закрепленного за животными соответствующего инвентаря (кормушки, ведра);</w:t>
      </w:r>
      <w:r>
        <w:br/>
      </w:r>
      <w:r>
        <w:rPr>
          <w:rFonts w:ascii="Times New Roman"/>
          <w:b w:val="false"/>
          <w:i w:val="false"/>
          <w:color w:val="000000"/>
          <w:sz w:val="28"/>
        </w:rPr>
        <w:t xml:space="preserve">
      4) выпас животных производится изолированно на определенных участках. </w:t>
      </w:r>
      <w:r>
        <w:br/>
      </w:r>
      <w:r>
        <w:rPr>
          <w:rFonts w:ascii="Times New Roman"/>
          <w:b w:val="false"/>
          <w:i w:val="false"/>
          <w:color w:val="000000"/>
          <w:sz w:val="28"/>
        </w:rPr>
        <w:t>
</w:t>
      </w:r>
      <w:r>
        <w:rPr>
          <w:rFonts w:ascii="Times New Roman"/>
          <w:b w:val="false"/>
          <w:i w:val="false"/>
          <w:color w:val="000000"/>
          <w:sz w:val="28"/>
        </w:rPr>
        <w:t>
      677. Вывод (вывоз) больных псороптозом животных из неблагополучного хозяйствующего субъекта не допускается, за исключением вывода (вывоза) животных, направляемых государственным ветеринарно-санитарным инспектором для лечения в специальные лечебные пункты.</w:t>
      </w:r>
      <w:r>
        <w:br/>
      </w:r>
      <w:r>
        <w:rPr>
          <w:rFonts w:ascii="Times New Roman"/>
          <w:b w:val="false"/>
          <w:i w:val="false"/>
          <w:color w:val="000000"/>
          <w:sz w:val="28"/>
        </w:rPr>
        <w:t>
</w:t>
      </w:r>
      <w:r>
        <w:rPr>
          <w:rFonts w:ascii="Times New Roman"/>
          <w:b w:val="false"/>
          <w:i w:val="false"/>
          <w:color w:val="000000"/>
          <w:sz w:val="28"/>
        </w:rPr>
        <w:t>
      678. Животные, подозреваемые в заражении псороптозом, подвергаются полной лечебной обработке.</w:t>
      </w:r>
      <w:r>
        <w:br/>
      </w:r>
      <w:r>
        <w:rPr>
          <w:rFonts w:ascii="Times New Roman"/>
          <w:b w:val="false"/>
          <w:i w:val="false"/>
          <w:color w:val="000000"/>
          <w:sz w:val="28"/>
        </w:rPr>
        <w:t>
</w:t>
      </w:r>
      <w:r>
        <w:rPr>
          <w:rFonts w:ascii="Times New Roman"/>
          <w:b w:val="false"/>
          <w:i w:val="false"/>
          <w:color w:val="000000"/>
          <w:sz w:val="28"/>
        </w:rPr>
        <w:t xml:space="preserve">
      679. Вывод (вывоз) их (продажа, передача в другие хозяйства) допускается с разрешения государственного ветеринарно-санитарного инспектора только после обработки против псороптоза животных. </w:t>
      </w:r>
    </w:p>
    <w:bookmarkEnd w:id="399"/>
    <w:bookmarkStart w:name="z1335" w:id="400"/>
    <w:p>
      <w:pPr>
        <w:spacing w:after="0"/>
        <w:ind w:left="0"/>
        <w:jc w:val="left"/>
      </w:pPr>
      <w:r>
        <w:rPr>
          <w:rFonts w:ascii="Times New Roman"/>
          <w:b/>
          <w:i w:val="false"/>
          <w:color w:val="000000"/>
        </w:rPr>
        <w:t xml:space="preserve"> 
58. Ценуроз овец</w:t>
      </w:r>
    </w:p>
    <w:bookmarkEnd w:id="400"/>
    <w:bookmarkStart w:name="z1336" w:id="401"/>
    <w:p>
      <w:pPr>
        <w:spacing w:after="0"/>
        <w:ind w:left="0"/>
        <w:jc w:val="both"/>
      </w:pPr>
      <w:r>
        <w:rPr>
          <w:rFonts w:ascii="Times New Roman"/>
          <w:b w:val="false"/>
          <w:i w:val="false"/>
          <w:color w:val="000000"/>
          <w:sz w:val="28"/>
        </w:rPr>
        <w:t>
Мероприятия по профилактике, проводимые на благополучной</w:t>
      </w:r>
      <w:r>
        <w:br/>
      </w:r>
      <w:r>
        <w:rPr>
          <w:rFonts w:ascii="Times New Roman"/>
          <w:b w:val="false"/>
          <w:i w:val="false"/>
          <w:color w:val="000000"/>
          <w:sz w:val="28"/>
        </w:rPr>
        <w:t>
по ценурозу территории</w:t>
      </w:r>
    </w:p>
    <w:bookmarkEnd w:id="401"/>
    <w:bookmarkStart w:name="z1337" w:id="402"/>
    <w:p>
      <w:pPr>
        <w:spacing w:after="0"/>
        <w:ind w:left="0"/>
        <w:jc w:val="both"/>
      </w:pPr>
      <w:r>
        <w:rPr>
          <w:rFonts w:ascii="Times New Roman"/>
          <w:b w:val="false"/>
          <w:i w:val="false"/>
          <w:color w:val="000000"/>
          <w:sz w:val="28"/>
        </w:rPr>
        <w:t>
      680. В целях предупреждения заболевания животных ценурозом физические и юридические лица, владельцы животных должны осуществлять мероприятия с учетом биологии возбудителя и технологии содержания, которые направлены на предупреждение ценуроза и других заболеваний животных и заключаются в обеспечении всего поголовья полноценными кормами, надлежащими условиями кормления, водопоя, содержания. С этой целью необходимо выполнять следующие условия:</w:t>
      </w:r>
      <w:r>
        <w:br/>
      </w:r>
      <w:r>
        <w:rPr>
          <w:rFonts w:ascii="Times New Roman"/>
          <w:b w:val="false"/>
          <w:i w:val="false"/>
          <w:color w:val="000000"/>
          <w:sz w:val="28"/>
        </w:rPr>
        <w:t xml:space="preserve">
      1) применять рационы, сбалансированные по белку, минеральным солям и витаминам. В зонах, где пастбищные участки бедны теми или иными макро и микроэлементами, в рационы включать соответствующие минеральные добавки (соли меди, кобальта, йода, молибдена); </w:t>
      </w:r>
      <w:r>
        <w:br/>
      </w:r>
      <w:r>
        <w:rPr>
          <w:rFonts w:ascii="Times New Roman"/>
          <w:b w:val="false"/>
          <w:i w:val="false"/>
          <w:color w:val="000000"/>
          <w:sz w:val="28"/>
        </w:rPr>
        <w:t xml:space="preserve">
      2) кормить животных в помещениях и на базах только из кормушек; </w:t>
      </w:r>
      <w:r>
        <w:br/>
      </w:r>
      <w:r>
        <w:rPr>
          <w:rFonts w:ascii="Times New Roman"/>
          <w:b w:val="false"/>
          <w:i w:val="false"/>
          <w:color w:val="000000"/>
          <w:sz w:val="28"/>
        </w:rPr>
        <w:t>
      3) поить животных свежей и чистой водой из водопроводов, колодцев, рек и быстро текущих ручьев. Поение из прудов и других стоячих водоемов допускается при условии создания колодцев-фильтров. Поить животных из луж, канав и ям запрещается;</w:t>
      </w:r>
      <w:r>
        <w:br/>
      </w:r>
      <w:r>
        <w:rPr>
          <w:rFonts w:ascii="Times New Roman"/>
          <w:b w:val="false"/>
          <w:i w:val="false"/>
          <w:color w:val="000000"/>
          <w:sz w:val="28"/>
        </w:rPr>
        <w:t>
      4) обеспечивать чистоту животноводческих помещений, кормушек, поилок, предметов ухода, инвентаря, оборудования, дворов, выгульных площадок и территорий вокруг животноводческих помещений. Помещения должны быть хорошо вентилируемыми, сухими, светлыми;</w:t>
      </w:r>
      <w:r>
        <w:br/>
      </w:r>
      <w:r>
        <w:rPr>
          <w:rFonts w:ascii="Times New Roman"/>
          <w:b w:val="false"/>
          <w:i w:val="false"/>
          <w:color w:val="000000"/>
          <w:sz w:val="28"/>
        </w:rPr>
        <w:t>
      5) запрещается содержание собак в животноводческих помещениях, вблизи них и в местах хранения кормов и водоисточников;</w:t>
      </w:r>
      <w:r>
        <w:br/>
      </w:r>
      <w:r>
        <w:rPr>
          <w:rFonts w:ascii="Times New Roman"/>
          <w:b w:val="false"/>
          <w:i w:val="false"/>
          <w:color w:val="000000"/>
          <w:sz w:val="28"/>
        </w:rPr>
        <w:t xml:space="preserve">
      6) навоз и постилки из помещений, с выгульных площадок и баз регулярно убирать в специальные навозохранилища для обеззараживания. </w:t>
      </w:r>
      <w:r>
        <w:br/>
      </w:r>
      <w:r>
        <w:rPr>
          <w:rFonts w:ascii="Times New Roman"/>
          <w:b w:val="false"/>
          <w:i w:val="false"/>
          <w:color w:val="000000"/>
          <w:sz w:val="28"/>
        </w:rPr>
        <w:t>
</w:t>
      </w:r>
      <w:r>
        <w:rPr>
          <w:rFonts w:ascii="Times New Roman"/>
          <w:b w:val="false"/>
          <w:i w:val="false"/>
          <w:color w:val="000000"/>
          <w:sz w:val="28"/>
        </w:rPr>
        <w:t>
      681. После каждой дегельминтизации собак, выделенные от них фекалии в течение 3-5 календарных дней следует собирать, а затем подвергать дезинвазии путем сжигания. Помещения, выгульные площадки, оборудование и инвентарь также подвергают дезинвазии.</w:t>
      </w:r>
      <w:r>
        <w:br/>
      </w:r>
      <w:r>
        <w:rPr>
          <w:rFonts w:ascii="Times New Roman"/>
          <w:b w:val="false"/>
          <w:i w:val="false"/>
          <w:color w:val="000000"/>
          <w:sz w:val="28"/>
        </w:rPr>
        <w:t>
</w:t>
      </w:r>
      <w:r>
        <w:rPr>
          <w:rFonts w:ascii="Times New Roman"/>
          <w:b w:val="false"/>
          <w:i w:val="false"/>
          <w:color w:val="000000"/>
          <w:sz w:val="28"/>
        </w:rPr>
        <w:t>
      682. Всех вновь поступающих в хозяйствующий субъект животных следует подвергать профилактическому изолированию в течение 30 календарных дней и в случае выявления больных ценурозом животных их подвергают лечению и допускают в общее стадо после полного выздоровления.</w:t>
      </w:r>
      <w:r>
        <w:br/>
      </w:r>
      <w:r>
        <w:rPr>
          <w:rFonts w:ascii="Times New Roman"/>
          <w:b w:val="false"/>
          <w:i w:val="false"/>
          <w:color w:val="000000"/>
          <w:sz w:val="28"/>
        </w:rPr>
        <w:t>
</w:t>
      </w:r>
      <w:r>
        <w:rPr>
          <w:rFonts w:ascii="Times New Roman"/>
          <w:b w:val="false"/>
          <w:i w:val="false"/>
          <w:color w:val="000000"/>
          <w:sz w:val="28"/>
        </w:rPr>
        <w:t>
      683. Трупы животных и все боенские отходы (голова, внутренние органы) обеззараживают сжиганием, захоронением в биотермической яме. Убой животных производится с ведома ветеринарного специалиста. Для кормления собак боенский материал применяется после тщательной проверки. Не обезвреженные органы животных и трупы скармливать собакам запрещается.</w:t>
      </w:r>
    </w:p>
    <w:bookmarkEnd w:id="402"/>
    <w:bookmarkStart w:name="z1341" w:id="403"/>
    <w:p>
      <w:pPr>
        <w:spacing w:after="0"/>
        <w:ind w:left="0"/>
        <w:jc w:val="both"/>
      </w:pPr>
      <w:r>
        <w:rPr>
          <w:rFonts w:ascii="Times New Roman"/>
          <w:b w:val="false"/>
          <w:i w:val="false"/>
          <w:color w:val="000000"/>
          <w:sz w:val="28"/>
        </w:rPr>
        <w:t>
Мероприятия, проводимые в эпизоотическом очаге и</w:t>
      </w:r>
      <w:r>
        <w:br/>
      </w:r>
      <w:r>
        <w:rPr>
          <w:rFonts w:ascii="Times New Roman"/>
          <w:b w:val="false"/>
          <w:i w:val="false"/>
          <w:color w:val="000000"/>
          <w:sz w:val="28"/>
        </w:rPr>
        <w:t>
неблагополучном по ценурозу овец пункте</w:t>
      </w:r>
    </w:p>
    <w:bookmarkEnd w:id="403"/>
    <w:bookmarkStart w:name="z1342" w:id="404"/>
    <w:p>
      <w:pPr>
        <w:spacing w:after="0"/>
        <w:ind w:left="0"/>
        <w:jc w:val="both"/>
      </w:pPr>
      <w:r>
        <w:rPr>
          <w:rFonts w:ascii="Times New Roman"/>
          <w:b w:val="false"/>
          <w:i w:val="false"/>
          <w:color w:val="000000"/>
          <w:sz w:val="28"/>
        </w:rPr>
        <w:t>
      684. Сокращают численность собак при отарах и гуртах до минимально необходимых пределов (до 1-2 собак) и систематически проводят уничтожение безнадзорных собак.</w:t>
      </w:r>
      <w:r>
        <w:br/>
      </w:r>
      <w:r>
        <w:rPr>
          <w:rFonts w:ascii="Times New Roman"/>
          <w:b w:val="false"/>
          <w:i w:val="false"/>
          <w:color w:val="000000"/>
          <w:sz w:val="28"/>
        </w:rPr>
        <w:t>
</w:t>
      </w:r>
      <w:r>
        <w:rPr>
          <w:rFonts w:ascii="Times New Roman"/>
          <w:b w:val="false"/>
          <w:i w:val="false"/>
          <w:color w:val="000000"/>
          <w:sz w:val="28"/>
        </w:rPr>
        <w:t>
      685. Запрещается допуск собак, находящихся в личном пользовании граждан, в животноводческие помещения, места хранения кормов, на выгульные площадки, пастбища и точки водопоя.</w:t>
      </w:r>
      <w:r>
        <w:br/>
      </w:r>
      <w:r>
        <w:rPr>
          <w:rFonts w:ascii="Times New Roman"/>
          <w:b w:val="false"/>
          <w:i w:val="false"/>
          <w:color w:val="000000"/>
          <w:sz w:val="28"/>
        </w:rPr>
        <w:t>
</w:t>
      </w:r>
      <w:r>
        <w:rPr>
          <w:rFonts w:ascii="Times New Roman"/>
          <w:b w:val="false"/>
          <w:i w:val="false"/>
          <w:color w:val="000000"/>
          <w:sz w:val="28"/>
        </w:rPr>
        <w:t xml:space="preserve">
      686. К охране и пастьбе животных допускают только служебных собак, находящихся на учете. </w:t>
      </w:r>
      <w:r>
        <w:br/>
      </w:r>
      <w:r>
        <w:rPr>
          <w:rFonts w:ascii="Times New Roman"/>
          <w:b w:val="false"/>
          <w:i w:val="false"/>
          <w:color w:val="000000"/>
          <w:sz w:val="28"/>
        </w:rPr>
        <w:t>
</w:t>
      </w:r>
      <w:r>
        <w:rPr>
          <w:rFonts w:ascii="Times New Roman"/>
          <w:b w:val="false"/>
          <w:i w:val="false"/>
          <w:color w:val="000000"/>
          <w:sz w:val="28"/>
        </w:rPr>
        <w:t xml:space="preserve">
      687. Категорически запрещается скармливание собакам мяса любых органов животных в сыром виде, тем более пораженных личинками цестод. </w:t>
      </w:r>
      <w:r>
        <w:br/>
      </w:r>
      <w:r>
        <w:rPr>
          <w:rFonts w:ascii="Times New Roman"/>
          <w:b w:val="false"/>
          <w:i w:val="false"/>
          <w:color w:val="000000"/>
          <w:sz w:val="28"/>
        </w:rPr>
        <w:t>
</w:t>
      </w:r>
      <w:r>
        <w:rPr>
          <w:rFonts w:ascii="Times New Roman"/>
          <w:b w:val="false"/>
          <w:i w:val="false"/>
          <w:color w:val="000000"/>
          <w:sz w:val="28"/>
        </w:rPr>
        <w:t>
      688. Собак при отарах и гуртах дегельминтизируют в следующие сроки: с декабря по апрель – через каждые 45 календарных дней и с мая по ноябрь – через каждые 30 календарных дней.</w:t>
      </w:r>
      <w:r>
        <w:br/>
      </w:r>
      <w:r>
        <w:rPr>
          <w:rFonts w:ascii="Times New Roman"/>
          <w:b w:val="false"/>
          <w:i w:val="false"/>
          <w:color w:val="000000"/>
          <w:sz w:val="28"/>
        </w:rPr>
        <w:t>
</w:t>
      </w:r>
      <w:r>
        <w:rPr>
          <w:rFonts w:ascii="Times New Roman"/>
          <w:b w:val="false"/>
          <w:i w:val="false"/>
          <w:color w:val="000000"/>
          <w:sz w:val="28"/>
        </w:rPr>
        <w:t>
      689. Собак, принадлежащих населению в сельской местности, дегельминтизируют один раз в квартал.</w:t>
      </w:r>
      <w:r>
        <w:br/>
      </w:r>
      <w:r>
        <w:rPr>
          <w:rFonts w:ascii="Times New Roman"/>
          <w:b w:val="false"/>
          <w:i w:val="false"/>
          <w:color w:val="000000"/>
          <w:sz w:val="28"/>
        </w:rPr>
        <w:t>
</w:t>
      </w:r>
      <w:r>
        <w:rPr>
          <w:rFonts w:ascii="Times New Roman"/>
          <w:b w:val="false"/>
          <w:i w:val="false"/>
          <w:color w:val="000000"/>
          <w:sz w:val="28"/>
        </w:rPr>
        <w:t>
      690. Дегельминтизацию собак проводят на специально отведенной, огороженной забором или окопанной канавой площадке, расположенной в защищенном от ветра месте. На площадку посторонних лиц, в том числе детей, не допускают. Собак содержат на привязи в течение суток после дегельминтизации.</w:t>
      </w:r>
      <w:r>
        <w:br/>
      </w:r>
      <w:r>
        <w:rPr>
          <w:rFonts w:ascii="Times New Roman"/>
          <w:b w:val="false"/>
          <w:i w:val="false"/>
          <w:color w:val="000000"/>
          <w:sz w:val="28"/>
        </w:rPr>
        <w:t>
</w:t>
      </w:r>
      <w:r>
        <w:rPr>
          <w:rFonts w:ascii="Times New Roman"/>
          <w:b w:val="false"/>
          <w:i w:val="false"/>
          <w:color w:val="000000"/>
          <w:sz w:val="28"/>
        </w:rPr>
        <w:t xml:space="preserve">
      691. Для дегельминтизации собак применяют антгельминтики, зарегистрированные в Государственном реестре ветеринарных препаратов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692. Для предотвращения заражения собак и диких плотоядных осуществляют следующее: </w:t>
      </w:r>
      <w:r>
        <w:br/>
      </w:r>
      <w:r>
        <w:rPr>
          <w:rFonts w:ascii="Times New Roman"/>
          <w:b w:val="false"/>
          <w:i w:val="false"/>
          <w:color w:val="000000"/>
          <w:sz w:val="28"/>
        </w:rPr>
        <w:t xml:space="preserve">
      1) убой животных разрешают с ведома и под контролем государственного ветеринарно-санитарного инспектора соответствующей административно-территориальной единицы только на специализированных бойнях или убойных пунктах. В случае вынужденного убоя животных в отарах или гуртах тушу и внутренние органы хранят в специальном, обитом жестью и закрывающемся ящике до приезда ветеринарного специалиста, который должен осмотреть тушу и органы; </w:t>
      </w:r>
      <w:r>
        <w:br/>
      </w:r>
      <w:r>
        <w:rPr>
          <w:rFonts w:ascii="Times New Roman"/>
          <w:b w:val="false"/>
          <w:i w:val="false"/>
          <w:color w:val="000000"/>
          <w:sz w:val="28"/>
        </w:rPr>
        <w:t xml:space="preserve">
      2) не допускают собак (кроме служебных) на территорию мясокомбинатов, боен и убойных пунктов, вблизи мясомолочных и пищевых контрольных станций и в места концентрации больных животных; </w:t>
      </w:r>
      <w:r>
        <w:br/>
      </w:r>
      <w:r>
        <w:rPr>
          <w:rFonts w:ascii="Times New Roman"/>
          <w:b w:val="false"/>
          <w:i w:val="false"/>
          <w:color w:val="000000"/>
          <w:sz w:val="28"/>
        </w:rPr>
        <w:t xml:space="preserve">
      3) трупы животных сжигают в трупосжигательной печи или сбрасывают в биотермическую яму. В каждой отаре оборудуют специальный, обитый жестью и закрывающийся на замок ящик для хранения трупов овец до установления ветеринарным специалистом причины падежа с последующим вывозом их для утилизации. </w:t>
      </w:r>
      <w:r>
        <w:br/>
      </w:r>
      <w:r>
        <w:rPr>
          <w:rFonts w:ascii="Times New Roman"/>
          <w:b w:val="false"/>
          <w:i w:val="false"/>
          <w:color w:val="000000"/>
          <w:sz w:val="28"/>
        </w:rPr>
        <w:t>
</w:t>
      </w:r>
      <w:r>
        <w:rPr>
          <w:rFonts w:ascii="Times New Roman"/>
          <w:b w:val="false"/>
          <w:i w:val="false"/>
          <w:color w:val="000000"/>
          <w:sz w:val="28"/>
        </w:rPr>
        <w:t>
      693. Животных с явной клинической картиной ценуроза своевременно изолируют и подвергают медикаментозному лечению. При отсутствии антгельминтика заболевших ценурозом овец и коз вывозят для убоя на мясокомбинаты, бойни или убойные пункты.</w:t>
      </w:r>
      <w:r>
        <w:br/>
      </w:r>
      <w:r>
        <w:rPr>
          <w:rFonts w:ascii="Times New Roman"/>
          <w:b w:val="false"/>
          <w:i w:val="false"/>
          <w:color w:val="000000"/>
          <w:sz w:val="28"/>
        </w:rPr>
        <w:t>
</w:t>
      </w:r>
      <w:r>
        <w:rPr>
          <w:rFonts w:ascii="Times New Roman"/>
          <w:b w:val="false"/>
          <w:i w:val="false"/>
          <w:color w:val="000000"/>
          <w:sz w:val="28"/>
        </w:rPr>
        <w:t>
      694. Высокопродуктивных и элитных животных лечат хирургическим путем.</w:t>
      </w:r>
    </w:p>
    <w:bookmarkEnd w:id="404"/>
    <w:bookmarkStart w:name="z1353" w:id="405"/>
    <w:p>
      <w:pPr>
        <w:spacing w:after="0"/>
        <w:ind w:left="0"/>
        <w:jc w:val="left"/>
      </w:pPr>
      <w:r>
        <w:rPr>
          <w:rFonts w:ascii="Times New Roman"/>
          <w:b/>
          <w:i w:val="false"/>
          <w:color w:val="000000"/>
        </w:rPr>
        <w:t xml:space="preserve"> 
59. Цистицеркоз</w:t>
      </w:r>
    </w:p>
    <w:bookmarkEnd w:id="405"/>
    <w:bookmarkStart w:name="z1354" w:id="406"/>
    <w:p>
      <w:pPr>
        <w:spacing w:after="0"/>
        <w:ind w:left="0"/>
        <w:jc w:val="both"/>
      </w:pPr>
      <w:r>
        <w:rPr>
          <w:rFonts w:ascii="Times New Roman"/>
          <w:b w:val="false"/>
          <w:i w:val="false"/>
          <w:color w:val="000000"/>
          <w:sz w:val="28"/>
        </w:rPr>
        <w:t>
Мероприятия по предотвращению заражения</w:t>
      </w:r>
      <w:r>
        <w:br/>
      </w:r>
      <w:r>
        <w:rPr>
          <w:rFonts w:ascii="Times New Roman"/>
          <w:b w:val="false"/>
          <w:i w:val="false"/>
          <w:color w:val="000000"/>
          <w:sz w:val="28"/>
        </w:rPr>
        <w:t>
сельскохозяйственных животных</w:t>
      </w:r>
    </w:p>
    <w:bookmarkEnd w:id="406"/>
    <w:bookmarkStart w:name="z1355" w:id="407"/>
    <w:p>
      <w:pPr>
        <w:spacing w:after="0"/>
        <w:ind w:left="0"/>
        <w:jc w:val="both"/>
      </w:pPr>
      <w:r>
        <w:rPr>
          <w:rFonts w:ascii="Times New Roman"/>
          <w:b w:val="false"/>
          <w:i w:val="false"/>
          <w:color w:val="000000"/>
          <w:sz w:val="28"/>
        </w:rPr>
        <w:t>
      695. Для предотвращения заражения сельскохозяйственных животных проводят следующие мероприятия:</w:t>
      </w:r>
      <w:r>
        <w:br/>
      </w:r>
      <w:r>
        <w:rPr>
          <w:rFonts w:ascii="Times New Roman"/>
          <w:b w:val="false"/>
          <w:i w:val="false"/>
          <w:color w:val="000000"/>
          <w:sz w:val="28"/>
        </w:rPr>
        <w:t>
      1) уничтожают бродячих собак;</w:t>
      </w:r>
      <w:r>
        <w:br/>
      </w:r>
      <w:r>
        <w:rPr>
          <w:rFonts w:ascii="Times New Roman"/>
          <w:b w:val="false"/>
          <w:i w:val="false"/>
          <w:color w:val="000000"/>
          <w:sz w:val="28"/>
        </w:rPr>
        <w:t>
      2) ограничивают количество сторожевых собак на фермах до одной на отару овец или гурт скота. Собак берут на учет путем выдачи ветеринарного паспорта;</w:t>
      </w:r>
      <w:r>
        <w:br/>
      </w:r>
      <w:r>
        <w:rPr>
          <w:rFonts w:ascii="Times New Roman"/>
          <w:b w:val="false"/>
          <w:i w:val="false"/>
          <w:color w:val="000000"/>
          <w:sz w:val="28"/>
        </w:rPr>
        <w:t>
      3) запрещают допуск собак на территорию животноводческих ферм и баз, мясокомбинатов и убойных пунктов и к местам хранения и приготовления кормов для скота;</w:t>
      </w:r>
      <w:r>
        <w:br/>
      </w:r>
      <w:r>
        <w:rPr>
          <w:rFonts w:ascii="Times New Roman"/>
          <w:b w:val="false"/>
          <w:i w:val="false"/>
          <w:color w:val="000000"/>
          <w:sz w:val="28"/>
        </w:rPr>
        <w:t>
      4) проводят периодическую (через каждые 1-1,5 месяца) дегельминтизацию сторожевых и приотарных собак. Для повышения эффективности дегельминтизации, собак не менее чем за сутки до обработки выдерживает на голодной диете. Для дегельминтизации используют антгельминтики, зарегистрированные в Государственном реестре ветеринарных препаратов Республики Казахстан.</w:t>
      </w:r>
    </w:p>
    <w:bookmarkEnd w:id="407"/>
    <w:bookmarkStart w:name="z1356" w:id="408"/>
    <w:p>
      <w:pPr>
        <w:spacing w:after="0"/>
        <w:ind w:left="0"/>
        <w:jc w:val="both"/>
      </w:pPr>
      <w:r>
        <w:rPr>
          <w:rFonts w:ascii="Times New Roman"/>
          <w:b w:val="false"/>
          <w:i w:val="false"/>
          <w:color w:val="000000"/>
          <w:sz w:val="28"/>
        </w:rPr>
        <w:t>
Мероприятия по предотвращению заражения</w:t>
      </w:r>
      <w:r>
        <w:br/>
      </w:r>
      <w:r>
        <w:rPr>
          <w:rFonts w:ascii="Times New Roman"/>
          <w:b w:val="false"/>
          <w:i w:val="false"/>
          <w:color w:val="000000"/>
          <w:sz w:val="28"/>
        </w:rPr>
        <w:t>
собак и хищных плотоядных</w:t>
      </w:r>
    </w:p>
    <w:bookmarkEnd w:id="408"/>
    <w:bookmarkStart w:name="z1357" w:id="409"/>
    <w:p>
      <w:pPr>
        <w:spacing w:after="0"/>
        <w:ind w:left="0"/>
        <w:jc w:val="both"/>
      </w:pPr>
      <w:r>
        <w:rPr>
          <w:rFonts w:ascii="Times New Roman"/>
          <w:b w:val="false"/>
          <w:i w:val="false"/>
          <w:color w:val="000000"/>
          <w:sz w:val="28"/>
        </w:rPr>
        <w:t>
      696. Убой животных осуществляется на объектах убоя (убойный пункт, площадка, перерабатывающие предприятия).</w:t>
      </w:r>
      <w:r>
        <w:br/>
      </w:r>
      <w:r>
        <w:rPr>
          <w:rFonts w:ascii="Times New Roman"/>
          <w:b w:val="false"/>
          <w:i w:val="false"/>
          <w:color w:val="000000"/>
          <w:sz w:val="28"/>
        </w:rPr>
        <w:t>
</w:t>
      </w:r>
      <w:r>
        <w:rPr>
          <w:rFonts w:ascii="Times New Roman"/>
          <w:b w:val="false"/>
          <w:i w:val="false"/>
          <w:color w:val="000000"/>
          <w:sz w:val="28"/>
        </w:rPr>
        <w:t>
      697. Не допускается скармливание павших трупов или конфискатов от убитых животных собакам, кошкам и пушным зверям.</w:t>
      </w:r>
    </w:p>
    <w:bookmarkEnd w:id="409"/>
    <w:bookmarkStart w:name="z1359" w:id="410"/>
    <w:p>
      <w:pPr>
        <w:spacing w:after="0"/>
        <w:ind w:left="0"/>
        <w:jc w:val="left"/>
      </w:pPr>
      <w:r>
        <w:rPr>
          <w:rFonts w:ascii="Times New Roman"/>
          <w:b/>
          <w:i w:val="false"/>
          <w:color w:val="000000"/>
        </w:rPr>
        <w:t xml:space="preserve"> 
60. Нутталлиоз лошадей</w:t>
      </w:r>
    </w:p>
    <w:bookmarkEnd w:id="410"/>
    <w:bookmarkStart w:name="z1360" w:id="411"/>
    <w:p>
      <w:pPr>
        <w:spacing w:after="0"/>
        <w:ind w:left="0"/>
        <w:jc w:val="both"/>
      </w:pPr>
      <w:r>
        <w:rPr>
          <w:rFonts w:ascii="Times New Roman"/>
          <w:b w:val="false"/>
          <w:i w:val="false"/>
          <w:color w:val="000000"/>
          <w:sz w:val="28"/>
        </w:rPr>
        <w:t>
Мероприятия по профилактике нутталлиоза лошадей,</w:t>
      </w:r>
      <w:r>
        <w:br/>
      </w:r>
      <w:r>
        <w:rPr>
          <w:rFonts w:ascii="Times New Roman"/>
          <w:b w:val="false"/>
          <w:i w:val="false"/>
          <w:color w:val="000000"/>
          <w:sz w:val="28"/>
        </w:rPr>
        <w:t>
осуществляемые на территории ветеринарно-санитарного благополучия</w:t>
      </w:r>
    </w:p>
    <w:bookmarkEnd w:id="411"/>
    <w:bookmarkStart w:name="z1361" w:id="412"/>
    <w:p>
      <w:pPr>
        <w:spacing w:after="0"/>
        <w:ind w:left="0"/>
        <w:jc w:val="both"/>
      </w:pPr>
      <w:r>
        <w:rPr>
          <w:rFonts w:ascii="Times New Roman"/>
          <w:b w:val="false"/>
          <w:i w:val="false"/>
          <w:color w:val="000000"/>
          <w:sz w:val="28"/>
        </w:rPr>
        <w:t>
      698. С целью профилактики заболевания, физические и юридические лица, в собственности которых имеются животные (лошади, ослы, мулы, лошаки), ежегодно проводят следующие мероприятия:</w:t>
      </w:r>
      <w:r>
        <w:br/>
      </w:r>
      <w:r>
        <w:rPr>
          <w:rFonts w:ascii="Times New Roman"/>
          <w:b w:val="false"/>
          <w:i w:val="false"/>
          <w:color w:val="000000"/>
          <w:sz w:val="28"/>
        </w:rPr>
        <w:t xml:space="preserve">
      1) предоставляют ветеринарным специалистам животных для профилактического ветеринарного осмотра; </w:t>
      </w:r>
      <w:r>
        <w:br/>
      </w:r>
      <w:r>
        <w:rPr>
          <w:rFonts w:ascii="Times New Roman"/>
          <w:b w:val="false"/>
          <w:i w:val="false"/>
          <w:color w:val="000000"/>
          <w:sz w:val="28"/>
        </w:rPr>
        <w:t>
      2) организуют полноценное кормление животных;</w:t>
      </w:r>
      <w:r>
        <w:br/>
      </w:r>
      <w:r>
        <w:rPr>
          <w:rFonts w:ascii="Times New Roman"/>
          <w:b w:val="false"/>
          <w:i w:val="false"/>
          <w:color w:val="000000"/>
          <w:sz w:val="28"/>
        </w:rPr>
        <w:t>
      3) жеребят содержат отдельно от взрослого поголовья;</w:t>
      </w:r>
      <w:r>
        <w:br/>
      </w:r>
      <w:r>
        <w:rPr>
          <w:rFonts w:ascii="Times New Roman"/>
          <w:b w:val="false"/>
          <w:i w:val="false"/>
          <w:color w:val="000000"/>
          <w:sz w:val="28"/>
        </w:rPr>
        <w:t>
      4) завоз животных (лошадей, ослов, лошаков) и приобретение фуража производят только из благополучных хозяйствующих субъектов;</w:t>
      </w:r>
      <w:r>
        <w:br/>
      </w:r>
      <w:r>
        <w:rPr>
          <w:rFonts w:ascii="Times New Roman"/>
          <w:b w:val="false"/>
          <w:i w:val="false"/>
          <w:color w:val="000000"/>
          <w:sz w:val="28"/>
        </w:rPr>
        <w:t>
      5) всех вновь приобретенных животных (лошадей, ослов, мулов, лошаков) содержат в профилактическом карантине 30 календарных дней;</w:t>
      </w:r>
      <w:r>
        <w:br/>
      </w:r>
      <w:r>
        <w:rPr>
          <w:rFonts w:ascii="Times New Roman"/>
          <w:b w:val="false"/>
          <w:i w:val="false"/>
          <w:color w:val="000000"/>
          <w:sz w:val="28"/>
        </w:rPr>
        <w:t xml:space="preserve">
      6) проводят дезакаризацию помещений, дворов, загонов и стоянок животных; </w:t>
      </w:r>
      <w:r>
        <w:br/>
      </w:r>
      <w:r>
        <w:rPr>
          <w:rFonts w:ascii="Times New Roman"/>
          <w:b w:val="false"/>
          <w:i w:val="false"/>
          <w:color w:val="000000"/>
          <w:sz w:val="28"/>
        </w:rPr>
        <w:t>
      7) систематически проводят борьбу с клещами на животных, на пастбищах.</w:t>
      </w:r>
    </w:p>
    <w:bookmarkEnd w:id="412"/>
    <w:bookmarkStart w:name="z1362" w:id="413"/>
    <w:p>
      <w:pPr>
        <w:spacing w:after="0"/>
        <w:ind w:left="0"/>
        <w:jc w:val="both"/>
      </w:pPr>
      <w:r>
        <w:rPr>
          <w:rFonts w:ascii="Times New Roman"/>
          <w:b w:val="false"/>
          <w:i w:val="false"/>
          <w:color w:val="000000"/>
          <w:sz w:val="28"/>
        </w:rPr>
        <w:t>
Мероприятия, проводимые в неблагополучных пунктах</w:t>
      </w:r>
      <w:r>
        <w:br/>
      </w:r>
      <w:r>
        <w:rPr>
          <w:rFonts w:ascii="Times New Roman"/>
          <w:b w:val="false"/>
          <w:i w:val="false"/>
          <w:color w:val="000000"/>
          <w:sz w:val="28"/>
        </w:rPr>
        <w:t>
по нутталлиозу лошадей</w:t>
      </w:r>
    </w:p>
    <w:bookmarkEnd w:id="413"/>
    <w:bookmarkStart w:name="z1363" w:id="414"/>
    <w:p>
      <w:pPr>
        <w:spacing w:after="0"/>
        <w:ind w:left="0"/>
        <w:jc w:val="both"/>
      </w:pPr>
      <w:r>
        <w:rPr>
          <w:rFonts w:ascii="Times New Roman"/>
          <w:b w:val="false"/>
          <w:i w:val="false"/>
          <w:color w:val="000000"/>
          <w:sz w:val="28"/>
        </w:rPr>
        <w:t>
      699. При выявлении в хозяйствующем субъекте больных нутталлиозом животных, ветеринарный специалист, обслуживающий данный хозяйствующий субъект, сообщает об этом главному государственному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700. Главный государственный ветеринарно-санитарный инспектор соответствующей административно-территориальной единицы при получении извещения о подозрении на заболевание животных нутталлиозом лошадей, прибывает на место для уточнения диагноза, отбирает и направляет в ветеринарную лабораторию патологический материал от больных животных.</w:t>
      </w:r>
      <w:r>
        <w:br/>
      </w:r>
      <w:r>
        <w:rPr>
          <w:rFonts w:ascii="Times New Roman"/>
          <w:b w:val="false"/>
          <w:i w:val="false"/>
          <w:color w:val="000000"/>
          <w:sz w:val="28"/>
        </w:rPr>
        <w:t>
</w:t>
      </w:r>
      <w:r>
        <w:rPr>
          <w:rFonts w:ascii="Times New Roman"/>
          <w:b w:val="false"/>
          <w:i w:val="false"/>
          <w:color w:val="000000"/>
          <w:sz w:val="28"/>
        </w:rPr>
        <w:t>
      701. При установлении диагноза на нутталлиоз, больных животных изолируют и для лечения используют ветеринарные препараты, зарегистрированные 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702. Животных еженедельно обрабатывают акарацидными препаратами. </w:t>
      </w:r>
    </w:p>
    <w:bookmarkEnd w:id="414"/>
    <w:bookmarkStart w:name="z1367" w:id="415"/>
    <w:p>
      <w:pPr>
        <w:spacing w:after="0"/>
        <w:ind w:left="0"/>
        <w:jc w:val="left"/>
      </w:pPr>
      <w:r>
        <w:rPr>
          <w:rFonts w:ascii="Times New Roman"/>
          <w:b/>
          <w:i w:val="false"/>
          <w:color w:val="000000"/>
        </w:rPr>
        <w:t xml:space="preserve"> 
61. Параскариоз (параскаридоз) лошадей</w:t>
      </w:r>
    </w:p>
    <w:bookmarkEnd w:id="415"/>
    <w:bookmarkStart w:name="z1368" w:id="416"/>
    <w:p>
      <w:pPr>
        <w:spacing w:after="0"/>
        <w:ind w:left="0"/>
        <w:jc w:val="both"/>
      </w:pPr>
      <w:r>
        <w:rPr>
          <w:rFonts w:ascii="Times New Roman"/>
          <w:b w:val="false"/>
          <w:i w:val="false"/>
          <w:color w:val="000000"/>
          <w:sz w:val="28"/>
        </w:rPr>
        <w:t>
Мероприятия по профилактике, проводимые на территории</w:t>
      </w:r>
      <w:r>
        <w:br/>
      </w:r>
      <w:r>
        <w:rPr>
          <w:rFonts w:ascii="Times New Roman"/>
          <w:b w:val="false"/>
          <w:i w:val="false"/>
          <w:color w:val="000000"/>
          <w:sz w:val="28"/>
        </w:rPr>
        <w:t>
ветеринарно-санитарного благополучия</w:t>
      </w:r>
    </w:p>
    <w:bookmarkEnd w:id="416"/>
    <w:bookmarkStart w:name="z1369" w:id="417"/>
    <w:p>
      <w:pPr>
        <w:spacing w:after="0"/>
        <w:ind w:left="0"/>
        <w:jc w:val="both"/>
      </w:pPr>
      <w:r>
        <w:rPr>
          <w:rFonts w:ascii="Times New Roman"/>
          <w:b w:val="false"/>
          <w:i w:val="false"/>
          <w:color w:val="000000"/>
          <w:sz w:val="28"/>
        </w:rPr>
        <w:t>
      703. Профилактика заболевания включает дегельминтизацию лошадей в оптимальные сроки, обеззараживание внешней среды и создание нормальных условий кормления и содержания.</w:t>
      </w:r>
      <w:r>
        <w:br/>
      </w:r>
      <w:r>
        <w:rPr>
          <w:rFonts w:ascii="Times New Roman"/>
          <w:b w:val="false"/>
          <w:i w:val="false"/>
          <w:color w:val="000000"/>
          <w:sz w:val="28"/>
        </w:rPr>
        <w:t>
</w:t>
      </w:r>
      <w:r>
        <w:rPr>
          <w:rFonts w:ascii="Times New Roman"/>
          <w:b w:val="false"/>
          <w:i w:val="false"/>
          <w:color w:val="000000"/>
          <w:sz w:val="28"/>
        </w:rPr>
        <w:t>
      704. Сроки и периодичность профилактических дегельминтизаций зависят от возраста лошадей и зараженности их другими гельминтами. При моноинвазии параскариозом жеребят, рожденных ранней весной, дегельминтизируют в июне и июле, а родившихся поздней весной – в августе. Повторно обрабатывают их в октябре и ноябре. Молодняк в возрасте 1-2 лет дегельминтизируют перед выгоном на пастбище, в марте и апреле, повторно – в августе и сентябре; при интенсивной инвазии проводят третью дегельминтизацию в ноябре-декабре. Взрослых лошадей дегельминтизируют весной и осенью.</w:t>
      </w:r>
      <w:r>
        <w:br/>
      </w:r>
      <w:r>
        <w:rPr>
          <w:rFonts w:ascii="Times New Roman"/>
          <w:b w:val="false"/>
          <w:i w:val="false"/>
          <w:color w:val="000000"/>
          <w:sz w:val="28"/>
        </w:rPr>
        <w:t>
</w:t>
      </w:r>
      <w:r>
        <w:rPr>
          <w:rFonts w:ascii="Times New Roman"/>
          <w:b w:val="false"/>
          <w:i w:val="false"/>
          <w:color w:val="000000"/>
          <w:sz w:val="28"/>
        </w:rPr>
        <w:t xml:space="preserve">
      705. При одновременном заражении лошадей параскариозом и стронгилятозами, что часто наблюдается при табунном содержании, дегельминтизацию проводят комплексно, ассоциацией антигельминтиков в сроки, соответствующие продолжительности препатентного периода развития гельминтов. </w:t>
      </w:r>
      <w:r>
        <w:br/>
      </w:r>
      <w:r>
        <w:rPr>
          <w:rFonts w:ascii="Times New Roman"/>
          <w:b w:val="false"/>
          <w:i w:val="false"/>
          <w:color w:val="000000"/>
          <w:sz w:val="28"/>
        </w:rPr>
        <w:t>
</w:t>
      </w:r>
      <w:r>
        <w:rPr>
          <w:rFonts w:ascii="Times New Roman"/>
          <w:b w:val="false"/>
          <w:i w:val="false"/>
          <w:color w:val="000000"/>
          <w:sz w:val="28"/>
        </w:rPr>
        <w:t>
      706. Лечебную (вынужденную) дегельминтизацию проводят в любое время года.</w:t>
      </w:r>
      <w:r>
        <w:br/>
      </w:r>
      <w:r>
        <w:rPr>
          <w:rFonts w:ascii="Times New Roman"/>
          <w:b w:val="false"/>
          <w:i w:val="false"/>
          <w:color w:val="000000"/>
          <w:sz w:val="28"/>
        </w:rPr>
        <w:t>
</w:t>
      </w:r>
      <w:r>
        <w:rPr>
          <w:rFonts w:ascii="Times New Roman"/>
          <w:b w:val="false"/>
          <w:i w:val="false"/>
          <w:color w:val="000000"/>
          <w:sz w:val="28"/>
        </w:rPr>
        <w:t xml:space="preserve">
      707. Через 10-15 календарных дней после дегельминтизации проводится тщательная санитарная обработка конюшни и прилегающей территории. Стены, полы, кормушки и весь хозяйственный инвентарь обливают горячим дезинфекционным раствором. </w:t>
      </w:r>
      <w:r>
        <w:br/>
      </w:r>
      <w:r>
        <w:rPr>
          <w:rFonts w:ascii="Times New Roman"/>
          <w:b w:val="false"/>
          <w:i w:val="false"/>
          <w:color w:val="000000"/>
          <w:sz w:val="28"/>
        </w:rPr>
        <w:t>
</w:t>
      </w:r>
      <w:r>
        <w:rPr>
          <w:rFonts w:ascii="Times New Roman"/>
          <w:b w:val="false"/>
          <w:i w:val="false"/>
          <w:color w:val="000000"/>
          <w:sz w:val="28"/>
        </w:rPr>
        <w:t>
      708. В дальнейшем навоз, остатки корма и подстилку убирают ежедневно, навоз подвергают биотермической обработке.</w:t>
      </w:r>
    </w:p>
    <w:bookmarkEnd w:id="417"/>
    <w:bookmarkStart w:name="z1375" w:id="418"/>
    <w:p>
      <w:pPr>
        <w:spacing w:after="0"/>
        <w:ind w:left="0"/>
        <w:jc w:val="both"/>
      </w:pPr>
      <w:r>
        <w:rPr>
          <w:rFonts w:ascii="Times New Roman"/>
          <w:b w:val="false"/>
          <w:i w:val="false"/>
          <w:color w:val="000000"/>
          <w:sz w:val="28"/>
        </w:rPr>
        <w:t>
Мероприятия, проводимые в эпизоотическом очаге и</w:t>
      </w:r>
      <w:r>
        <w:br/>
      </w:r>
      <w:r>
        <w:rPr>
          <w:rFonts w:ascii="Times New Roman"/>
          <w:b w:val="false"/>
          <w:i w:val="false"/>
          <w:color w:val="000000"/>
          <w:sz w:val="28"/>
        </w:rPr>
        <w:t>
неблагополучном по параскариозу пункте</w:t>
      </w:r>
    </w:p>
    <w:bookmarkEnd w:id="418"/>
    <w:bookmarkStart w:name="z1376" w:id="419"/>
    <w:p>
      <w:pPr>
        <w:spacing w:after="0"/>
        <w:ind w:left="0"/>
        <w:jc w:val="both"/>
      </w:pPr>
      <w:r>
        <w:rPr>
          <w:rFonts w:ascii="Times New Roman"/>
          <w:b w:val="false"/>
          <w:i w:val="false"/>
          <w:color w:val="000000"/>
          <w:sz w:val="28"/>
        </w:rPr>
        <w:t xml:space="preserve">
      709. В неблагополучном по параскариозу хозяйстве применяют загонную систему пастьбы, для чего пастбищные угодья разбивают на 8 участков. На каждом загоне лошадей пасут по 10 календарных дней с возращением на прежние загоны в той же последовательности. </w:t>
      </w:r>
      <w:r>
        <w:br/>
      </w:r>
      <w:r>
        <w:rPr>
          <w:rFonts w:ascii="Times New Roman"/>
          <w:b w:val="false"/>
          <w:i w:val="false"/>
          <w:color w:val="000000"/>
          <w:sz w:val="28"/>
        </w:rPr>
        <w:t>
</w:t>
      </w:r>
      <w:r>
        <w:rPr>
          <w:rFonts w:ascii="Times New Roman"/>
          <w:b w:val="false"/>
          <w:i w:val="false"/>
          <w:color w:val="000000"/>
          <w:sz w:val="28"/>
        </w:rPr>
        <w:t>
      710. Лечение инвазированных животных проводят антигельминтиками, зарегистрированными в Государственном реестре ветеринарных препаратов Республики Казахстан.</w:t>
      </w:r>
    </w:p>
    <w:bookmarkEnd w:id="419"/>
    <w:bookmarkStart w:name="z1378" w:id="420"/>
    <w:p>
      <w:pPr>
        <w:spacing w:after="0"/>
        <w:ind w:left="0"/>
        <w:jc w:val="left"/>
      </w:pPr>
      <w:r>
        <w:rPr>
          <w:rFonts w:ascii="Times New Roman"/>
          <w:b/>
          <w:i w:val="false"/>
          <w:color w:val="000000"/>
        </w:rPr>
        <w:t xml:space="preserve"> 
62. Случная болезнь лошадей</w:t>
      </w:r>
    </w:p>
    <w:bookmarkEnd w:id="420"/>
    <w:bookmarkStart w:name="z1379" w:id="421"/>
    <w:p>
      <w:pPr>
        <w:spacing w:after="0"/>
        <w:ind w:left="0"/>
        <w:jc w:val="both"/>
      </w:pPr>
      <w:r>
        <w:rPr>
          <w:rFonts w:ascii="Times New Roman"/>
          <w:b w:val="false"/>
          <w:i w:val="false"/>
          <w:color w:val="000000"/>
          <w:sz w:val="28"/>
        </w:rPr>
        <w:t>
Мероприятия по профилактике случной болезни лошадей,</w:t>
      </w:r>
      <w:r>
        <w:br/>
      </w:r>
      <w:r>
        <w:rPr>
          <w:rFonts w:ascii="Times New Roman"/>
          <w:b w:val="false"/>
          <w:i w:val="false"/>
          <w:color w:val="000000"/>
          <w:sz w:val="28"/>
        </w:rPr>
        <w:t>
осуществляемые на территории ветеринарно-санитарного благополучия</w:t>
      </w:r>
    </w:p>
    <w:bookmarkEnd w:id="421"/>
    <w:bookmarkStart w:name="z1380" w:id="422"/>
    <w:p>
      <w:pPr>
        <w:spacing w:after="0"/>
        <w:ind w:left="0"/>
        <w:jc w:val="both"/>
      </w:pPr>
      <w:r>
        <w:rPr>
          <w:rFonts w:ascii="Times New Roman"/>
          <w:b w:val="false"/>
          <w:i w:val="false"/>
          <w:color w:val="000000"/>
          <w:sz w:val="28"/>
        </w:rPr>
        <w:t>
      711. Для предупреждения возникновения болезни ветеринарные специалисты постоянно следят за эпизоотическим состоянием территории хозяйствующих субъектов – поставщиков лошадей для воспроизводства. Вновь поступивших в хозяйствующий субъект лошадей выдерживают в профилактическом карантине 30 календарных дней.</w:t>
      </w:r>
      <w:r>
        <w:br/>
      </w:r>
      <w:r>
        <w:rPr>
          <w:rFonts w:ascii="Times New Roman"/>
          <w:b w:val="false"/>
          <w:i w:val="false"/>
          <w:color w:val="000000"/>
          <w:sz w:val="28"/>
        </w:rPr>
        <w:t>
</w:t>
      </w:r>
      <w:r>
        <w:rPr>
          <w:rFonts w:ascii="Times New Roman"/>
          <w:b w:val="false"/>
          <w:i w:val="false"/>
          <w:color w:val="000000"/>
          <w:sz w:val="28"/>
        </w:rPr>
        <w:t>
      712. Меры борьбы (профилактика, диагностика и лечение) проводятся путем проведения плановых мероприятий по ликвидации заболевания и стерилизации организма больного животного.</w:t>
      </w:r>
      <w:r>
        <w:br/>
      </w:r>
      <w:r>
        <w:rPr>
          <w:rFonts w:ascii="Times New Roman"/>
          <w:b w:val="false"/>
          <w:i w:val="false"/>
          <w:color w:val="000000"/>
          <w:sz w:val="28"/>
        </w:rPr>
        <w:t>
</w:t>
      </w:r>
      <w:r>
        <w:rPr>
          <w:rFonts w:ascii="Times New Roman"/>
          <w:b w:val="false"/>
          <w:i w:val="false"/>
          <w:color w:val="000000"/>
          <w:sz w:val="28"/>
        </w:rPr>
        <w:t>
      713. Помещения для лошадей, инвентарь и предметы ухода дезинфицируют.</w:t>
      </w:r>
    </w:p>
    <w:bookmarkEnd w:id="422"/>
    <w:bookmarkStart w:name="z1383" w:id="423"/>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случной болезни лошадей пунктах</w:t>
      </w:r>
    </w:p>
    <w:bookmarkEnd w:id="423"/>
    <w:bookmarkStart w:name="z1384" w:id="424"/>
    <w:p>
      <w:pPr>
        <w:spacing w:after="0"/>
        <w:ind w:left="0"/>
        <w:jc w:val="both"/>
      </w:pPr>
      <w:r>
        <w:rPr>
          <w:rFonts w:ascii="Times New Roman"/>
          <w:b w:val="false"/>
          <w:i w:val="false"/>
          <w:color w:val="000000"/>
          <w:sz w:val="28"/>
        </w:rPr>
        <w:t>
      714. При выявлении в хозяйствующем субъекте (в табуне, дворе) больных случной болезнью лошадей, ветеринарный специалист, обслуживающий данный сельский округ, населенный пункт, город хозяйствующий субъект немедленно сообщает об этом главному государственному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715. Главный государственный ветеринарно-санитарный инспектор соответствующей административно-территориальной единицы при получении извещения о подозрении на заболевание случной болезнью лошадей должен немедленно прибыть на место для установления диагноза, проведения эпизоотологического обследования, определения границы эпизоотического очага и неблагополучного пункта.</w:t>
      </w:r>
      <w:r>
        <w:br/>
      </w:r>
      <w:r>
        <w:rPr>
          <w:rFonts w:ascii="Times New Roman"/>
          <w:b w:val="false"/>
          <w:i w:val="false"/>
          <w:color w:val="000000"/>
          <w:sz w:val="28"/>
        </w:rPr>
        <w:t>
</w:t>
      </w:r>
      <w:r>
        <w:rPr>
          <w:rFonts w:ascii="Times New Roman"/>
          <w:b w:val="false"/>
          <w:i w:val="false"/>
          <w:color w:val="000000"/>
          <w:sz w:val="28"/>
        </w:rPr>
        <w:t xml:space="preserve">
      716. В неблагополучных хозяйствующих субъектах не допускается вывод, продажа и перемещение лошадей (ослов, мулов), ввод новых животных, выпас больных и подозрительных в заболевании животных, а также случка. </w:t>
      </w:r>
      <w:r>
        <w:br/>
      </w:r>
      <w:r>
        <w:rPr>
          <w:rFonts w:ascii="Times New Roman"/>
          <w:b w:val="false"/>
          <w:i w:val="false"/>
          <w:color w:val="000000"/>
          <w:sz w:val="28"/>
        </w:rPr>
        <w:t>
</w:t>
      </w:r>
      <w:r>
        <w:rPr>
          <w:rFonts w:ascii="Times New Roman"/>
          <w:b w:val="false"/>
          <w:i w:val="false"/>
          <w:color w:val="000000"/>
          <w:sz w:val="28"/>
        </w:rPr>
        <w:t xml:space="preserve">
      717. В неблагополучных хозяйствующих субъектах ежегодно в период между случными кампаниями производится трехкратное обследование восприимчивых животных, а также жеребят, родившихся от больных и подозрительных по заболеванию кобыл. </w:t>
      </w:r>
      <w:r>
        <w:br/>
      </w:r>
      <w:r>
        <w:rPr>
          <w:rFonts w:ascii="Times New Roman"/>
          <w:b w:val="false"/>
          <w:i w:val="false"/>
          <w:color w:val="000000"/>
          <w:sz w:val="28"/>
        </w:rPr>
        <w:t>
</w:t>
      </w:r>
      <w:r>
        <w:rPr>
          <w:rFonts w:ascii="Times New Roman"/>
          <w:b w:val="false"/>
          <w:i w:val="false"/>
          <w:color w:val="000000"/>
          <w:sz w:val="28"/>
        </w:rPr>
        <w:t xml:space="preserve">
      718. Жеребцы, используемые для случки в неблагополучных местностях, подвергаются в обязательном порядке профилактической обработке одним из зарегистрированных на территории Таможенного союза препаратов. </w:t>
      </w:r>
      <w:r>
        <w:br/>
      </w:r>
      <w:r>
        <w:rPr>
          <w:rFonts w:ascii="Times New Roman"/>
          <w:b w:val="false"/>
          <w:i w:val="false"/>
          <w:color w:val="000000"/>
          <w:sz w:val="28"/>
        </w:rPr>
        <w:t>
</w:t>
      </w:r>
      <w:r>
        <w:rPr>
          <w:rFonts w:ascii="Times New Roman"/>
          <w:b w:val="false"/>
          <w:i w:val="false"/>
          <w:color w:val="000000"/>
          <w:sz w:val="28"/>
        </w:rPr>
        <w:t xml:space="preserve">
      719. Навоз, подстилку и остатки корма от больных и подозрительных по заболеванию животных сжигают. </w:t>
      </w:r>
      <w:r>
        <w:br/>
      </w:r>
      <w:r>
        <w:rPr>
          <w:rFonts w:ascii="Times New Roman"/>
          <w:b w:val="false"/>
          <w:i w:val="false"/>
          <w:color w:val="000000"/>
          <w:sz w:val="28"/>
        </w:rPr>
        <w:t>
</w:t>
      </w:r>
      <w:r>
        <w:rPr>
          <w:rFonts w:ascii="Times New Roman"/>
          <w:b w:val="false"/>
          <w:i w:val="false"/>
          <w:color w:val="000000"/>
          <w:sz w:val="28"/>
        </w:rPr>
        <w:t xml:space="preserve">
      720. Неблагополучный хозяйствующий субъект объявляется благополучным по прошествии одного года после выделения последнего больного животного и если все остальные животные хозяйствующего субъекта, дали отрицательные результаты на случную болезнь. </w:t>
      </w:r>
    </w:p>
    <w:bookmarkEnd w:id="424"/>
    <w:bookmarkStart w:name="z1391" w:id="425"/>
    <w:p>
      <w:pPr>
        <w:spacing w:after="0"/>
        <w:ind w:left="0"/>
        <w:jc w:val="left"/>
      </w:pPr>
      <w:r>
        <w:rPr>
          <w:rFonts w:ascii="Times New Roman"/>
          <w:b/>
          <w:i w:val="false"/>
          <w:color w:val="000000"/>
        </w:rPr>
        <w:t xml:space="preserve"> 
63. Стронгилятоз</w:t>
      </w:r>
    </w:p>
    <w:bookmarkEnd w:id="425"/>
    <w:bookmarkStart w:name="z1392" w:id="426"/>
    <w:p>
      <w:pPr>
        <w:spacing w:after="0"/>
        <w:ind w:left="0"/>
        <w:jc w:val="both"/>
      </w:pPr>
      <w:r>
        <w:rPr>
          <w:rFonts w:ascii="Times New Roman"/>
          <w:b w:val="false"/>
          <w:i w:val="false"/>
          <w:color w:val="000000"/>
          <w:sz w:val="28"/>
        </w:rPr>
        <w:t>
Мероприятия по профилактике стронгилятоза животных,</w:t>
      </w:r>
      <w:r>
        <w:br/>
      </w:r>
      <w:r>
        <w:rPr>
          <w:rFonts w:ascii="Times New Roman"/>
          <w:b w:val="false"/>
          <w:i w:val="false"/>
          <w:color w:val="000000"/>
          <w:sz w:val="28"/>
        </w:rPr>
        <w:t>
осуществляемые на территории ветеринарно-санитарного благополучия</w:t>
      </w:r>
    </w:p>
    <w:bookmarkEnd w:id="426"/>
    <w:bookmarkStart w:name="z1393" w:id="427"/>
    <w:p>
      <w:pPr>
        <w:spacing w:after="0"/>
        <w:ind w:left="0"/>
        <w:jc w:val="both"/>
      </w:pPr>
      <w:r>
        <w:rPr>
          <w:rFonts w:ascii="Times New Roman"/>
          <w:b w:val="false"/>
          <w:i w:val="false"/>
          <w:color w:val="000000"/>
          <w:sz w:val="28"/>
        </w:rPr>
        <w:t>
      721. В целях предотвращения заноса стронгилятозов на территорию ветеринарно-санитарного благополучия допускается ввоз животных только клинически здоровых и давших отрицательные результаты по копрологическим исследованиям.</w:t>
      </w:r>
      <w:r>
        <w:br/>
      </w:r>
      <w:r>
        <w:rPr>
          <w:rFonts w:ascii="Times New Roman"/>
          <w:b w:val="false"/>
          <w:i w:val="false"/>
          <w:color w:val="000000"/>
          <w:sz w:val="28"/>
        </w:rPr>
        <w:t>
</w:t>
      </w:r>
      <w:r>
        <w:rPr>
          <w:rFonts w:ascii="Times New Roman"/>
          <w:b w:val="false"/>
          <w:i w:val="false"/>
          <w:color w:val="000000"/>
          <w:sz w:val="28"/>
        </w:rPr>
        <w:t xml:space="preserve">
      722. Вновь приобретаемых животных содержат изолировано в течение 30 календарных дней, подвергают клиническому осмотру и копрологическому исследованию. </w:t>
      </w:r>
      <w:r>
        <w:br/>
      </w:r>
      <w:r>
        <w:rPr>
          <w:rFonts w:ascii="Times New Roman"/>
          <w:b w:val="false"/>
          <w:i w:val="false"/>
          <w:color w:val="000000"/>
          <w:sz w:val="28"/>
        </w:rPr>
        <w:t>
</w:t>
      </w:r>
      <w:r>
        <w:rPr>
          <w:rFonts w:ascii="Times New Roman"/>
          <w:b w:val="false"/>
          <w:i w:val="false"/>
          <w:color w:val="000000"/>
          <w:sz w:val="28"/>
        </w:rPr>
        <w:t xml:space="preserve">
      723. Во всех хозяйствующих субъектах ежегодно 2 раза в год весной и осенью проводят профилактические дегельминтизации животных. Кроме этого, лошади подвергаются клиническому осмотру и копрологическому исследованию в следующих случаях: за две недели до передачи в другие хозяйствующие объекты и перед отправкой на выставку и спортивные соревнования. </w:t>
      </w:r>
    </w:p>
    <w:bookmarkEnd w:id="427"/>
    <w:bookmarkStart w:name="z1396" w:id="428"/>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стронгилятозу животных пунктах</w:t>
      </w:r>
    </w:p>
    <w:bookmarkEnd w:id="428"/>
    <w:bookmarkStart w:name="z1397" w:id="429"/>
    <w:p>
      <w:pPr>
        <w:spacing w:after="0"/>
        <w:ind w:left="0"/>
        <w:jc w:val="both"/>
      </w:pPr>
      <w:r>
        <w:rPr>
          <w:rFonts w:ascii="Times New Roman"/>
          <w:b w:val="false"/>
          <w:i w:val="false"/>
          <w:color w:val="000000"/>
          <w:sz w:val="28"/>
        </w:rPr>
        <w:t>
      724. В хозяйствующих субъектах, стационарно неблагополучных по стронгилятозам:</w:t>
      </w:r>
      <w:r>
        <w:br/>
      </w:r>
      <w:r>
        <w:rPr>
          <w:rFonts w:ascii="Times New Roman"/>
          <w:b w:val="false"/>
          <w:i w:val="false"/>
          <w:color w:val="000000"/>
          <w:sz w:val="28"/>
        </w:rPr>
        <w:t>
      1) должны быть улучшены условия кормления и содержания животных;</w:t>
      </w:r>
      <w:r>
        <w:br/>
      </w:r>
      <w:r>
        <w:rPr>
          <w:rFonts w:ascii="Times New Roman"/>
          <w:b w:val="false"/>
          <w:i w:val="false"/>
          <w:color w:val="000000"/>
          <w:sz w:val="28"/>
        </w:rPr>
        <w:t>
      2) проводится ежедневная и тщательная уборка навоза и его биотермическая обработка;</w:t>
      </w:r>
      <w:r>
        <w:br/>
      </w:r>
      <w:r>
        <w:rPr>
          <w:rFonts w:ascii="Times New Roman"/>
          <w:b w:val="false"/>
          <w:i w:val="false"/>
          <w:color w:val="000000"/>
          <w:sz w:val="28"/>
        </w:rPr>
        <w:t>
      3) животные подвергаются дегельминтизации;</w:t>
      </w:r>
      <w:r>
        <w:br/>
      </w:r>
      <w:r>
        <w:rPr>
          <w:rFonts w:ascii="Times New Roman"/>
          <w:b w:val="false"/>
          <w:i w:val="false"/>
          <w:color w:val="000000"/>
          <w:sz w:val="28"/>
        </w:rPr>
        <w:t>
      4) проводится регулярная смена выпасов с учетом срока развития возбудителя во внешней среде;</w:t>
      </w:r>
      <w:r>
        <w:br/>
      </w:r>
      <w:r>
        <w:rPr>
          <w:rFonts w:ascii="Times New Roman"/>
          <w:b w:val="false"/>
          <w:i w:val="false"/>
          <w:color w:val="000000"/>
          <w:sz w:val="28"/>
        </w:rPr>
        <w:t>
      5) выпас молодняка на возвышенных, улучшенных пастбищах;</w:t>
      </w:r>
      <w:r>
        <w:br/>
      </w:r>
      <w:r>
        <w:rPr>
          <w:rFonts w:ascii="Times New Roman"/>
          <w:b w:val="false"/>
          <w:i w:val="false"/>
          <w:color w:val="000000"/>
          <w:sz w:val="28"/>
        </w:rPr>
        <w:t>
      6) проводится поение животных чистой водой из водопровода, колодца, рек и быстро текущих ручьев, при этом подступы к водоисточникам должны быть сухими, с твердым грунтом или покрытием;</w:t>
      </w:r>
      <w:r>
        <w:br/>
      </w:r>
      <w:r>
        <w:rPr>
          <w:rFonts w:ascii="Times New Roman"/>
          <w:b w:val="false"/>
          <w:i w:val="false"/>
          <w:color w:val="000000"/>
          <w:sz w:val="28"/>
        </w:rPr>
        <w:t>
      7) обеспечивается чистота животноводческих помещений, кормушек, поилок, предметов ухода, инвентаря, дворов и территории вокруг них;</w:t>
      </w:r>
      <w:r>
        <w:br/>
      </w:r>
      <w:r>
        <w:rPr>
          <w:rFonts w:ascii="Times New Roman"/>
          <w:b w:val="false"/>
          <w:i w:val="false"/>
          <w:color w:val="000000"/>
          <w:sz w:val="28"/>
        </w:rPr>
        <w:t xml:space="preserve">
      8) проводятся дезинфекционные, дезинвазионные и дератизационные мероприятия. </w:t>
      </w:r>
      <w:r>
        <w:br/>
      </w:r>
      <w:r>
        <w:rPr>
          <w:rFonts w:ascii="Times New Roman"/>
          <w:b w:val="false"/>
          <w:i w:val="false"/>
          <w:color w:val="000000"/>
          <w:sz w:val="28"/>
        </w:rPr>
        <w:t>
</w:t>
      </w:r>
      <w:r>
        <w:rPr>
          <w:rFonts w:ascii="Times New Roman"/>
          <w:b w:val="false"/>
          <w:i w:val="false"/>
          <w:color w:val="000000"/>
          <w:sz w:val="28"/>
        </w:rPr>
        <w:t>
      725. Тяжело больных стронгилятозом животных выделяют в отдельные группы, улучшают условия кормления и содержания, лечат индивидуально.</w:t>
      </w:r>
    </w:p>
    <w:bookmarkEnd w:id="429"/>
    <w:bookmarkStart w:name="z1399" w:id="430"/>
    <w:p>
      <w:pPr>
        <w:spacing w:after="0"/>
        <w:ind w:left="0"/>
        <w:jc w:val="left"/>
      </w:pPr>
      <w:r>
        <w:rPr>
          <w:rFonts w:ascii="Times New Roman"/>
          <w:b/>
          <w:i w:val="false"/>
          <w:color w:val="000000"/>
        </w:rPr>
        <w:t xml:space="preserve"> 
64. Су-ауру верблюдов</w:t>
      </w:r>
    </w:p>
    <w:bookmarkEnd w:id="430"/>
    <w:bookmarkStart w:name="z1400" w:id="431"/>
    <w:p>
      <w:pPr>
        <w:spacing w:after="0"/>
        <w:ind w:left="0"/>
        <w:jc w:val="both"/>
      </w:pPr>
      <w:r>
        <w:rPr>
          <w:rFonts w:ascii="Times New Roman"/>
          <w:b w:val="false"/>
          <w:i w:val="false"/>
          <w:color w:val="000000"/>
          <w:sz w:val="28"/>
        </w:rPr>
        <w:t>
Мероприятия по профилактике су-ауру верблюдов, осуществляемые</w:t>
      </w:r>
      <w:r>
        <w:br/>
      </w:r>
      <w:r>
        <w:rPr>
          <w:rFonts w:ascii="Times New Roman"/>
          <w:b w:val="false"/>
          <w:i w:val="false"/>
          <w:color w:val="000000"/>
          <w:sz w:val="28"/>
        </w:rPr>
        <w:t>
на территории ветеринарно-санитарного благополучия</w:t>
      </w:r>
    </w:p>
    <w:bookmarkEnd w:id="431"/>
    <w:bookmarkStart w:name="z1401" w:id="432"/>
    <w:p>
      <w:pPr>
        <w:spacing w:after="0"/>
        <w:ind w:left="0"/>
        <w:jc w:val="both"/>
      </w:pPr>
      <w:r>
        <w:rPr>
          <w:rFonts w:ascii="Times New Roman"/>
          <w:b w:val="false"/>
          <w:i w:val="false"/>
          <w:color w:val="000000"/>
          <w:sz w:val="28"/>
        </w:rPr>
        <w:t>
      726. В целях предотвращения заноса су-ауру на территорию ветеринарно-санитарного благополучия допускается ввоз только клинически здоровых животных с территорий, благополучных по этой болезни.</w:t>
      </w:r>
      <w:r>
        <w:br/>
      </w:r>
      <w:r>
        <w:rPr>
          <w:rFonts w:ascii="Times New Roman"/>
          <w:b w:val="false"/>
          <w:i w:val="false"/>
          <w:color w:val="000000"/>
          <w:sz w:val="28"/>
        </w:rPr>
        <w:t>
</w:t>
      </w:r>
      <w:r>
        <w:rPr>
          <w:rFonts w:ascii="Times New Roman"/>
          <w:b w:val="false"/>
          <w:i w:val="false"/>
          <w:color w:val="000000"/>
          <w:sz w:val="28"/>
        </w:rPr>
        <w:t xml:space="preserve">
      727. Импортируемые и экспортируемые животные подлежат карантинированию в течение 30 календарных дней и обследованию на су-ауру. </w:t>
      </w:r>
      <w:r>
        <w:br/>
      </w:r>
      <w:r>
        <w:rPr>
          <w:rFonts w:ascii="Times New Roman"/>
          <w:b w:val="false"/>
          <w:i w:val="false"/>
          <w:color w:val="000000"/>
          <w:sz w:val="28"/>
        </w:rPr>
        <w:t>
</w:t>
      </w:r>
      <w:r>
        <w:rPr>
          <w:rFonts w:ascii="Times New Roman"/>
          <w:b w:val="false"/>
          <w:i w:val="false"/>
          <w:color w:val="000000"/>
          <w:sz w:val="28"/>
        </w:rPr>
        <w:t>
      728. Во время неизбежного посещения или проезда через неблагополучные территории, необходимо защитить животных попонами, пропитанными пахучими средствами (деготь, креолин, неочищенная карболовая кислота и другие), от кровососущих насекомых.</w:t>
      </w:r>
    </w:p>
    <w:bookmarkEnd w:id="432"/>
    <w:bookmarkStart w:name="z1404" w:id="433"/>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су-ауру верблюдов пунктах</w:t>
      </w:r>
    </w:p>
    <w:bookmarkEnd w:id="433"/>
    <w:bookmarkStart w:name="z1405" w:id="434"/>
    <w:p>
      <w:pPr>
        <w:spacing w:after="0"/>
        <w:ind w:left="0"/>
        <w:jc w:val="both"/>
      </w:pPr>
      <w:r>
        <w:rPr>
          <w:rFonts w:ascii="Times New Roman"/>
          <w:b w:val="false"/>
          <w:i w:val="false"/>
          <w:color w:val="000000"/>
          <w:sz w:val="28"/>
        </w:rPr>
        <w:t>
      729. В случае заболевания животных су-ауру, хозяйствующий субъект объявляют неблагополучным по су-ауру.</w:t>
      </w:r>
      <w:r>
        <w:br/>
      </w:r>
      <w:r>
        <w:rPr>
          <w:rFonts w:ascii="Times New Roman"/>
          <w:b w:val="false"/>
          <w:i w:val="false"/>
          <w:color w:val="000000"/>
          <w:sz w:val="28"/>
        </w:rPr>
        <w:t>
</w:t>
      </w:r>
      <w:r>
        <w:rPr>
          <w:rFonts w:ascii="Times New Roman"/>
          <w:b w:val="false"/>
          <w:i w:val="false"/>
          <w:color w:val="000000"/>
          <w:sz w:val="28"/>
        </w:rPr>
        <w:t>
      730. В неблагополучных по су-ауру хозяйствующих субъектах, ежегодно производятся поголовное обследование верблюдов и других восприимчивых к данному заболеванию животных на трипанозомоз при помощи клинических, микроскопических и серодиагностических методов с последующей изоляцией и обязательным специфическим лечением больных животных. Обследования должны производится не менее трех раз в год: в начале и конце зимы (при отсутствии переносчиков) и в сезон заболевания.</w:t>
      </w:r>
      <w:r>
        <w:br/>
      </w:r>
      <w:r>
        <w:rPr>
          <w:rFonts w:ascii="Times New Roman"/>
          <w:b w:val="false"/>
          <w:i w:val="false"/>
          <w:color w:val="000000"/>
          <w:sz w:val="28"/>
        </w:rPr>
        <w:t>
</w:t>
      </w:r>
      <w:r>
        <w:rPr>
          <w:rFonts w:ascii="Times New Roman"/>
          <w:b w:val="false"/>
          <w:i w:val="false"/>
          <w:color w:val="000000"/>
          <w:sz w:val="28"/>
        </w:rPr>
        <w:t>
      731. Перевод животных из неблагополучных хозяйствующих субъектов в благополучные допускается только после установления отсутствия носительства трипанозом.</w:t>
      </w:r>
      <w:r>
        <w:br/>
      </w:r>
      <w:r>
        <w:rPr>
          <w:rFonts w:ascii="Times New Roman"/>
          <w:b w:val="false"/>
          <w:i w:val="false"/>
          <w:color w:val="000000"/>
          <w:sz w:val="28"/>
        </w:rPr>
        <w:t>
</w:t>
      </w:r>
      <w:r>
        <w:rPr>
          <w:rFonts w:ascii="Times New Roman"/>
          <w:b w:val="false"/>
          <w:i w:val="false"/>
          <w:color w:val="000000"/>
          <w:sz w:val="28"/>
        </w:rPr>
        <w:t xml:space="preserve">
      732. Ценные производители и племенные матки в неблагополучных хозяйствующих субъектах ежегодно подвергаются профилактической обработке специфическими препаратами перед и во время сезона наибольшего риска заражения трипанозомозом. </w:t>
      </w:r>
      <w:r>
        <w:br/>
      </w:r>
      <w:r>
        <w:rPr>
          <w:rFonts w:ascii="Times New Roman"/>
          <w:b w:val="false"/>
          <w:i w:val="false"/>
          <w:color w:val="000000"/>
          <w:sz w:val="28"/>
        </w:rPr>
        <w:t>
</w:t>
      </w:r>
      <w:r>
        <w:rPr>
          <w:rFonts w:ascii="Times New Roman"/>
          <w:b w:val="false"/>
          <w:i w:val="false"/>
          <w:color w:val="000000"/>
          <w:sz w:val="28"/>
        </w:rPr>
        <w:t xml:space="preserve">
      733. При проведении внутренних вливаний, при взятии крови для исследования и тому подобное, все инструменты, особенно иглы, перед применением для каждого животного должны обеззараживаться кипячением. Не допускается загрязнение кровью окружающих предметов. </w:t>
      </w:r>
      <w:r>
        <w:br/>
      </w:r>
      <w:r>
        <w:rPr>
          <w:rFonts w:ascii="Times New Roman"/>
          <w:b w:val="false"/>
          <w:i w:val="false"/>
          <w:color w:val="000000"/>
          <w:sz w:val="28"/>
        </w:rPr>
        <w:t>
</w:t>
      </w:r>
      <w:r>
        <w:rPr>
          <w:rFonts w:ascii="Times New Roman"/>
          <w:b w:val="false"/>
          <w:i w:val="false"/>
          <w:color w:val="000000"/>
          <w:sz w:val="28"/>
        </w:rPr>
        <w:t xml:space="preserve">
      734. Больные животные изолируются и подвергаются лечению. </w:t>
      </w:r>
      <w:r>
        <w:br/>
      </w:r>
      <w:r>
        <w:rPr>
          <w:rFonts w:ascii="Times New Roman"/>
          <w:b w:val="false"/>
          <w:i w:val="false"/>
          <w:color w:val="000000"/>
          <w:sz w:val="28"/>
        </w:rPr>
        <w:t>
</w:t>
      </w:r>
      <w:r>
        <w:rPr>
          <w:rFonts w:ascii="Times New Roman"/>
          <w:b w:val="false"/>
          <w:i w:val="false"/>
          <w:color w:val="000000"/>
          <w:sz w:val="28"/>
        </w:rPr>
        <w:t xml:space="preserve">
      735. Подозрительные в заболевании животные изолируются и подвергаются дополнительным исследованиям не менее трех раз. </w:t>
      </w:r>
      <w:r>
        <w:br/>
      </w:r>
      <w:r>
        <w:rPr>
          <w:rFonts w:ascii="Times New Roman"/>
          <w:b w:val="false"/>
          <w:i w:val="false"/>
          <w:color w:val="000000"/>
          <w:sz w:val="28"/>
        </w:rPr>
        <w:t>
</w:t>
      </w:r>
      <w:r>
        <w:rPr>
          <w:rFonts w:ascii="Times New Roman"/>
          <w:b w:val="false"/>
          <w:i w:val="false"/>
          <w:color w:val="000000"/>
          <w:sz w:val="28"/>
        </w:rPr>
        <w:t>
      736. После лечения животные изолируются в отдельные группы на 6 месяцев и подвергаются трехкратному обследованию.</w:t>
      </w:r>
      <w:r>
        <w:br/>
      </w:r>
      <w:r>
        <w:rPr>
          <w:rFonts w:ascii="Times New Roman"/>
          <w:b w:val="false"/>
          <w:i w:val="false"/>
          <w:color w:val="000000"/>
          <w:sz w:val="28"/>
        </w:rPr>
        <w:t>
</w:t>
      </w:r>
      <w:r>
        <w:rPr>
          <w:rFonts w:ascii="Times New Roman"/>
          <w:b w:val="false"/>
          <w:i w:val="false"/>
          <w:color w:val="000000"/>
          <w:sz w:val="28"/>
        </w:rPr>
        <w:t>
      737. Хозяйствующий субъект признается оздоровленным, если в течение 1 года не будут выявлены новые случаи заболеваний и рецидивы у пролеченных животных.</w:t>
      </w:r>
      <w:r>
        <w:br/>
      </w:r>
      <w:r>
        <w:rPr>
          <w:rFonts w:ascii="Times New Roman"/>
          <w:b w:val="false"/>
          <w:i w:val="false"/>
          <w:color w:val="000000"/>
          <w:sz w:val="28"/>
        </w:rPr>
        <w:t>
</w:t>
      </w:r>
      <w:r>
        <w:rPr>
          <w:rFonts w:ascii="Times New Roman"/>
          <w:b w:val="false"/>
          <w:i w:val="false"/>
          <w:color w:val="000000"/>
          <w:sz w:val="28"/>
        </w:rPr>
        <w:t>
      738. На случных пунктах производится обязательный осмотр и микроскопическое исследование крови всех прибывающих маток.</w:t>
      </w:r>
      <w:r>
        <w:br/>
      </w:r>
      <w:r>
        <w:rPr>
          <w:rFonts w:ascii="Times New Roman"/>
          <w:b w:val="false"/>
          <w:i w:val="false"/>
          <w:color w:val="000000"/>
          <w:sz w:val="28"/>
        </w:rPr>
        <w:t>
</w:t>
      </w:r>
      <w:r>
        <w:rPr>
          <w:rFonts w:ascii="Times New Roman"/>
          <w:b w:val="false"/>
          <w:i w:val="false"/>
          <w:color w:val="000000"/>
          <w:sz w:val="28"/>
        </w:rPr>
        <w:t xml:space="preserve">
      739. Высокоценные производители не допускаются к случке с больными, подозрительными и пролеченными матками до выздоровления последних. </w:t>
      </w:r>
      <w:r>
        <w:br/>
      </w:r>
      <w:r>
        <w:rPr>
          <w:rFonts w:ascii="Times New Roman"/>
          <w:b w:val="false"/>
          <w:i w:val="false"/>
          <w:color w:val="000000"/>
          <w:sz w:val="28"/>
        </w:rPr>
        <w:t>
</w:t>
      </w:r>
      <w:r>
        <w:rPr>
          <w:rFonts w:ascii="Times New Roman"/>
          <w:b w:val="false"/>
          <w:i w:val="false"/>
          <w:color w:val="000000"/>
          <w:sz w:val="28"/>
        </w:rPr>
        <w:t xml:space="preserve">
      740. Больные матки допускаются к случке только спустя 10-15 календарных дней после лечения. </w:t>
      </w:r>
      <w:r>
        <w:br/>
      </w:r>
      <w:r>
        <w:rPr>
          <w:rFonts w:ascii="Times New Roman"/>
          <w:b w:val="false"/>
          <w:i w:val="false"/>
          <w:color w:val="000000"/>
          <w:sz w:val="28"/>
        </w:rPr>
        <w:t>
</w:t>
      </w:r>
      <w:r>
        <w:rPr>
          <w:rFonts w:ascii="Times New Roman"/>
          <w:b w:val="false"/>
          <w:i w:val="false"/>
          <w:color w:val="000000"/>
          <w:sz w:val="28"/>
        </w:rPr>
        <w:t xml:space="preserve">
      741. Больные производители не допускаются к случке до полного выздоровления их после лечения. </w:t>
      </w:r>
      <w:r>
        <w:br/>
      </w:r>
      <w:r>
        <w:rPr>
          <w:rFonts w:ascii="Times New Roman"/>
          <w:b w:val="false"/>
          <w:i w:val="false"/>
          <w:color w:val="000000"/>
          <w:sz w:val="28"/>
        </w:rPr>
        <w:t>
</w:t>
      </w:r>
      <w:r>
        <w:rPr>
          <w:rFonts w:ascii="Times New Roman"/>
          <w:b w:val="false"/>
          <w:i w:val="false"/>
          <w:color w:val="000000"/>
          <w:sz w:val="28"/>
        </w:rPr>
        <w:t xml:space="preserve">
      742. Больные, подозрительные и пролеченные матки могут осеменяться искусственно. </w:t>
      </w:r>
    </w:p>
    <w:bookmarkEnd w:id="434"/>
    <w:bookmarkStart w:name="z1419" w:id="435"/>
    <w:p>
      <w:pPr>
        <w:spacing w:after="0"/>
        <w:ind w:left="0"/>
        <w:jc w:val="left"/>
      </w:pPr>
      <w:r>
        <w:rPr>
          <w:rFonts w:ascii="Times New Roman"/>
          <w:b/>
          <w:i w:val="false"/>
          <w:color w:val="000000"/>
        </w:rPr>
        <w:t xml:space="preserve"> 
65. Аскаридоз свиней</w:t>
      </w:r>
    </w:p>
    <w:bookmarkEnd w:id="435"/>
    <w:bookmarkStart w:name="z1420" w:id="436"/>
    <w:p>
      <w:pPr>
        <w:spacing w:after="0"/>
        <w:ind w:left="0"/>
        <w:jc w:val="both"/>
      </w:pPr>
      <w:r>
        <w:rPr>
          <w:rFonts w:ascii="Times New Roman"/>
          <w:b w:val="false"/>
          <w:i w:val="false"/>
          <w:color w:val="000000"/>
          <w:sz w:val="28"/>
        </w:rPr>
        <w:t>
Мероприятия по профилактике аскаридоза свиней, проводимые</w:t>
      </w:r>
      <w:r>
        <w:br/>
      </w:r>
      <w:r>
        <w:rPr>
          <w:rFonts w:ascii="Times New Roman"/>
          <w:b w:val="false"/>
          <w:i w:val="false"/>
          <w:color w:val="000000"/>
          <w:sz w:val="28"/>
        </w:rPr>
        <w:t>
на территории ветеринарно-санитарного благополучия</w:t>
      </w:r>
    </w:p>
    <w:bookmarkEnd w:id="436"/>
    <w:bookmarkStart w:name="z1421" w:id="437"/>
    <w:p>
      <w:pPr>
        <w:spacing w:after="0"/>
        <w:ind w:left="0"/>
        <w:jc w:val="both"/>
      </w:pPr>
      <w:r>
        <w:rPr>
          <w:rFonts w:ascii="Times New Roman"/>
          <w:b w:val="false"/>
          <w:i w:val="false"/>
          <w:color w:val="000000"/>
          <w:sz w:val="28"/>
        </w:rPr>
        <w:t>
      743. Для профилактики аскаридоза свиней проводят следующие мероприятия:</w:t>
      </w:r>
      <w:r>
        <w:br/>
      </w:r>
      <w:r>
        <w:rPr>
          <w:rFonts w:ascii="Times New Roman"/>
          <w:b w:val="false"/>
          <w:i w:val="false"/>
          <w:color w:val="000000"/>
          <w:sz w:val="28"/>
        </w:rPr>
        <w:t>
      1) в рацион включают корма, сбалансированные по содержанию витаминами и минеральными веществами;</w:t>
      </w:r>
      <w:r>
        <w:br/>
      </w:r>
      <w:r>
        <w:rPr>
          <w:rFonts w:ascii="Times New Roman"/>
          <w:b w:val="false"/>
          <w:i w:val="false"/>
          <w:color w:val="000000"/>
          <w:sz w:val="28"/>
        </w:rPr>
        <w:t xml:space="preserve">
      2) обеспечивают летнее лагерное содержание свиней; </w:t>
      </w:r>
      <w:r>
        <w:br/>
      </w:r>
      <w:r>
        <w:rPr>
          <w:rFonts w:ascii="Times New Roman"/>
          <w:b w:val="false"/>
          <w:i w:val="false"/>
          <w:color w:val="000000"/>
          <w:sz w:val="28"/>
        </w:rPr>
        <w:t xml:space="preserve">
      3) обеспечивают строительство и оборудование летних лагерей на пологих склонах, обращенных на юг, с плотными почвами; </w:t>
      </w:r>
      <w:r>
        <w:br/>
      </w:r>
      <w:r>
        <w:rPr>
          <w:rFonts w:ascii="Times New Roman"/>
          <w:b w:val="false"/>
          <w:i w:val="false"/>
          <w:color w:val="000000"/>
          <w:sz w:val="28"/>
        </w:rPr>
        <w:t>
      4) обеспечивают ежедневную уборку навоза с его вывозом в оборудованное огороженное навозохранилище для биотермического обезвреживания;</w:t>
      </w:r>
      <w:r>
        <w:br/>
      </w:r>
      <w:r>
        <w:rPr>
          <w:rFonts w:ascii="Times New Roman"/>
          <w:b w:val="false"/>
          <w:i w:val="false"/>
          <w:color w:val="000000"/>
          <w:sz w:val="28"/>
        </w:rPr>
        <w:t xml:space="preserve">
      5) проводят регулярную уборку и механическую очистку помещений, кормушек, корыт, предметов ухода и хозяйственного инвентаря (ведра, лопаты, вилы, метлы), обеззараживание их растворами или кипятком; </w:t>
      </w:r>
      <w:r>
        <w:br/>
      </w:r>
      <w:r>
        <w:rPr>
          <w:rFonts w:ascii="Times New Roman"/>
          <w:b w:val="false"/>
          <w:i w:val="false"/>
          <w:color w:val="000000"/>
          <w:sz w:val="28"/>
        </w:rPr>
        <w:t xml:space="preserve">
      6) проводят перепашку с посыпкой известью прифермской территории и выгульных двориков с последующим выравниванием; </w:t>
      </w:r>
      <w:r>
        <w:br/>
      </w:r>
      <w:r>
        <w:rPr>
          <w:rFonts w:ascii="Times New Roman"/>
          <w:b w:val="false"/>
          <w:i w:val="false"/>
          <w:color w:val="000000"/>
          <w:sz w:val="28"/>
        </w:rPr>
        <w:t>
      7) запрещают использование неперепаханных прифермских участков и лесных пастбищ, поскольку они являются богатыми биотопами дождевых червей;</w:t>
      </w:r>
      <w:r>
        <w:br/>
      </w:r>
      <w:r>
        <w:rPr>
          <w:rFonts w:ascii="Times New Roman"/>
          <w:b w:val="false"/>
          <w:i w:val="false"/>
          <w:color w:val="000000"/>
          <w:sz w:val="28"/>
        </w:rPr>
        <w:t xml:space="preserve">
      8) периодически, в периоды между турами опоросов, переводом молодняка на откорм и после вывоза животных на убой проводят тщательную очистку и дезинвазию помещений; </w:t>
      </w:r>
      <w:r>
        <w:br/>
      </w:r>
      <w:r>
        <w:rPr>
          <w:rFonts w:ascii="Times New Roman"/>
          <w:b w:val="false"/>
          <w:i w:val="false"/>
          <w:color w:val="000000"/>
          <w:sz w:val="28"/>
        </w:rPr>
        <w:t>
      9) обеспечивают кормление животных только из кормушек (корыт) и водопой чистой водой;</w:t>
      </w:r>
      <w:r>
        <w:br/>
      </w:r>
      <w:r>
        <w:rPr>
          <w:rFonts w:ascii="Times New Roman"/>
          <w:b w:val="false"/>
          <w:i w:val="false"/>
          <w:color w:val="000000"/>
          <w:sz w:val="28"/>
        </w:rPr>
        <w:t>
      10) вновь поступающих животных подвергают профилактическому карантинированию в течение 30 календарных дней и лабораторному исследованию на гельминтозы;</w:t>
      </w:r>
      <w:r>
        <w:br/>
      </w:r>
      <w:r>
        <w:rPr>
          <w:rFonts w:ascii="Times New Roman"/>
          <w:b w:val="false"/>
          <w:i w:val="false"/>
          <w:color w:val="000000"/>
          <w:sz w:val="28"/>
        </w:rPr>
        <w:t>
      11) не допускают прогулки свиней вне выгульных двориков по территории фермы или населенного пункта.</w:t>
      </w:r>
      <w:r>
        <w:br/>
      </w:r>
      <w:r>
        <w:rPr>
          <w:rFonts w:ascii="Times New Roman"/>
          <w:b w:val="false"/>
          <w:i w:val="false"/>
          <w:color w:val="000000"/>
          <w:sz w:val="28"/>
        </w:rPr>
        <w:t>
</w:t>
      </w:r>
      <w:r>
        <w:rPr>
          <w:rFonts w:ascii="Times New Roman"/>
          <w:b w:val="false"/>
          <w:i w:val="false"/>
          <w:color w:val="000000"/>
          <w:sz w:val="28"/>
        </w:rPr>
        <w:t xml:space="preserve">
      744. В репродуктивных и племенных хозяйствах свиноматок проводят дегельминтизацию за месяц до опороса, перед переводом в лагеря и осенью перед постановкой на стойловое содержание. Подсосный молодняк дегельминтизируют с апреля по декабрь преимагинально, первый раз в 90-дневном возрасте, а зимой, с декабря по апрель – первый раз в 50-55 дневном возрасте, второй раз в 90 дневном возрасте. Периодически исследуют пробы фекалий, при положительных результатах исследования проводится внеплановая предупредительная дегельминтизация. </w:t>
      </w:r>
    </w:p>
    <w:bookmarkEnd w:id="437"/>
    <w:bookmarkStart w:name="z1423" w:id="438"/>
    <w:p>
      <w:pPr>
        <w:spacing w:after="0"/>
        <w:ind w:left="0"/>
        <w:jc w:val="both"/>
      </w:pPr>
      <w:r>
        <w:rPr>
          <w:rFonts w:ascii="Times New Roman"/>
          <w:b w:val="false"/>
          <w:i w:val="false"/>
          <w:color w:val="000000"/>
          <w:sz w:val="28"/>
        </w:rPr>
        <w:t>
Мероприятия по ликвидации аскаридоза свиней в</w:t>
      </w:r>
      <w:r>
        <w:br/>
      </w:r>
      <w:r>
        <w:rPr>
          <w:rFonts w:ascii="Times New Roman"/>
          <w:b w:val="false"/>
          <w:i w:val="false"/>
          <w:color w:val="000000"/>
          <w:sz w:val="28"/>
        </w:rPr>
        <w:t>
неблагополучных пунктах</w:t>
      </w:r>
    </w:p>
    <w:bookmarkEnd w:id="438"/>
    <w:bookmarkStart w:name="z1424" w:id="439"/>
    <w:p>
      <w:pPr>
        <w:spacing w:after="0"/>
        <w:ind w:left="0"/>
        <w:jc w:val="both"/>
      </w:pPr>
      <w:r>
        <w:rPr>
          <w:rFonts w:ascii="Times New Roman"/>
          <w:b w:val="false"/>
          <w:i w:val="false"/>
          <w:color w:val="000000"/>
          <w:sz w:val="28"/>
        </w:rPr>
        <w:t>
      745. В неблагополучных по аскаридозу свиней пунктах проводят следующие мероприятия:</w:t>
      </w:r>
      <w:r>
        <w:br/>
      </w:r>
      <w:r>
        <w:rPr>
          <w:rFonts w:ascii="Times New Roman"/>
          <w:b w:val="false"/>
          <w:i w:val="false"/>
          <w:color w:val="000000"/>
          <w:sz w:val="28"/>
        </w:rPr>
        <w:t>
      1) в репродуктивных, племенных и репродуктивно-откормочных хозяйствах за месяц до опороса дегельминтизируют всех свиноматок. Через 10 календарных дней проводят контрольное лабораторное исследование, и при обнаружении зараженных животных дегельминтизацию повторяют;</w:t>
      </w:r>
      <w:r>
        <w:br/>
      </w:r>
      <w:r>
        <w:rPr>
          <w:rFonts w:ascii="Times New Roman"/>
          <w:b w:val="false"/>
          <w:i w:val="false"/>
          <w:color w:val="000000"/>
          <w:sz w:val="28"/>
        </w:rPr>
        <w:t>
      2) родившихся поросят подвергают преимагинальным дегельминтизациям, с 14-дневного возраста и с 35-дневного возраста;</w:t>
      </w:r>
      <w:r>
        <w:br/>
      </w:r>
      <w:r>
        <w:rPr>
          <w:rFonts w:ascii="Times New Roman"/>
          <w:b w:val="false"/>
          <w:i w:val="false"/>
          <w:color w:val="000000"/>
          <w:sz w:val="28"/>
        </w:rPr>
        <w:t xml:space="preserve">
      3) при отсутствии возможности провести преимагинальную дегельминтизацию поросят начинают дегельминтизировать по достижении 2,5-3 месячного возраста. Через 10 календарных дней проводят контрольные лабораторные исследования и при обнаружении в группе более 10 % зараженных животных дегельминтизацию повторяют; </w:t>
      </w:r>
      <w:r>
        <w:br/>
      </w:r>
      <w:r>
        <w:rPr>
          <w:rFonts w:ascii="Times New Roman"/>
          <w:b w:val="false"/>
          <w:i w:val="false"/>
          <w:color w:val="000000"/>
          <w:sz w:val="28"/>
        </w:rPr>
        <w:t>
      4) дезинфекции подвергают свинарники-маточники – перед каждым туром опоросов, свинарники групп доращивания и откормочные – перед очередной загрузкой помещений.</w:t>
      </w:r>
      <w:r>
        <w:br/>
      </w:r>
      <w:r>
        <w:rPr>
          <w:rFonts w:ascii="Times New Roman"/>
          <w:b w:val="false"/>
          <w:i w:val="false"/>
          <w:color w:val="000000"/>
          <w:sz w:val="28"/>
        </w:rPr>
        <w:t>
</w:t>
      </w:r>
      <w:r>
        <w:rPr>
          <w:rFonts w:ascii="Times New Roman"/>
          <w:b w:val="false"/>
          <w:i w:val="false"/>
          <w:color w:val="000000"/>
          <w:sz w:val="28"/>
        </w:rPr>
        <w:t xml:space="preserve">
      746. В откормочных хозяйствах: </w:t>
      </w:r>
      <w:r>
        <w:br/>
      </w:r>
      <w:r>
        <w:rPr>
          <w:rFonts w:ascii="Times New Roman"/>
          <w:b w:val="false"/>
          <w:i w:val="false"/>
          <w:color w:val="000000"/>
          <w:sz w:val="28"/>
        </w:rPr>
        <w:t xml:space="preserve">
      1) свиней, поступающих на откорм, в период профилактического карантина подвергают лабораторным исследованиям и при необходимости – дегельминтизации; </w:t>
      </w:r>
      <w:r>
        <w:br/>
      </w:r>
      <w:r>
        <w:rPr>
          <w:rFonts w:ascii="Times New Roman"/>
          <w:b w:val="false"/>
          <w:i w:val="false"/>
          <w:color w:val="000000"/>
          <w:sz w:val="28"/>
        </w:rPr>
        <w:t>
      2) карантинные помещения дезинфицируют после перевода животных на откорм, а откормочные свинарники – после окончания очередного цикла откорма.</w:t>
      </w:r>
      <w:r>
        <w:br/>
      </w:r>
      <w:r>
        <w:rPr>
          <w:rFonts w:ascii="Times New Roman"/>
          <w:b w:val="false"/>
          <w:i w:val="false"/>
          <w:color w:val="000000"/>
          <w:sz w:val="28"/>
        </w:rPr>
        <w:t>
</w:t>
      </w:r>
      <w:r>
        <w:rPr>
          <w:rFonts w:ascii="Times New Roman"/>
          <w:b w:val="false"/>
          <w:i w:val="false"/>
          <w:color w:val="000000"/>
          <w:sz w:val="28"/>
        </w:rPr>
        <w:t>
      747. В хозяйствах всех типов полы в свинарниках, в соляриях, на выгульных двориках и площадках должны иметь твердое покрытие. Запрещается выгул свиней на территории фермы.</w:t>
      </w:r>
      <w:r>
        <w:br/>
      </w:r>
      <w:r>
        <w:rPr>
          <w:rFonts w:ascii="Times New Roman"/>
          <w:b w:val="false"/>
          <w:i w:val="false"/>
          <w:color w:val="000000"/>
          <w:sz w:val="28"/>
        </w:rPr>
        <w:t>
</w:t>
      </w:r>
      <w:r>
        <w:rPr>
          <w:rFonts w:ascii="Times New Roman"/>
          <w:b w:val="false"/>
          <w:i w:val="false"/>
          <w:color w:val="000000"/>
          <w:sz w:val="28"/>
        </w:rPr>
        <w:t>
      748. Для дегельминтизации применяют препараты, зарегистрированные в Республике Казахстан.</w:t>
      </w:r>
    </w:p>
    <w:bookmarkEnd w:id="439"/>
    <w:bookmarkStart w:name="z1428" w:id="440"/>
    <w:p>
      <w:pPr>
        <w:spacing w:after="0"/>
        <w:ind w:left="0"/>
        <w:jc w:val="left"/>
      </w:pPr>
      <w:r>
        <w:rPr>
          <w:rFonts w:ascii="Times New Roman"/>
          <w:b/>
          <w:i w:val="false"/>
          <w:color w:val="000000"/>
        </w:rPr>
        <w:t xml:space="preserve"> 
66. Трихинеллез</w:t>
      </w:r>
    </w:p>
    <w:bookmarkEnd w:id="440"/>
    <w:bookmarkStart w:name="z1429" w:id="441"/>
    <w:p>
      <w:pPr>
        <w:spacing w:after="0"/>
        <w:ind w:left="0"/>
        <w:jc w:val="both"/>
      </w:pPr>
      <w:r>
        <w:rPr>
          <w:rFonts w:ascii="Times New Roman"/>
          <w:b w:val="false"/>
          <w:i w:val="false"/>
          <w:color w:val="000000"/>
          <w:sz w:val="28"/>
        </w:rPr>
        <w:t>
Мероприятия, проводимые в эпизоотических очагах</w:t>
      </w:r>
      <w:r>
        <w:br/>
      </w:r>
      <w:r>
        <w:rPr>
          <w:rFonts w:ascii="Times New Roman"/>
          <w:b w:val="false"/>
          <w:i w:val="false"/>
          <w:color w:val="000000"/>
          <w:sz w:val="28"/>
        </w:rPr>
        <w:t>
неблагополучных по трихинеллезу пунктах</w:t>
      </w:r>
    </w:p>
    <w:bookmarkEnd w:id="441"/>
    <w:bookmarkStart w:name="z1430" w:id="442"/>
    <w:p>
      <w:pPr>
        <w:spacing w:after="0"/>
        <w:ind w:left="0"/>
        <w:jc w:val="both"/>
      </w:pPr>
      <w:r>
        <w:rPr>
          <w:rFonts w:ascii="Times New Roman"/>
          <w:b w:val="false"/>
          <w:i w:val="false"/>
          <w:color w:val="000000"/>
          <w:sz w:val="28"/>
        </w:rPr>
        <w:t>
      749. Не допускается скармливать свиньям отходы убоя животных с мясокомбинатов даже после обычного проваривания, мясо тушек зверей, как из звероводческих хозяйств, так и добываемых на охоте. Не допускается бродяжничество свиней по территории ферм, населенных пунктов, по пустырям, оврагам и лесным полянам. В хозяйствующих субъектах систематически проводят дезинфекцию и дератизацию, включая свинарники, выгульные дворики, летние лагеря.</w:t>
      </w:r>
      <w:r>
        <w:br/>
      </w:r>
      <w:r>
        <w:rPr>
          <w:rFonts w:ascii="Times New Roman"/>
          <w:b w:val="false"/>
          <w:i w:val="false"/>
          <w:color w:val="000000"/>
          <w:sz w:val="28"/>
        </w:rPr>
        <w:t>
</w:t>
      </w:r>
      <w:r>
        <w:rPr>
          <w:rFonts w:ascii="Times New Roman"/>
          <w:b w:val="false"/>
          <w:i w:val="false"/>
          <w:color w:val="000000"/>
          <w:sz w:val="28"/>
        </w:rPr>
        <w:t xml:space="preserve">
      750. Ветеринарная служба обязательно исследует на трихинеллез все туши свиней на мясоперерабатывающих, сельскохозяйственных предприятиях и в населенных пунктах, а также других животных, восприимчивых к данному заболеванию, поступающих на рынки и в специализированные магазины. В звероводческих хозяйствах ветеринарной службой выборочно проверяются тушки зверей во время массового убоя. </w:t>
      </w:r>
      <w:r>
        <w:br/>
      </w:r>
      <w:r>
        <w:rPr>
          <w:rFonts w:ascii="Times New Roman"/>
          <w:b w:val="false"/>
          <w:i w:val="false"/>
          <w:color w:val="000000"/>
          <w:sz w:val="28"/>
        </w:rPr>
        <w:t>
</w:t>
      </w:r>
      <w:r>
        <w:rPr>
          <w:rFonts w:ascii="Times New Roman"/>
          <w:b w:val="false"/>
          <w:i w:val="false"/>
          <w:color w:val="000000"/>
          <w:sz w:val="28"/>
        </w:rPr>
        <w:t>
      751. При обнаружении личинок трихинелл в пробах мышц туши свиней и зверей, данные туши перерабатываются на мясокостную муку или сжигаются, зарывать их в землю не допускается.</w:t>
      </w:r>
      <w:r>
        <w:br/>
      </w:r>
      <w:r>
        <w:rPr>
          <w:rFonts w:ascii="Times New Roman"/>
          <w:b w:val="false"/>
          <w:i w:val="false"/>
          <w:color w:val="000000"/>
          <w:sz w:val="28"/>
        </w:rPr>
        <w:t>
</w:t>
      </w:r>
      <w:r>
        <w:rPr>
          <w:rFonts w:ascii="Times New Roman"/>
          <w:b w:val="false"/>
          <w:i w:val="false"/>
          <w:color w:val="000000"/>
          <w:sz w:val="28"/>
        </w:rPr>
        <w:t>
      752. Субпродукты, имеющие мышечную ткань, также утилизируются, шпик перетапливается при 100</w:t>
      </w:r>
      <w:r>
        <w:rPr>
          <w:rFonts w:ascii="Times New Roman"/>
          <w:b w:val="false"/>
          <w:i w:val="false"/>
          <w:color w:val="000000"/>
          <w:vertAlign w:val="superscript"/>
        </w:rPr>
        <w:t>0</w:t>
      </w:r>
      <w:r>
        <w:rPr>
          <w:rFonts w:ascii="Times New Roman"/>
          <w:b w:val="false"/>
          <w:i w:val="false"/>
          <w:color w:val="000000"/>
          <w:sz w:val="28"/>
        </w:rPr>
        <w:t xml:space="preserve"> С в течение 20 минут, внутренний жир реализуется без ограничений.</w:t>
      </w:r>
      <w:r>
        <w:br/>
      </w:r>
      <w:r>
        <w:rPr>
          <w:rFonts w:ascii="Times New Roman"/>
          <w:b w:val="false"/>
          <w:i w:val="false"/>
          <w:color w:val="000000"/>
          <w:sz w:val="28"/>
        </w:rPr>
        <w:t>
</w:t>
      </w:r>
      <w:r>
        <w:rPr>
          <w:rFonts w:ascii="Times New Roman"/>
          <w:b w:val="false"/>
          <w:i w:val="false"/>
          <w:color w:val="000000"/>
          <w:sz w:val="28"/>
        </w:rPr>
        <w:t>
      753. На зверофермах не допускается скармливать тушек зверей без предварительного их обеззараживания, трупы павших животных сжигают.</w:t>
      </w:r>
    </w:p>
    <w:bookmarkEnd w:id="442"/>
    <w:bookmarkStart w:name="z1435" w:id="443"/>
    <w:p>
      <w:pPr>
        <w:spacing w:after="0"/>
        <w:ind w:left="0"/>
        <w:jc w:val="left"/>
      </w:pPr>
      <w:r>
        <w:rPr>
          <w:rFonts w:ascii="Times New Roman"/>
          <w:b/>
          <w:i w:val="false"/>
          <w:color w:val="000000"/>
        </w:rPr>
        <w:t xml:space="preserve"> 
67. Аспергиллез птиц</w:t>
      </w:r>
    </w:p>
    <w:bookmarkEnd w:id="443"/>
    <w:bookmarkStart w:name="z1436" w:id="444"/>
    <w:p>
      <w:pPr>
        <w:spacing w:after="0"/>
        <w:ind w:left="0"/>
        <w:jc w:val="both"/>
      </w:pPr>
      <w:r>
        <w:rPr>
          <w:rFonts w:ascii="Times New Roman"/>
          <w:b w:val="false"/>
          <w:i w:val="false"/>
          <w:color w:val="000000"/>
          <w:sz w:val="28"/>
        </w:rPr>
        <w:t>
Мероприятия по профилактике аспергиллеза птиц, осуществляемые</w:t>
      </w:r>
      <w:r>
        <w:br/>
      </w:r>
      <w:r>
        <w:rPr>
          <w:rFonts w:ascii="Times New Roman"/>
          <w:b w:val="false"/>
          <w:i w:val="false"/>
          <w:color w:val="000000"/>
          <w:sz w:val="28"/>
        </w:rPr>
        <w:t>
на территории ветеринарно-санитарного благополучия</w:t>
      </w:r>
    </w:p>
    <w:bookmarkEnd w:id="444"/>
    <w:bookmarkStart w:name="z1437" w:id="445"/>
    <w:p>
      <w:pPr>
        <w:spacing w:after="0"/>
        <w:ind w:left="0"/>
        <w:jc w:val="both"/>
      </w:pPr>
      <w:r>
        <w:rPr>
          <w:rFonts w:ascii="Times New Roman"/>
          <w:b w:val="false"/>
          <w:i w:val="false"/>
          <w:color w:val="000000"/>
          <w:sz w:val="28"/>
        </w:rPr>
        <w:t>
      754. Для предотвращения заболевания птиц аспергиллезом в хозяйствующих субъектах, независимо от форм собственности, строго выполняют комплекс мероприятий, предусмотренных настоящими Правилами.</w:t>
      </w:r>
      <w:r>
        <w:br/>
      </w:r>
      <w:r>
        <w:rPr>
          <w:rFonts w:ascii="Times New Roman"/>
          <w:b w:val="false"/>
          <w:i w:val="false"/>
          <w:color w:val="000000"/>
          <w:sz w:val="28"/>
        </w:rPr>
        <w:t>
</w:t>
      </w:r>
      <w:r>
        <w:rPr>
          <w:rFonts w:ascii="Times New Roman"/>
          <w:b w:val="false"/>
          <w:i w:val="false"/>
          <w:color w:val="000000"/>
          <w:sz w:val="28"/>
        </w:rPr>
        <w:t>
      755. В первую очередь обеспечивают:</w:t>
      </w:r>
      <w:r>
        <w:br/>
      </w:r>
      <w:r>
        <w:rPr>
          <w:rFonts w:ascii="Times New Roman"/>
          <w:b w:val="false"/>
          <w:i w:val="false"/>
          <w:color w:val="000000"/>
          <w:sz w:val="28"/>
        </w:rPr>
        <w:t>
      1) кормление птицы полноценными доброкачественными кормами;</w:t>
      </w:r>
      <w:r>
        <w:br/>
      </w:r>
      <w:r>
        <w:rPr>
          <w:rFonts w:ascii="Times New Roman"/>
          <w:b w:val="false"/>
          <w:i w:val="false"/>
          <w:color w:val="000000"/>
          <w:sz w:val="28"/>
        </w:rPr>
        <w:t xml:space="preserve">
      2) тщательный контроль за санитарным качеством поступающих на фермы, в птичники кормов и подстилки, упаковочного материала и тары для яиц; </w:t>
      </w:r>
      <w:r>
        <w:br/>
      </w:r>
      <w:r>
        <w:rPr>
          <w:rFonts w:ascii="Times New Roman"/>
          <w:b w:val="false"/>
          <w:i w:val="false"/>
          <w:color w:val="000000"/>
          <w:sz w:val="28"/>
        </w:rPr>
        <w:t xml:space="preserve">
      3) выполнение правил хранения кормов и кормовых добавок, исключающих массовое обсеменение их грибами различных видов; </w:t>
      </w:r>
      <w:r>
        <w:br/>
      </w:r>
      <w:r>
        <w:rPr>
          <w:rFonts w:ascii="Times New Roman"/>
          <w:b w:val="false"/>
          <w:i w:val="false"/>
          <w:color w:val="000000"/>
          <w:sz w:val="28"/>
        </w:rPr>
        <w:t>
      4) соблюдение межцикловых профилактических перерывов, во время которых проводят тщательную механическую очистку и дезинфекцию птичников, инкубатория, складов, предметов ухода, оборудования, тары и транспортных средств;</w:t>
      </w:r>
      <w:r>
        <w:br/>
      </w:r>
      <w:r>
        <w:rPr>
          <w:rFonts w:ascii="Times New Roman"/>
          <w:b w:val="false"/>
          <w:i w:val="false"/>
          <w:color w:val="000000"/>
          <w:sz w:val="28"/>
        </w:rPr>
        <w:t xml:space="preserve">
      5) систематическую дезинфекцию инкубационных яиц; </w:t>
      </w:r>
      <w:r>
        <w:br/>
      </w:r>
      <w:r>
        <w:rPr>
          <w:rFonts w:ascii="Times New Roman"/>
          <w:b w:val="false"/>
          <w:i w:val="false"/>
          <w:color w:val="000000"/>
          <w:sz w:val="28"/>
        </w:rPr>
        <w:t>
      6) чистоту птичников и производственной зоны птицефабрики, не допуская скопления помета других выбросов, разрастания кустарников, высокостойных трав и других растений;</w:t>
      </w:r>
      <w:r>
        <w:br/>
      </w:r>
      <w:r>
        <w:rPr>
          <w:rFonts w:ascii="Times New Roman"/>
          <w:b w:val="false"/>
          <w:i w:val="false"/>
          <w:color w:val="000000"/>
          <w:sz w:val="28"/>
        </w:rPr>
        <w:t xml:space="preserve">
      7) засев почвы многолетними травами, систематическое их подкашивание под газоны с целью предупреждения эрозии и запыленности воздушного пространства птицефабрики; </w:t>
      </w:r>
      <w:r>
        <w:br/>
      </w:r>
      <w:r>
        <w:rPr>
          <w:rFonts w:ascii="Times New Roman"/>
          <w:b w:val="false"/>
          <w:i w:val="false"/>
          <w:color w:val="000000"/>
          <w:sz w:val="28"/>
        </w:rPr>
        <w:t>
      8) систематическое обмывание или орошение внутрифермских дорог, стен птичников, особенно со стороны вентиляторов, площадок, примыкающих к птичникам, газонов, деревьев путем распыления воды с помощью поливочных машин.</w:t>
      </w:r>
      <w:r>
        <w:br/>
      </w:r>
      <w:r>
        <w:rPr>
          <w:rFonts w:ascii="Times New Roman"/>
          <w:b w:val="false"/>
          <w:i w:val="false"/>
          <w:color w:val="000000"/>
          <w:sz w:val="28"/>
        </w:rPr>
        <w:t>
</w:t>
      </w:r>
      <w:r>
        <w:rPr>
          <w:rFonts w:ascii="Times New Roman"/>
          <w:b w:val="false"/>
          <w:i w:val="false"/>
          <w:color w:val="000000"/>
          <w:sz w:val="28"/>
        </w:rPr>
        <w:t>
      756. В эксплуатируемых птичниках в первой и во второй половине рабочего дня полы увлажняют водой, 1 раз в течение 7-10 дней используют раствор гипохлорита натрия (кальция) или хлорамина Б с содержанием 0,5 процентов активного хлора из расчета 300 миллилитров на 1 квадратный метр.</w:t>
      </w:r>
      <w:r>
        <w:br/>
      </w:r>
      <w:r>
        <w:rPr>
          <w:rFonts w:ascii="Times New Roman"/>
          <w:b w:val="false"/>
          <w:i w:val="false"/>
          <w:color w:val="000000"/>
          <w:sz w:val="28"/>
        </w:rPr>
        <w:t>
</w:t>
      </w:r>
      <w:r>
        <w:rPr>
          <w:rFonts w:ascii="Times New Roman"/>
          <w:b w:val="false"/>
          <w:i w:val="false"/>
          <w:color w:val="000000"/>
          <w:sz w:val="28"/>
        </w:rPr>
        <w:t xml:space="preserve">
      757. Используют ветеринарные препараты, зарегистрированные в Республике Казахстан. </w:t>
      </w:r>
    </w:p>
    <w:bookmarkEnd w:id="445"/>
    <w:bookmarkStart w:name="z1441" w:id="446"/>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аспергиллезу птиц пунктах</w:t>
      </w:r>
    </w:p>
    <w:bookmarkEnd w:id="446"/>
    <w:bookmarkStart w:name="z1442" w:id="447"/>
    <w:p>
      <w:pPr>
        <w:spacing w:after="0"/>
        <w:ind w:left="0"/>
        <w:jc w:val="both"/>
      </w:pPr>
      <w:r>
        <w:rPr>
          <w:rFonts w:ascii="Times New Roman"/>
          <w:b w:val="false"/>
          <w:i w:val="false"/>
          <w:color w:val="000000"/>
          <w:sz w:val="28"/>
        </w:rPr>
        <w:t>      758. Хозяйствующий субъект, где обнаружена больная птица, объявляют неблагополучным по аспергиллезу и вводят ограничения.</w:t>
      </w:r>
      <w:r>
        <w:br/>
      </w:r>
      <w:r>
        <w:rPr>
          <w:rFonts w:ascii="Times New Roman"/>
          <w:b w:val="false"/>
          <w:i w:val="false"/>
          <w:color w:val="000000"/>
          <w:sz w:val="28"/>
        </w:rPr>
        <w:t xml:space="preserve">
      759. В неблагополучном по аспергиллезу птиц хозяйствующем субъекте не допускаются: </w:t>
      </w:r>
      <w:r>
        <w:br/>
      </w:r>
      <w:r>
        <w:rPr>
          <w:rFonts w:ascii="Times New Roman"/>
          <w:b w:val="false"/>
          <w:i w:val="false"/>
          <w:color w:val="000000"/>
          <w:sz w:val="28"/>
        </w:rPr>
        <w:t xml:space="preserve">
      1) перемещение птицы из неблагополучного птичника (населенного пункта, двора) в благополучный; </w:t>
      </w:r>
      <w:r>
        <w:br/>
      </w:r>
      <w:r>
        <w:rPr>
          <w:rFonts w:ascii="Times New Roman"/>
          <w:b w:val="false"/>
          <w:i w:val="false"/>
          <w:color w:val="000000"/>
          <w:sz w:val="28"/>
        </w:rPr>
        <w:t>
      2) перемещение из неблагополучных объектов в благополучные инвентаря, оборудования и других предметов без соответствующей санитарной обработки;</w:t>
      </w:r>
      <w:r>
        <w:br/>
      </w:r>
      <w:r>
        <w:rPr>
          <w:rFonts w:ascii="Times New Roman"/>
          <w:b w:val="false"/>
          <w:i w:val="false"/>
          <w:color w:val="000000"/>
          <w:sz w:val="28"/>
        </w:rPr>
        <w:t>
      3) посещение благополучных объектов персоналом, обслуживающим неблагополучные птичники (населенные пункты, дворы);</w:t>
      </w:r>
      <w:r>
        <w:br/>
      </w:r>
      <w:r>
        <w:rPr>
          <w:rFonts w:ascii="Times New Roman"/>
          <w:b w:val="false"/>
          <w:i w:val="false"/>
          <w:color w:val="000000"/>
          <w:sz w:val="28"/>
        </w:rPr>
        <w:t xml:space="preserve">
      4) ввоз в инкубаторий яиц без предварительной дезинфекции. </w:t>
      </w:r>
      <w:r>
        <w:br/>
      </w:r>
      <w:r>
        <w:rPr>
          <w:rFonts w:ascii="Times New Roman"/>
          <w:b w:val="false"/>
          <w:i w:val="false"/>
          <w:color w:val="000000"/>
          <w:sz w:val="28"/>
        </w:rPr>
        <w:t>
</w:t>
      </w:r>
      <w:r>
        <w:rPr>
          <w:rFonts w:ascii="Times New Roman"/>
          <w:b w:val="false"/>
          <w:i w:val="false"/>
          <w:color w:val="000000"/>
          <w:sz w:val="28"/>
        </w:rPr>
        <w:t>
      760. Больная птица в личном подворье подлежит убою с последующей утилизацией.</w:t>
      </w:r>
      <w:r>
        <w:br/>
      </w:r>
      <w:r>
        <w:rPr>
          <w:rFonts w:ascii="Times New Roman"/>
          <w:b w:val="false"/>
          <w:i w:val="false"/>
          <w:color w:val="000000"/>
          <w:sz w:val="28"/>
        </w:rPr>
        <w:t>
</w:t>
      </w:r>
      <w:r>
        <w:rPr>
          <w:rFonts w:ascii="Times New Roman"/>
          <w:b w:val="false"/>
          <w:i w:val="false"/>
          <w:color w:val="000000"/>
          <w:sz w:val="28"/>
        </w:rPr>
        <w:t>
      761. При сложной эпизоотической обстановке по усмотрению ветеринарного специалиста и руководителя хозяйствующего субъекта птицу сдают на убой досрочно.</w:t>
      </w:r>
      <w:r>
        <w:br/>
      </w:r>
      <w:r>
        <w:rPr>
          <w:rFonts w:ascii="Times New Roman"/>
          <w:b w:val="false"/>
          <w:i w:val="false"/>
          <w:color w:val="000000"/>
          <w:sz w:val="28"/>
        </w:rPr>
        <w:t>
</w:t>
      </w:r>
      <w:r>
        <w:rPr>
          <w:rFonts w:ascii="Times New Roman"/>
          <w:b w:val="false"/>
          <w:i w:val="false"/>
          <w:color w:val="000000"/>
          <w:sz w:val="28"/>
        </w:rPr>
        <w:t>
      762. Ограничения с хозяйствующего субъекта снимают по истечении 3 месяцев после последнего случая выявления и удаления больной птицы из птичников при условии проведения заключительных мероприятий.</w:t>
      </w:r>
    </w:p>
    <w:bookmarkEnd w:id="447"/>
    <w:bookmarkStart w:name="z1446" w:id="448"/>
    <w:p>
      <w:pPr>
        <w:spacing w:after="0"/>
        <w:ind w:left="0"/>
        <w:jc w:val="left"/>
      </w:pPr>
      <w:r>
        <w:rPr>
          <w:rFonts w:ascii="Times New Roman"/>
          <w:b/>
          <w:i w:val="false"/>
          <w:color w:val="000000"/>
        </w:rPr>
        <w:t xml:space="preserve"> 
68. Болезнь Марека птиц</w:t>
      </w:r>
    </w:p>
    <w:bookmarkEnd w:id="448"/>
    <w:bookmarkStart w:name="z1447" w:id="449"/>
    <w:p>
      <w:pPr>
        <w:spacing w:after="0"/>
        <w:ind w:left="0"/>
        <w:jc w:val="both"/>
      </w:pPr>
      <w:r>
        <w:rPr>
          <w:rFonts w:ascii="Times New Roman"/>
          <w:b w:val="false"/>
          <w:i w:val="false"/>
          <w:color w:val="000000"/>
          <w:sz w:val="28"/>
        </w:rPr>
        <w:t>
Мероприятия по профилактике болезни Марека птиц</w:t>
      </w:r>
    </w:p>
    <w:bookmarkEnd w:id="449"/>
    <w:bookmarkStart w:name="z1448" w:id="450"/>
    <w:p>
      <w:pPr>
        <w:spacing w:after="0"/>
        <w:ind w:left="0"/>
        <w:jc w:val="both"/>
      </w:pPr>
      <w:r>
        <w:rPr>
          <w:rFonts w:ascii="Times New Roman"/>
          <w:b w:val="false"/>
          <w:i w:val="false"/>
          <w:color w:val="000000"/>
          <w:sz w:val="28"/>
        </w:rPr>
        <w:t>
      763. В благополучных птицехозяйствах проводят профилактическую поголовную вакцинацию против болезни Марека всех восприимчивых к этой болезни птиц.</w:t>
      </w:r>
      <w:r>
        <w:br/>
      </w:r>
      <w:r>
        <w:rPr>
          <w:rFonts w:ascii="Times New Roman"/>
          <w:b w:val="false"/>
          <w:i w:val="false"/>
          <w:color w:val="000000"/>
          <w:sz w:val="28"/>
        </w:rPr>
        <w:t>
</w:t>
      </w:r>
      <w:r>
        <w:rPr>
          <w:rFonts w:ascii="Times New Roman"/>
          <w:b w:val="false"/>
          <w:i w:val="false"/>
          <w:color w:val="000000"/>
          <w:sz w:val="28"/>
        </w:rPr>
        <w:t>
      764. Для иммунопрофилактики болезни Марека среди кур применяются вакцины, зарегистрированные в Республике Казахстан.</w:t>
      </w:r>
      <w:r>
        <w:br/>
      </w:r>
      <w:r>
        <w:rPr>
          <w:rFonts w:ascii="Times New Roman"/>
          <w:b w:val="false"/>
          <w:i w:val="false"/>
          <w:color w:val="000000"/>
          <w:sz w:val="28"/>
        </w:rPr>
        <w:t>
</w:t>
      </w:r>
      <w:r>
        <w:rPr>
          <w:rFonts w:ascii="Times New Roman"/>
          <w:b w:val="false"/>
          <w:i w:val="false"/>
          <w:color w:val="000000"/>
          <w:sz w:val="28"/>
        </w:rPr>
        <w:t xml:space="preserve">
      765. Осуществляют профилактический перерыв в воспроизводстве стада с полной санацией птичников и оборудования. </w:t>
      </w:r>
    </w:p>
    <w:bookmarkEnd w:id="450"/>
    <w:bookmarkStart w:name="z1451" w:id="451"/>
    <w:p>
      <w:pPr>
        <w:spacing w:after="0"/>
        <w:ind w:left="0"/>
        <w:jc w:val="both"/>
      </w:pPr>
      <w:r>
        <w:rPr>
          <w:rFonts w:ascii="Times New Roman"/>
          <w:b w:val="false"/>
          <w:i w:val="false"/>
          <w:color w:val="000000"/>
          <w:sz w:val="28"/>
        </w:rPr>
        <w:t>
Мероприятия по ликвидации заболевания в неблагополучных пунктах</w:t>
      </w:r>
    </w:p>
    <w:bookmarkEnd w:id="451"/>
    <w:bookmarkStart w:name="z1452" w:id="452"/>
    <w:p>
      <w:pPr>
        <w:spacing w:after="0"/>
        <w:ind w:left="0"/>
        <w:jc w:val="both"/>
      </w:pPr>
      <w:r>
        <w:rPr>
          <w:rFonts w:ascii="Times New Roman"/>
          <w:b w:val="false"/>
          <w:i w:val="false"/>
          <w:color w:val="000000"/>
          <w:sz w:val="28"/>
        </w:rPr>
        <w:t>
      766. При установлении диагноза на болезнь Марека в птицехозяйстве вводят ограничения, по условиям которого проводят комплекс ветеринарно-санитарных мероприятий по ликвидации болезни с учетом характера течения заболевания.</w:t>
      </w:r>
      <w:r>
        <w:br/>
      </w:r>
      <w:r>
        <w:rPr>
          <w:rFonts w:ascii="Times New Roman"/>
          <w:b w:val="false"/>
          <w:i w:val="false"/>
          <w:color w:val="000000"/>
          <w:sz w:val="28"/>
        </w:rPr>
        <w:t>
</w:t>
      </w:r>
      <w:r>
        <w:rPr>
          <w:rFonts w:ascii="Times New Roman"/>
          <w:b w:val="false"/>
          <w:i w:val="false"/>
          <w:color w:val="000000"/>
          <w:sz w:val="28"/>
        </w:rPr>
        <w:t>
      767. При наличии в единичных случаев болезни, без тенденции к широкому распространению, разрешают инкубацию яиц внутри птицехозяйства после 4-кратной дезинфекции парами формальдегида. Дезинфекцию пуха, пера, инкубационных яиц и помещений проводят обычными общепринятыми средствами.</w:t>
      </w:r>
      <w:r>
        <w:br/>
      </w:r>
      <w:r>
        <w:rPr>
          <w:rFonts w:ascii="Times New Roman"/>
          <w:b w:val="false"/>
          <w:i w:val="false"/>
          <w:color w:val="000000"/>
          <w:sz w:val="28"/>
        </w:rPr>
        <w:t>
</w:t>
      </w:r>
      <w:r>
        <w:rPr>
          <w:rFonts w:ascii="Times New Roman"/>
          <w:b w:val="false"/>
          <w:i w:val="false"/>
          <w:color w:val="000000"/>
          <w:sz w:val="28"/>
        </w:rPr>
        <w:t>
      768. При эпизоотической вспышке болезни Марека (массовая заболеваемость птиц и тенденция к распространению) проводят следующие мероприятия:</w:t>
      </w:r>
      <w:r>
        <w:br/>
      </w:r>
      <w:r>
        <w:rPr>
          <w:rFonts w:ascii="Times New Roman"/>
          <w:b w:val="false"/>
          <w:i w:val="false"/>
          <w:color w:val="000000"/>
          <w:sz w:val="28"/>
        </w:rPr>
        <w:t>
      1) запрещают реализацию инкубационных яиц и живой птицы;</w:t>
      </w:r>
      <w:r>
        <w:br/>
      </w:r>
      <w:r>
        <w:rPr>
          <w:rFonts w:ascii="Times New Roman"/>
          <w:b w:val="false"/>
          <w:i w:val="false"/>
          <w:color w:val="000000"/>
          <w:sz w:val="28"/>
        </w:rPr>
        <w:t>
      2) прекращают инкубацию и прием на выращивание молодняка птицы;</w:t>
      </w:r>
      <w:r>
        <w:br/>
      </w:r>
      <w:r>
        <w:rPr>
          <w:rFonts w:ascii="Times New Roman"/>
          <w:b w:val="false"/>
          <w:i w:val="false"/>
          <w:color w:val="000000"/>
          <w:sz w:val="28"/>
        </w:rPr>
        <w:t>
      3) всю птицу неблагополучных птичников, цехов, ферм убивают на птицебойне птицехозяйства или на мясоперерабатывающих предприятиях;</w:t>
      </w:r>
      <w:r>
        <w:br/>
      </w:r>
      <w:r>
        <w:rPr>
          <w:rFonts w:ascii="Times New Roman"/>
          <w:b w:val="false"/>
          <w:i w:val="false"/>
          <w:color w:val="000000"/>
          <w:sz w:val="28"/>
        </w:rPr>
        <w:t>
      4) проводят тщательную очистку и дезинфекцию инкубатория, птичников, подсобных помещений, оборудования, инвентаря, прилегающей территории;</w:t>
      </w:r>
      <w:r>
        <w:br/>
      </w:r>
      <w:r>
        <w:rPr>
          <w:rFonts w:ascii="Times New Roman"/>
          <w:b w:val="false"/>
          <w:i w:val="false"/>
          <w:color w:val="000000"/>
          <w:sz w:val="28"/>
        </w:rPr>
        <w:t>
      5) в неблагополучных птицеводческих хозяйствах проводят текущую и заключительную дезинфекцию птичников, инкубатория, оборудования, инвентаря, производственной территории, средств транспорта и других объектов;</w:t>
      </w:r>
      <w:r>
        <w:br/>
      </w:r>
      <w:r>
        <w:rPr>
          <w:rFonts w:ascii="Times New Roman"/>
          <w:b w:val="false"/>
          <w:i w:val="false"/>
          <w:color w:val="000000"/>
          <w:sz w:val="28"/>
        </w:rPr>
        <w:t>
      6) помет и подстилку подвергают биотермическому обезвреживанию.</w:t>
      </w:r>
      <w:r>
        <w:br/>
      </w:r>
      <w:r>
        <w:rPr>
          <w:rFonts w:ascii="Times New Roman"/>
          <w:b w:val="false"/>
          <w:i w:val="false"/>
          <w:color w:val="000000"/>
          <w:sz w:val="28"/>
        </w:rPr>
        <w:t>
</w:t>
      </w:r>
      <w:r>
        <w:rPr>
          <w:rFonts w:ascii="Times New Roman"/>
          <w:b w:val="false"/>
          <w:i w:val="false"/>
          <w:color w:val="000000"/>
          <w:sz w:val="28"/>
        </w:rPr>
        <w:t>
      769. Прием цыплят на выращивание допускается через месяц после завершения санации птицехозяйства.</w:t>
      </w:r>
      <w:r>
        <w:br/>
      </w:r>
      <w:r>
        <w:rPr>
          <w:rFonts w:ascii="Times New Roman"/>
          <w:b w:val="false"/>
          <w:i w:val="false"/>
          <w:color w:val="000000"/>
          <w:sz w:val="28"/>
        </w:rPr>
        <w:t>
</w:t>
      </w:r>
      <w:r>
        <w:rPr>
          <w:rFonts w:ascii="Times New Roman"/>
          <w:b w:val="false"/>
          <w:i w:val="false"/>
          <w:color w:val="000000"/>
          <w:sz w:val="28"/>
        </w:rPr>
        <w:t>
      770. Принимаемый на выращивание молодняк вакцинируют против болезни Марека в суточном возрасте (в соответствии с действующей инструкцией по применению вакцины).</w:t>
      </w:r>
      <w:r>
        <w:br/>
      </w:r>
      <w:r>
        <w:rPr>
          <w:rFonts w:ascii="Times New Roman"/>
          <w:b w:val="false"/>
          <w:i w:val="false"/>
          <w:color w:val="000000"/>
          <w:sz w:val="28"/>
        </w:rPr>
        <w:t>
</w:t>
      </w:r>
      <w:r>
        <w:rPr>
          <w:rFonts w:ascii="Times New Roman"/>
          <w:b w:val="false"/>
          <w:i w:val="false"/>
          <w:color w:val="000000"/>
          <w:sz w:val="28"/>
        </w:rPr>
        <w:t>
      771. Яйца, полученные от кур неблагополучных птицехозяйств дезинфицируют парами формальдегида, по следующей схеме:</w:t>
      </w:r>
      <w:r>
        <w:br/>
      </w:r>
      <w:r>
        <w:rPr>
          <w:rFonts w:ascii="Times New Roman"/>
          <w:b w:val="false"/>
          <w:i w:val="false"/>
          <w:color w:val="000000"/>
          <w:sz w:val="28"/>
        </w:rPr>
        <w:t>
      1) инкубационные яйца: четыре раза – первый раз не позднее 1 часа после снесения, второй – перед закладкой в инкубаторы, третий – после 6 часов прогрева в инкубаторах и четвертый раз – в выводных шкафах, сразу после переноса яиц;</w:t>
      </w:r>
      <w:r>
        <w:br/>
      </w:r>
      <w:r>
        <w:rPr>
          <w:rFonts w:ascii="Times New Roman"/>
          <w:b w:val="false"/>
          <w:i w:val="false"/>
          <w:color w:val="000000"/>
          <w:sz w:val="28"/>
        </w:rPr>
        <w:t xml:space="preserve">
      2) пищевые яйца – один раз перед отправкой в торговую сеть. </w:t>
      </w:r>
      <w:r>
        <w:br/>
      </w:r>
      <w:r>
        <w:rPr>
          <w:rFonts w:ascii="Times New Roman"/>
          <w:b w:val="false"/>
          <w:i w:val="false"/>
          <w:color w:val="000000"/>
          <w:sz w:val="28"/>
        </w:rPr>
        <w:t>
</w:t>
      </w:r>
      <w:r>
        <w:rPr>
          <w:rFonts w:ascii="Times New Roman"/>
          <w:b w:val="false"/>
          <w:i w:val="false"/>
          <w:color w:val="000000"/>
          <w:sz w:val="28"/>
        </w:rPr>
        <w:t>
      772. При убое птиц из птичников, неблагополучных по болезни Марека, проводят полное потрошение тушек, все внутренние органы утилизируют, а тушки выпускают в сеть общественного питания или используют для изготовления вареных колбас или консервов. При наличии опухолей в коже или мышцах тушки направляют на техническую утилизацию и запрещается использовать для приготовления пищевых продуктов.</w:t>
      </w:r>
      <w:r>
        <w:br/>
      </w:r>
      <w:r>
        <w:rPr>
          <w:rFonts w:ascii="Times New Roman"/>
          <w:b w:val="false"/>
          <w:i w:val="false"/>
          <w:color w:val="000000"/>
          <w:sz w:val="28"/>
        </w:rPr>
        <w:t>
</w:t>
      </w:r>
      <w:r>
        <w:rPr>
          <w:rFonts w:ascii="Times New Roman"/>
          <w:b w:val="false"/>
          <w:i w:val="false"/>
          <w:color w:val="000000"/>
          <w:sz w:val="28"/>
        </w:rPr>
        <w:t>
      773. При поражении 5-10 % поголовья классической формой болезни Марека целесообразно убивать всю неблагополучную группу птицы.</w:t>
      </w:r>
      <w:r>
        <w:br/>
      </w:r>
      <w:r>
        <w:rPr>
          <w:rFonts w:ascii="Times New Roman"/>
          <w:b w:val="false"/>
          <w:i w:val="false"/>
          <w:color w:val="000000"/>
          <w:sz w:val="28"/>
        </w:rPr>
        <w:t>
</w:t>
      </w:r>
      <w:r>
        <w:rPr>
          <w:rFonts w:ascii="Times New Roman"/>
          <w:b w:val="false"/>
          <w:i w:val="false"/>
          <w:color w:val="000000"/>
          <w:sz w:val="28"/>
        </w:rPr>
        <w:t>
      774. При массовом распространении болезни запрещают реализацию инкубационных яиц и выращивание молодняка. Воспроизводство молодняка начинают через месяц после ликвидации птицы и санации птицехозяйства во всех технологических звеньях производства. Весь молодняк вакцинируют в суточном возрасте.</w:t>
      </w:r>
      <w:r>
        <w:br/>
      </w:r>
      <w:r>
        <w:rPr>
          <w:rFonts w:ascii="Times New Roman"/>
          <w:b w:val="false"/>
          <w:i w:val="false"/>
          <w:color w:val="000000"/>
          <w:sz w:val="28"/>
        </w:rPr>
        <w:t>
</w:t>
      </w:r>
      <w:r>
        <w:rPr>
          <w:rFonts w:ascii="Times New Roman"/>
          <w:b w:val="false"/>
          <w:i w:val="false"/>
          <w:color w:val="000000"/>
          <w:sz w:val="28"/>
        </w:rPr>
        <w:t>
      775. Ограничения с птицехозяйства снимают при отсутствии болезни Марека среди птицемолодняка, выращенного в этом хозяйстве до 6-месячного возраста.</w:t>
      </w:r>
    </w:p>
    <w:bookmarkEnd w:id="452"/>
    <w:bookmarkStart w:name="z1462" w:id="453"/>
    <w:p>
      <w:pPr>
        <w:spacing w:after="0"/>
        <w:ind w:left="0"/>
        <w:jc w:val="left"/>
      </w:pPr>
      <w:r>
        <w:rPr>
          <w:rFonts w:ascii="Times New Roman"/>
          <w:b/>
          <w:i w:val="false"/>
          <w:color w:val="000000"/>
        </w:rPr>
        <w:t xml:space="preserve"> 
69. Бурсальная болезнь птиц</w:t>
      </w:r>
    </w:p>
    <w:bookmarkEnd w:id="453"/>
    <w:bookmarkStart w:name="z1463" w:id="454"/>
    <w:p>
      <w:pPr>
        <w:spacing w:after="0"/>
        <w:ind w:left="0"/>
        <w:jc w:val="both"/>
      </w:pPr>
      <w:r>
        <w:rPr>
          <w:rFonts w:ascii="Times New Roman"/>
          <w:b w:val="false"/>
          <w:i w:val="false"/>
          <w:color w:val="000000"/>
          <w:sz w:val="28"/>
        </w:rPr>
        <w:t>
Мероприятия по профилактике инфекционной</w:t>
      </w:r>
      <w:r>
        <w:br/>
      </w:r>
      <w:r>
        <w:rPr>
          <w:rFonts w:ascii="Times New Roman"/>
          <w:b w:val="false"/>
          <w:i w:val="false"/>
          <w:color w:val="000000"/>
          <w:sz w:val="28"/>
        </w:rPr>
        <w:t>
бурсальной болезни птиц</w:t>
      </w:r>
    </w:p>
    <w:bookmarkEnd w:id="454"/>
    <w:bookmarkStart w:name="z1464" w:id="455"/>
    <w:p>
      <w:pPr>
        <w:spacing w:after="0"/>
        <w:ind w:left="0"/>
        <w:jc w:val="both"/>
      </w:pPr>
      <w:r>
        <w:rPr>
          <w:rFonts w:ascii="Times New Roman"/>
          <w:b w:val="false"/>
          <w:i w:val="false"/>
          <w:color w:val="000000"/>
          <w:sz w:val="28"/>
        </w:rPr>
        <w:t>
      776. Ветеринарные специалисты птицехозяйств в целях проведения профилактической работы, обязаны:</w:t>
      </w:r>
      <w:r>
        <w:br/>
      </w:r>
      <w:r>
        <w:rPr>
          <w:rFonts w:ascii="Times New Roman"/>
          <w:b w:val="false"/>
          <w:i w:val="false"/>
          <w:color w:val="000000"/>
          <w:sz w:val="28"/>
        </w:rPr>
        <w:t>
      1) разработать мероприятия по недопущению заноса инфекции извне. Для этого приобретать птицу, а также племенное яйцо только из хозяйств, благополучных по инфекционной бурсальной болезни;</w:t>
      </w:r>
      <w:r>
        <w:br/>
      </w:r>
      <w:r>
        <w:rPr>
          <w:rFonts w:ascii="Times New Roman"/>
          <w:b w:val="false"/>
          <w:i w:val="false"/>
          <w:color w:val="000000"/>
          <w:sz w:val="28"/>
        </w:rPr>
        <w:t>
      2) повышать общую резистентность организма птиц к инфекционным заболеваниям путем создания оптимальных условий их содержания, отвечающим всем требованиям зоогигиенических норм;</w:t>
      </w:r>
      <w:r>
        <w:br/>
      </w:r>
      <w:r>
        <w:rPr>
          <w:rFonts w:ascii="Times New Roman"/>
          <w:b w:val="false"/>
          <w:i w:val="false"/>
          <w:color w:val="000000"/>
          <w:sz w:val="28"/>
        </w:rPr>
        <w:t xml:space="preserve">
      3) в хозяйствах, где проводится профилактическая вакцинация птиц против инфекционной бурсальной болезни, установить систематический контроль за напряженностью иммунитета у привитой птицы. Эффективность иммунизации зависит от качества вакцины и метода ее введения. </w:t>
      </w:r>
    </w:p>
    <w:bookmarkEnd w:id="455"/>
    <w:bookmarkStart w:name="z1465" w:id="456"/>
    <w:p>
      <w:pPr>
        <w:spacing w:after="0"/>
        <w:ind w:left="0"/>
        <w:jc w:val="both"/>
      </w:pPr>
      <w:r>
        <w:rPr>
          <w:rFonts w:ascii="Times New Roman"/>
          <w:b w:val="false"/>
          <w:i w:val="false"/>
          <w:color w:val="000000"/>
          <w:sz w:val="28"/>
        </w:rPr>
        <w:t>
Мероприятия по ликвидации заболевания в неблагополучных пунктах</w:t>
      </w:r>
    </w:p>
    <w:bookmarkEnd w:id="456"/>
    <w:bookmarkStart w:name="z1466" w:id="457"/>
    <w:p>
      <w:pPr>
        <w:spacing w:after="0"/>
        <w:ind w:left="0"/>
        <w:jc w:val="both"/>
      </w:pPr>
      <w:r>
        <w:rPr>
          <w:rFonts w:ascii="Times New Roman"/>
          <w:b w:val="false"/>
          <w:i w:val="false"/>
          <w:color w:val="000000"/>
          <w:sz w:val="28"/>
        </w:rPr>
        <w:t>
      777. При подозрении на возникновение бурсальной болезни, проводят мероприятия для предотвращения распространения болезни, изолируют птичник, проводят убой больных и подозрительных в заболевании птиц, осуществляют санацию птичников, инкубатора, оборудования, инвентаря и территории для выгула птицы и выгульных площадок. Закрывают доступ посторонним лицам в птичник, прекращают перемещение птиц внутри птицехозяйства и вывоз из него птиц, яиц, а также вывоз фуража, инвентаря, оборудования, помета.</w:t>
      </w:r>
      <w:r>
        <w:br/>
      </w:r>
      <w:r>
        <w:rPr>
          <w:rFonts w:ascii="Times New Roman"/>
          <w:b w:val="false"/>
          <w:i w:val="false"/>
          <w:color w:val="000000"/>
          <w:sz w:val="28"/>
        </w:rPr>
        <w:t>
</w:t>
      </w:r>
      <w:r>
        <w:rPr>
          <w:rFonts w:ascii="Times New Roman"/>
          <w:b w:val="false"/>
          <w:i w:val="false"/>
          <w:color w:val="000000"/>
          <w:sz w:val="28"/>
        </w:rPr>
        <w:t>
      778. При установлении диагноза накладывается карантин на неблагополучный пункт.</w:t>
      </w:r>
      <w:r>
        <w:br/>
      </w:r>
      <w:r>
        <w:rPr>
          <w:rFonts w:ascii="Times New Roman"/>
          <w:b w:val="false"/>
          <w:i w:val="false"/>
          <w:color w:val="000000"/>
          <w:sz w:val="28"/>
        </w:rPr>
        <w:t>
</w:t>
      </w:r>
      <w:r>
        <w:rPr>
          <w:rFonts w:ascii="Times New Roman"/>
          <w:b w:val="false"/>
          <w:i w:val="false"/>
          <w:color w:val="000000"/>
          <w:sz w:val="28"/>
        </w:rPr>
        <w:t>
      779. По условиям карантина запрещается:</w:t>
      </w:r>
      <w:r>
        <w:br/>
      </w:r>
      <w:r>
        <w:rPr>
          <w:rFonts w:ascii="Times New Roman"/>
          <w:b w:val="false"/>
          <w:i w:val="false"/>
          <w:color w:val="000000"/>
          <w:sz w:val="28"/>
        </w:rPr>
        <w:t>
      1) ввоз в неблагополучный пункт, вывоз за его пределы птиц и продуктов птицеводства;</w:t>
      </w:r>
      <w:r>
        <w:br/>
      </w:r>
      <w:r>
        <w:rPr>
          <w:rFonts w:ascii="Times New Roman"/>
          <w:b w:val="false"/>
          <w:i w:val="false"/>
          <w:color w:val="000000"/>
          <w:sz w:val="28"/>
        </w:rPr>
        <w:t xml:space="preserve">
      2) посещение посторонними лицами территории неблагополучного пункта (очага). </w:t>
      </w:r>
      <w:r>
        <w:br/>
      </w:r>
      <w:r>
        <w:rPr>
          <w:rFonts w:ascii="Times New Roman"/>
          <w:b w:val="false"/>
          <w:i w:val="false"/>
          <w:color w:val="000000"/>
          <w:sz w:val="28"/>
        </w:rPr>
        <w:t>
</w:t>
      </w:r>
      <w:r>
        <w:rPr>
          <w:rFonts w:ascii="Times New Roman"/>
          <w:b w:val="false"/>
          <w:i w:val="false"/>
          <w:color w:val="000000"/>
          <w:sz w:val="28"/>
        </w:rPr>
        <w:t xml:space="preserve">
      780. Мероприятия по ликвидации заболевания и очага инфекции включают: </w:t>
      </w:r>
      <w:r>
        <w:br/>
      </w:r>
      <w:r>
        <w:rPr>
          <w:rFonts w:ascii="Times New Roman"/>
          <w:b w:val="false"/>
          <w:i w:val="false"/>
          <w:color w:val="000000"/>
          <w:sz w:val="28"/>
        </w:rPr>
        <w:t xml:space="preserve">
      1) убой всех больных и подозрительных в заболевании восприимчивой к бурсальной болезни птицы; </w:t>
      </w:r>
      <w:r>
        <w:br/>
      </w:r>
      <w:r>
        <w:rPr>
          <w:rFonts w:ascii="Times New Roman"/>
          <w:b w:val="false"/>
          <w:i w:val="false"/>
          <w:color w:val="000000"/>
          <w:sz w:val="28"/>
        </w:rPr>
        <w:t>
      2) термическая утилизация трупов павших и убитых больных птиц;</w:t>
      </w:r>
      <w:r>
        <w:br/>
      </w:r>
      <w:r>
        <w:rPr>
          <w:rFonts w:ascii="Times New Roman"/>
          <w:b w:val="false"/>
          <w:i w:val="false"/>
          <w:color w:val="000000"/>
          <w:sz w:val="28"/>
        </w:rPr>
        <w:t>
      3) обеззараживание птичника, оборудования, инвентаря и территории, где содержалась больная птица путем дезинфекции;</w:t>
      </w:r>
      <w:r>
        <w:br/>
      </w:r>
      <w:r>
        <w:rPr>
          <w:rFonts w:ascii="Times New Roman"/>
          <w:b w:val="false"/>
          <w:i w:val="false"/>
          <w:color w:val="000000"/>
          <w:sz w:val="28"/>
        </w:rPr>
        <w:t xml:space="preserve">
      4) проведение вакцинопрофилактики, среди восприимчивой к бурсальной болезни птицы, как в очаге и на угрожаемой территории. </w:t>
      </w:r>
      <w:r>
        <w:br/>
      </w:r>
      <w:r>
        <w:rPr>
          <w:rFonts w:ascii="Times New Roman"/>
          <w:b w:val="false"/>
          <w:i w:val="false"/>
          <w:color w:val="000000"/>
          <w:sz w:val="28"/>
        </w:rPr>
        <w:t>
</w:t>
      </w:r>
      <w:r>
        <w:rPr>
          <w:rFonts w:ascii="Times New Roman"/>
          <w:b w:val="false"/>
          <w:i w:val="false"/>
          <w:color w:val="000000"/>
          <w:sz w:val="28"/>
        </w:rPr>
        <w:t>
      781. В угрожаемых по инфекционной бурсальной болезни птицехозяйствах и населенных пунктах запрещается:</w:t>
      </w:r>
      <w:r>
        <w:br/>
      </w:r>
      <w:r>
        <w:rPr>
          <w:rFonts w:ascii="Times New Roman"/>
          <w:b w:val="false"/>
          <w:i w:val="false"/>
          <w:color w:val="000000"/>
          <w:sz w:val="28"/>
        </w:rPr>
        <w:t>
      1) выпуск из помещения восприимчивой к инфекционной бурсальной болезни птиц;</w:t>
      </w:r>
      <w:r>
        <w:br/>
      </w:r>
      <w:r>
        <w:rPr>
          <w:rFonts w:ascii="Times New Roman"/>
          <w:b w:val="false"/>
          <w:i w:val="false"/>
          <w:color w:val="000000"/>
          <w:sz w:val="28"/>
        </w:rPr>
        <w:t xml:space="preserve">
      2) посещение птицехозяйств посторонними лицами и проведение выставок; </w:t>
      </w:r>
      <w:r>
        <w:br/>
      </w:r>
      <w:r>
        <w:rPr>
          <w:rFonts w:ascii="Times New Roman"/>
          <w:b w:val="false"/>
          <w:i w:val="false"/>
          <w:color w:val="000000"/>
          <w:sz w:val="28"/>
        </w:rPr>
        <w:t xml:space="preserve">
      3) обслуживающий персонал пользуется санпропускником. </w:t>
      </w:r>
      <w:r>
        <w:br/>
      </w:r>
      <w:r>
        <w:rPr>
          <w:rFonts w:ascii="Times New Roman"/>
          <w:b w:val="false"/>
          <w:i w:val="false"/>
          <w:color w:val="000000"/>
          <w:sz w:val="28"/>
        </w:rPr>
        <w:t>
</w:t>
      </w:r>
      <w:r>
        <w:rPr>
          <w:rFonts w:ascii="Times New Roman"/>
          <w:b w:val="false"/>
          <w:i w:val="false"/>
          <w:color w:val="000000"/>
          <w:sz w:val="28"/>
        </w:rPr>
        <w:t>
      782. Карантин снимают через 21 календарных дней после утилизации последней больной или павшей птицы и проведения заключительных ветеринарно-санитарных мероприятий по уничтожению возбудителя в очаге инфекции.</w:t>
      </w:r>
    </w:p>
    <w:bookmarkEnd w:id="457"/>
    <w:bookmarkStart w:name="z1472" w:id="458"/>
    <w:p>
      <w:pPr>
        <w:spacing w:after="0"/>
        <w:ind w:left="0"/>
        <w:jc w:val="left"/>
      </w:pPr>
      <w:r>
        <w:rPr>
          <w:rFonts w:ascii="Times New Roman"/>
          <w:b/>
          <w:i w:val="false"/>
          <w:color w:val="000000"/>
        </w:rPr>
        <w:t xml:space="preserve"> 
70. Вирусный гепатит утят</w:t>
      </w:r>
    </w:p>
    <w:bookmarkEnd w:id="458"/>
    <w:bookmarkStart w:name="z1473" w:id="459"/>
    <w:p>
      <w:pPr>
        <w:spacing w:after="0"/>
        <w:ind w:left="0"/>
        <w:jc w:val="both"/>
      </w:pPr>
      <w:r>
        <w:rPr>
          <w:rFonts w:ascii="Times New Roman"/>
          <w:b w:val="false"/>
          <w:i w:val="false"/>
          <w:color w:val="000000"/>
          <w:sz w:val="28"/>
        </w:rPr>
        <w:t>
Мероприятия по профилактике вирусного гепатита утят,</w:t>
      </w:r>
      <w:r>
        <w:br/>
      </w:r>
      <w:r>
        <w:rPr>
          <w:rFonts w:ascii="Times New Roman"/>
          <w:b w:val="false"/>
          <w:i w:val="false"/>
          <w:color w:val="000000"/>
          <w:sz w:val="28"/>
        </w:rPr>
        <w:t>
осуществляемые на территории ветеринарно-санитарного благополучия</w:t>
      </w:r>
    </w:p>
    <w:bookmarkEnd w:id="459"/>
    <w:bookmarkStart w:name="z1474" w:id="460"/>
    <w:p>
      <w:pPr>
        <w:spacing w:after="0"/>
        <w:ind w:left="0"/>
        <w:jc w:val="both"/>
      </w:pPr>
      <w:r>
        <w:rPr>
          <w:rFonts w:ascii="Times New Roman"/>
          <w:b w:val="false"/>
          <w:i w:val="false"/>
          <w:color w:val="000000"/>
          <w:sz w:val="28"/>
        </w:rPr>
        <w:t>
      783. В профилактике вирусного гепатита большое значение имеет охрана хозяйствующих субъектов от заноса инфекции, создание соответствующих зоогигиенических норм и условий содержания, полноценного кормления и размещения птиц в помещениях выгула согласно нормативам.</w:t>
      </w:r>
      <w:r>
        <w:br/>
      </w:r>
      <w:r>
        <w:rPr>
          <w:rFonts w:ascii="Times New Roman"/>
          <w:b w:val="false"/>
          <w:i w:val="false"/>
          <w:color w:val="000000"/>
          <w:sz w:val="28"/>
        </w:rPr>
        <w:t>
</w:t>
      </w:r>
      <w:r>
        <w:rPr>
          <w:rFonts w:ascii="Times New Roman"/>
          <w:b w:val="false"/>
          <w:i w:val="false"/>
          <w:color w:val="000000"/>
          <w:sz w:val="28"/>
        </w:rPr>
        <w:t xml:space="preserve">
      784. Для профилактики применять живые инактивированные вакцины, иммунизировать племенных уток или 1-3 суточных утят. Прививать и уток несушек, после 2-3 кратной прививки, утки-несушки передают иммунитет через яйцо. </w:t>
      </w:r>
    </w:p>
    <w:bookmarkEnd w:id="460"/>
    <w:bookmarkStart w:name="z1476" w:id="461"/>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при появлении заболевания гепатита утят</w:t>
      </w:r>
    </w:p>
    <w:bookmarkEnd w:id="461"/>
    <w:bookmarkStart w:name="z1477" w:id="462"/>
    <w:p>
      <w:pPr>
        <w:spacing w:after="0"/>
        <w:ind w:left="0"/>
        <w:jc w:val="both"/>
      </w:pPr>
      <w:r>
        <w:rPr>
          <w:rFonts w:ascii="Times New Roman"/>
          <w:b w:val="false"/>
          <w:i w:val="false"/>
          <w:color w:val="000000"/>
          <w:sz w:val="28"/>
        </w:rPr>
        <w:t>
      785. При установлении диагноза на вирусный гепатит (в частных птицефабриках, дворах) накладывают карантин, и проводят следующие мероприятия:</w:t>
      </w:r>
      <w:r>
        <w:br/>
      </w:r>
      <w:r>
        <w:rPr>
          <w:rFonts w:ascii="Times New Roman"/>
          <w:b w:val="false"/>
          <w:i w:val="false"/>
          <w:color w:val="000000"/>
          <w:sz w:val="28"/>
        </w:rPr>
        <w:t>
      1) всех больных и подозрительных по заболеванию, слабых и истощенных утят уничтожают. Остальных условно здоровых утят данного птичника и других птичников птицефабрики (частных птицефабрик, дворов) оставляют для доращивания, а взрослых уток – до окончания яйцекладки, с последующей сдачей всей птицы хозяйства для убоя на мясо;</w:t>
      </w:r>
      <w:r>
        <w:br/>
      </w:r>
      <w:r>
        <w:rPr>
          <w:rFonts w:ascii="Times New Roman"/>
          <w:b w:val="false"/>
          <w:i w:val="false"/>
          <w:color w:val="000000"/>
          <w:sz w:val="28"/>
        </w:rPr>
        <w:t>
      2) всем условно здоровым утятам в возрасте от 2 до 25 суток вводят сыворотку реконваленсцентов (от переболевших вирусным гепатитом уток) или гипериммунную сыворотку подкожно, в области нижней трети шеи, в дозе 0,5-1 миллилитр однократно;</w:t>
      </w:r>
      <w:r>
        <w:br/>
      </w:r>
      <w:r>
        <w:rPr>
          <w:rFonts w:ascii="Times New Roman"/>
          <w:b w:val="false"/>
          <w:i w:val="false"/>
          <w:color w:val="000000"/>
          <w:sz w:val="28"/>
        </w:rPr>
        <w:t>
      3) после сдачи условно здоровой птицы для убоя на мясо проводят тщательную механическую очистку и дезинфекцию помещения, оборудования, инвентаря и территории вокруг птичника. Помет и подстилку сжигают или вывозят для биотермического обеззараживания. Дезинфекцию проводят горячим 3 %-ным раствором формалина двукратно, с интервалом 10 дней. Спецодежду (халаты и другие) дезинфицируют с погружением на 15-20 минут в кипящую воду или парами формальдегида, обувь – 2 %-ным раствором формалина. Размещение новых партий утят в эти помещения разрешается через 7-10 дней после повторной дезинфекции.</w:t>
      </w:r>
      <w:r>
        <w:br/>
      </w:r>
      <w:r>
        <w:rPr>
          <w:rFonts w:ascii="Times New Roman"/>
          <w:b w:val="false"/>
          <w:i w:val="false"/>
          <w:color w:val="000000"/>
          <w:sz w:val="28"/>
        </w:rPr>
        <w:t>
</w:t>
      </w:r>
      <w:r>
        <w:rPr>
          <w:rFonts w:ascii="Times New Roman"/>
          <w:b w:val="false"/>
          <w:i w:val="false"/>
          <w:color w:val="000000"/>
          <w:sz w:val="28"/>
        </w:rPr>
        <w:t>
      786. По условиям карантина не допускается:</w:t>
      </w:r>
      <w:r>
        <w:br/>
      </w:r>
      <w:r>
        <w:rPr>
          <w:rFonts w:ascii="Times New Roman"/>
          <w:b w:val="false"/>
          <w:i w:val="false"/>
          <w:color w:val="000000"/>
          <w:sz w:val="28"/>
        </w:rPr>
        <w:t xml:space="preserve">
      1) вывоз инкубационных яиц, уток и утят, а также продажа их населению; </w:t>
      </w:r>
      <w:r>
        <w:br/>
      </w:r>
      <w:r>
        <w:rPr>
          <w:rFonts w:ascii="Times New Roman"/>
          <w:b w:val="false"/>
          <w:i w:val="false"/>
          <w:color w:val="000000"/>
          <w:sz w:val="28"/>
        </w:rPr>
        <w:t>
      2) перемещение птицы, вывоз кормов, оборудования и инвентаря из неблагополучных по вирусному гепатиту уток помещения, ферм, отделения, в благополучные хозяйства;</w:t>
      </w:r>
      <w:r>
        <w:br/>
      </w:r>
      <w:r>
        <w:rPr>
          <w:rFonts w:ascii="Times New Roman"/>
          <w:b w:val="false"/>
          <w:i w:val="false"/>
          <w:color w:val="000000"/>
          <w:sz w:val="28"/>
        </w:rPr>
        <w:t>
      3) посещение птицефабрик (частных птицефабрик, дворов и птичников) посторонними лицами;</w:t>
      </w:r>
      <w:r>
        <w:br/>
      </w:r>
      <w:r>
        <w:rPr>
          <w:rFonts w:ascii="Times New Roman"/>
          <w:b w:val="false"/>
          <w:i w:val="false"/>
          <w:color w:val="000000"/>
          <w:sz w:val="28"/>
        </w:rPr>
        <w:t xml:space="preserve">
      4) использование в течение одного года водоемов, на которых содержалась птица больная вирусным гепатитом. </w:t>
      </w:r>
      <w:r>
        <w:br/>
      </w:r>
      <w:r>
        <w:rPr>
          <w:rFonts w:ascii="Times New Roman"/>
          <w:b w:val="false"/>
          <w:i w:val="false"/>
          <w:color w:val="000000"/>
          <w:sz w:val="28"/>
        </w:rPr>
        <w:t>
</w:t>
      </w:r>
      <w:r>
        <w:rPr>
          <w:rFonts w:ascii="Times New Roman"/>
          <w:b w:val="false"/>
          <w:i w:val="false"/>
          <w:color w:val="000000"/>
          <w:sz w:val="28"/>
        </w:rPr>
        <w:t>
      787. По условиям карантина допускается:</w:t>
      </w:r>
      <w:r>
        <w:br/>
      </w:r>
      <w:r>
        <w:rPr>
          <w:rFonts w:ascii="Times New Roman"/>
          <w:b w:val="false"/>
          <w:i w:val="false"/>
          <w:color w:val="000000"/>
          <w:sz w:val="28"/>
        </w:rPr>
        <w:t xml:space="preserve">
      1) вывоз клинически здоровых уток и утят для убоя на убойные пункты; </w:t>
      </w:r>
      <w:r>
        <w:br/>
      </w:r>
      <w:r>
        <w:rPr>
          <w:rFonts w:ascii="Times New Roman"/>
          <w:b w:val="false"/>
          <w:i w:val="false"/>
          <w:color w:val="000000"/>
          <w:sz w:val="28"/>
        </w:rPr>
        <w:t>
      2) хранить инкубационные яйца для выращивания утят на мясо внутри хозяйствующего субъекта;</w:t>
      </w:r>
      <w:r>
        <w:br/>
      </w:r>
      <w:r>
        <w:rPr>
          <w:rFonts w:ascii="Times New Roman"/>
          <w:b w:val="false"/>
          <w:i w:val="false"/>
          <w:color w:val="000000"/>
          <w:sz w:val="28"/>
        </w:rPr>
        <w:t>
      3) ввоз утят для формирования утиных стад из других хозяйствующих субъектов, благополучных по вирусному гепатиту уток.</w:t>
      </w:r>
      <w:r>
        <w:br/>
      </w:r>
      <w:r>
        <w:rPr>
          <w:rFonts w:ascii="Times New Roman"/>
          <w:b w:val="false"/>
          <w:i w:val="false"/>
          <w:color w:val="000000"/>
          <w:sz w:val="28"/>
        </w:rPr>
        <w:t>
</w:t>
      </w:r>
      <w:r>
        <w:rPr>
          <w:rFonts w:ascii="Times New Roman"/>
          <w:b w:val="false"/>
          <w:i w:val="false"/>
          <w:color w:val="000000"/>
          <w:sz w:val="28"/>
        </w:rPr>
        <w:t>
      788. Хозяйствующий субъект объявляют благополучным по вирусному гепатиту утят после снятия карантина и проведения заключительной дезинфекции помещений, инвентаря, предметов ухода за птицей, территории вокруг птичников и других подсобных помещений.</w:t>
      </w:r>
    </w:p>
    <w:bookmarkEnd w:id="462"/>
    <w:bookmarkStart w:name="z1481" w:id="463"/>
    <w:p>
      <w:pPr>
        <w:spacing w:after="0"/>
        <w:ind w:left="0"/>
        <w:jc w:val="left"/>
      </w:pPr>
      <w:r>
        <w:rPr>
          <w:rFonts w:ascii="Times New Roman"/>
          <w:b/>
          <w:i w:val="false"/>
          <w:color w:val="000000"/>
        </w:rPr>
        <w:t xml:space="preserve"> 
71. Высокопатогенный грипп птиц</w:t>
      </w:r>
    </w:p>
    <w:bookmarkEnd w:id="463"/>
    <w:bookmarkStart w:name="z1482" w:id="464"/>
    <w:p>
      <w:pPr>
        <w:spacing w:after="0"/>
        <w:ind w:left="0"/>
        <w:jc w:val="both"/>
      </w:pPr>
      <w:r>
        <w:rPr>
          <w:rFonts w:ascii="Times New Roman"/>
          <w:b w:val="false"/>
          <w:i w:val="false"/>
          <w:color w:val="000000"/>
          <w:sz w:val="28"/>
        </w:rPr>
        <w:t>
Мероприятия по профилактике высокопатогенного гриппа птиц</w:t>
      </w:r>
    </w:p>
    <w:bookmarkEnd w:id="464"/>
    <w:bookmarkStart w:name="z1483" w:id="465"/>
    <w:p>
      <w:pPr>
        <w:spacing w:after="0"/>
        <w:ind w:left="0"/>
        <w:jc w:val="both"/>
      </w:pPr>
      <w:r>
        <w:rPr>
          <w:rFonts w:ascii="Times New Roman"/>
          <w:b w:val="false"/>
          <w:i w:val="false"/>
          <w:color w:val="000000"/>
          <w:sz w:val="28"/>
        </w:rPr>
        <w:t>
      789. В случае появления опасности проникновения высокопатогенного гриппа, с целью недопущения проникновения его возбудителя уполномоченным органом в области ветеринарии предпринимаются соответствующие противоэпизоотические меры, согласно которым:</w:t>
      </w:r>
      <w:r>
        <w:br/>
      </w:r>
      <w:r>
        <w:rPr>
          <w:rFonts w:ascii="Times New Roman"/>
          <w:b w:val="false"/>
          <w:i w:val="false"/>
          <w:color w:val="000000"/>
          <w:sz w:val="28"/>
        </w:rPr>
        <w:t>
      1) вводятся ограничения на ввоз (ввод) птицы и продуктов птицеводства из территорий неблагополучных государств;</w:t>
      </w:r>
      <w:r>
        <w:br/>
      </w:r>
      <w:r>
        <w:rPr>
          <w:rFonts w:ascii="Times New Roman"/>
          <w:b w:val="false"/>
          <w:i w:val="false"/>
          <w:color w:val="000000"/>
          <w:sz w:val="28"/>
        </w:rPr>
        <w:t>
      2) регулируется охота на дикую и перелетную птицу (регулируют срок охоты на дикую птицу, увеличивают количество отстреливаемой птицы с целью разряжения их популяций и уменьшения частоты контактов с домашними видами птицы);</w:t>
      </w:r>
      <w:r>
        <w:br/>
      </w:r>
      <w:r>
        <w:rPr>
          <w:rFonts w:ascii="Times New Roman"/>
          <w:b w:val="false"/>
          <w:i w:val="false"/>
          <w:color w:val="000000"/>
          <w:sz w:val="28"/>
        </w:rPr>
        <w:t>
      3) определяются территории с наиболее вероятной опасностью первичного проявления болезни, направляются соответствующие распоряжения о вводимых ограничениях физическим и юридическим лицам, имеющим в своей собственности птицу.</w:t>
      </w:r>
      <w:r>
        <w:br/>
      </w:r>
      <w:r>
        <w:rPr>
          <w:rFonts w:ascii="Times New Roman"/>
          <w:b w:val="false"/>
          <w:i w:val="false"/>
          <w:color w:val="000000"/>
          <w:sz w:val="28"/>
        </w:rPr>
        <w:t>
</w:t>
      </w:r>
      <w:r>
        <w:rPr>
          <w:rFonts w:ascii="Times New Roman"/>
          <w:b w:val="false"/>
          <w:i w:val="false"/>
          <w:color w:val="000000"/>
          <w:sz w:val="28"/>
        </w:rPr>
        <w:t>
      790. Физические лица, имеющие в своем хозяйстве (подворье) птицу должны строго соблюдать следующие требования:</w:t>
      </w:r>
      <w:r>
        <w:br/>
      </w:r>
      <w:r>
        <w:rPr>
          <w:rFonts w:ascii="Times New Roman"/>
          <w:b w:val="false"/>
          <w:i w:val="false"/>
          <w:color w:val="000000"/>
          <w:sz w:val="28"/>
        </w:rPr>
        <w:t>
      1) принимать меры по недопущению контакта домашней птицы с дикими, особенно водоплавающими;</w:t>
      </w:r>
      <w:r>
        <w:br/>
      </w:r>
      <w:r>
        <w:rPr>
          <w:rFonts w:ascii="Times New Roman"/>
          <w:b w:val="false"/>
          <w:i w:val="false"/>
          <w:color w:val="000000"/>
          <w:sz w:val="28"/>
        </w:rPr>
        <w:t xml:space="preserve">
      2) в случае необходимости птицу в подворьях, переводить на закрытый тип содержания; </w:t>
      </w:r>
      <w:r>
        <w:br/>
      </w:r>
      <w:r>
        <w:rPr>
          <w:rFonts w:ascii="Times New Roman"/>
          <w:b w:val="false"/>
          <w:i w:val="false"/>
          <w:color w:val="000000"/>
          <w:sz w:val="28"/>
        </w:rPr>
        <w:t>
      3) о случаях заболевания и гибели птицы оперативно сообщать об этом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xml:space="preserve">
      4) не допускать выпас или выгул домашней птицы возле озер с дикими птицами в радиусе до 5 километров. </w:t>
      </w:r>
      <w:r>
        <w:br/>
      </w:r>
      <w:r>
        <w:rPr>
          <w:rFonts w:ascii="Times New Roman"/>
          <w:b w:val="false"/>
          <w:i w:val="false"/>
          <w:color w:val="000000"/>
          <w:sz w:val="28"/>
        </w:rPr>
        <w:t>
</w:t>
      </w:r>
      <w:r>
        <w:rPr>
          <w:rFonts w:ascii="Times New Roman"/>
          <w:b w:val="false"/>
          <w:i w:val="false"/>
          <w:color w:val="000000"/>
          <w:sz w:val="28"/>
        </w:rPr>
        <w:t>
      791. Юридические лица, имеющие в своем хозяйстве птицу должны строго соблюдать следующие требования:</w:t>
      </w:r>
      <w:r>
        <w:br/>
      </w:r>
      <w:r>
        <w:rPr>
          <w:rFonts w:ascii="Times New Roman"/>
          <w:b w:val="false"/>
          <w:i w:val="false"/>
          <w:color w:val="000000"/>
          <w:sz w:val="28"/>
        </w:rPr>
        <w:t xml:space="preserve">
      1) принимать меры по недопущению контакта птицы с дикими, особенно водоплавающими; </w:t>
      </w:r>
      <w:r>
        <w:br/>
      </w:r>
      <w:r>
        <w:rPr>
          <w:rFonts w:ascii="Times New Roman"/>
          <w:b w:val="false"/>
          <w:i w:val="false"/>
          <w:color w:val="000000"/>
          <w:sz w:val="28"/>
        </w:rPr>
        <w:t>
      2) создавать свободную зону от птиц в радиусе 5 (пять) километров;</w:t>
      </w:r>
      <w:r>
        <w:br/>
      </w:r>
      <w:r>
        <w:rPr>
          <w:rFonts w:ascii="Times New Roman"/>
          <w:b w:val="false"/>
          <w:i w:val="false"/>
          <w:color w:val="000000"/>
          <w:sz w:val="28"/>
        </w:rPr>
        <w:t>
      3) в случае необходимости птицу переводить на закрытый тип содержания;</w:t>
      </w:r>
      <w:r>
        <w:br/>
      </w:r>
      <w:r>
        <w:rPr>
          <w:rFonts w:ascii="Times New Roman"/>
          <w:b w:val="false"/>
          <w:i w:val="false"/>
          <w:color w:val="000000"/>
          <w:sz w:val="28"/>
        </w:rPr>
        <w:t xml:space="preserve">
      4) ввод (ввоз, перемещение) птиц из хозяйств, благополучных по инфекционным заболеваниям с подтверждением соответствующими ветеринарными документами; </w:t>
      </w:r>
      <w:r>
        <w:br/>
      </w:r>
      <w:r>
        <w:rPr>
          <w:rFonts w:ascii="Times New Roman"/>
          <w:b w:val="false"/>
          <w:i w:val="false"/>
          <w:color w:val="000000"/>
          <w:sz w:val="28"/>
        </w:rPr>
        <w:t>
      5) соблюдать чистоту в хозяйствующих субъектах птицеводства, при необходимости проводить дезинфекцию в них;</w:t>
      </w:r>
      <w:r>
        <w:br/>
      </w:r>
      <w:r>
        <w:rPr>
          <w:rFonts w:ascii="Times New Roman"/>
          <w:b w:val="false"/>
          <w:i w:val="false"/>
          <w:color w:val="000000"/>
          <w:sz w:val="28"/>
        </w:rPr>
        <w:t>
      6) соблюдать технологию разведения и содержания птицы;</w:t>
      </w:r>
      <w:r>
        <w:br/>
      </w:r>
      <w:r>
        <w:rPr>
          <w:rFonts w:ascii="Times New Roman"/>
          <w:b w:val="false"/>
          <w:i w:val="false"/>
          <w:color w:val="000000"/>
          <w:sz w:val="28"/>
        </w:rPr>
        <w:t>
      7) в случаях заболевания и гибели птицы оперативно сообщать об этом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8) не допускать совместного содержания птиц с различными видами животных, в особенности со свиньями.</w:t>
      </w:r>
    </w:p>
    <w:bookmarkEnd w:id="465"/>
    <w:bookmarkStart w:name="z1486" w:id="466"/>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высокопатогенному гриппу птиц пунктах</w:t>
      </w:r>
    </w:p>
    <w:bookmarkEnd w:id="466"/>
    <w:bookmarkStart w:name="z1487" w:id="467"/>
    <w:p>
      <w:pPr>
        <w:spacing w:after="0"/>
        <w:ind w:left="0"/>
        <w:jc w:val="both"/>
      </w:pPr>
      <w:r>
        <w:rPr>
          <w:rFonts w:ascii="Times New Roman"/>
          <w:b w:val="false"/>
          <w:i w:val="false"/>
          <w:color w:val="000000"/>
          <w:sz w:val="28"/>
        </w:rPr>
        <w:t xml:space="preserve">
      792. При установлении диагноза на территории хозяйствующего субъекта устанавливается карантин. </w:t>
      </w:r>
      <w:r>
        <w:br/>
      </w:r>
      <w:r>
        <w:rPr>
          <w:rFonts w:ascii="Times New Roman"/>
          <w:b w:val="false"/>
          <w:i w:val="false"/>
          <w:color w:val="000000"/>
          <w:sz w:val="28"/>
        </w:rPr>
        <w:t>
</w:t>
      </w:r>
      <w:r>
        <w:rPr>
          <w:rFonts w:ascii="Times New Roman"/>
          <w:b w:val="false"/>
          <w:i w:val="false"/>
          <w:color w:val="000000"/>
          <w:sz w:val="28"/>
        </w:rPr>
        <w:t>
      793. Место, где было выявлено заболевание, и прилегающую к нему территорию, в зависимости от расстояния по отношению к месту появления болезни (очаг заболевания) и наличия факторов переноса вируса, разделяют на зоны:</w:t>
      </w:r>
      <w:r>
        <w:br/>
      </w:r>
      <w:r>
        <w:rPr>
          <w:rFonts w:ascii="Times New Roman"/>
          <w:b w:val="false"/>
          <w:i w:val="false"/>
          <w:color w:val="000000"/>
          <w:sz w:val="28"/>
        </w:rPr>
        <w:t xml:space="preserve">
      1) зона очага инфекции – пункт (место) регистрации болезни и прилегающая к нему территория с радиусом вокруг не менее 8 (восемь) километров; </w:t>
      </w:r>
      <w:r>
        <w:br/>
      </w:r>
      <w:r>
        <w:rPr>
          <w:rFonts w:ascii="Times New Roman"/>
          <w:b w:val="false"/>
          <w:i w:val="false"/>
          <w:color w:val="000000"/>
          <w:sz w:val="28"/>
        </w:rPr>
        <w:t>
      2) буферная зона – территория (внешняя) вокруг от границы пункта регистрации болезни (зоны очага инфекции) в радиусе не менее 25 (двадцать пять) километров;</w:t>
      </w:r>
      <w:r>
        <w:br/>
      </w:r>
      <w:r>
        <w:rPr>
          <w:rFonts w:ascii="Times New Roman"/>
          <w:b w:val="false"/>
          <w:i w:val="false"/>
          <w:color w:val="000000"/>
          <w:sz w:val="28"/>
        </w:rPr>
        <w:t>
      3) зона наблюдения – территория (внешняя) вокруг от границы угрожаемой зоны в радиусе 50 (пятьдесят) километров.</w:t>
      </w:r>
      <w:r>
        <w:br/>
      </w:r>
      <w:r>
        <w:rPr>
          <w:rFonts w:ascii="Times New Roman"/>
          <w:b w:val="false"/>
          <w:i w:val="false"/>
          <w:color w:val="000000"/>
          <w:sz w:val="28"/>
        </w:rPr>
        <w:t>
</w:t>
      </w:r>
      <w:r>
        <w:rPr>
          <w:rFonts w:ascii="Times New Roman"/>
          <w:b w:val="false"/>
          <w:i w:val="false"/>
          <w:color w:val="000000"/>
          <w:sz w:val="28"/>
        </w:rPr>
        <w:t>
      794. В зоне очага инфекции проводят меры по уничтожению возбудителя высокопатогенного гриппа птиц и предупреждению дальнейшего его распространения. Для этого в хозяйствующих субъектах, населенных пунктах производят уничтожение всей птицы (трупов, больных, условно здоровых и здоровых), независимо от их вида и возраста, путем сжигания.</w:t>
      </w:r>
      <w:r>
        <w:br/>
      </w:r>
      <w:r>
        <w:rPr>
          <w:rFonts w:ascii="Times New Roman"/>
          <w:b w:val="false"/>
          <w:i w:val="false"/>
          <w:color w:val="000000"/>
          <w:sz w:val="28"/>
        </w:rPr>
        <w:t xml:space="preserve">
      Места загрязнения и вероятного загрязнения вирусом дезинфицируют (птичники, дворы, места убоя, транспортировки, утилизации) дезинфицирующими средствами, зарегистрированными в Республике Казахстан. </w:t>
      </w:r>
      <w:r>
        <w:br/>
      </w:r>
      <w:r>
        <w:rPr>
          <w:rFonts w:ascii="Times New Roman"/>
          <w:b w:val="false"/>
          <w:i w:val="false"/>
          <w:color w:val="000000"/>
          <w:sz w:val="28"/>
        </w:rPr>
        <w:t xml:space="preserve">
      Из зоны очага инфекции полностью прекращают вывоз (вывод) птицы и продуктов птицеводства. На границе зоны очага инфекции организуют ветеринарно-санитарные (карантинные) посты. При необходимости полностью прекращают движение из данной зоны во внешнюю территорию всех видов животных. </w:t>
      </w:r>
      <w:r>
        <w:br/>
      </w:r>
      <w:r>
        <w:rPr>
          <w:rFonts w:ascii="Times New Roman"/>
          <w:b w:val="false"/>
          <w:i w:val="false"/>
          <w:color w:val="000000"/>
          <w:sz w:val="28"/>
        </w:rPr>
        <w:t>
</w:t>
      </w:r>
      <w:r>
        <w:rPr>
          <w:rFonts w:ascii="Times New Roman"/>
          <w:b w:val="false"/>
          <w:i w:val="false"/>
          <w:color w:val="000000"/>
          <w:sz w:val="28"/>
        </w:rPr>
        <w:t xml:space="preserve">
      795. В буферной зоне вводят ограничительные мероприятия и строгий ветеринарный контроль за состоянием здоровья имеющейся на данной территории птицы. Птицу переводят строго на закрытый тип содержания. Исключают контакт с дикими видами птиц. </w:t>
      </w:r>
      <w:r>
        <w:br/>
      </w:r>
      <w:r>
        <w:rPr>
          <w:rFonts w:ascii="Times New Roman"/>
          <w:b w:val="false"/>
          <w:i w:val="false"/>
          <w:color w:val="000000"/>
          <w:sz w:val="28"/>
        </w:rPr>
        <w:t>
</w:t>
      </w:r>
      <w:r>
        <w:rPr>
          <w:rFonts w:ascii="Times New Roman"/>
          <w:b w:val="false"/>
          <w:i w:val="false"/>
          <w:color w:val="000000"/>
          <w:sz w:val="28"/>
        </w:rPr>
        <w:t xml:space="preserve">
      796. В зоне наблюдения проводят строгий ветеринарный контроль за состоянием здоровья птиц, имеющейся на данной территории. Птицу переводят строго на закрытый тип содержания. Исключают контакт с дикими видами птиц. </w:t>
      </w:r>
      <w:r>
        <w:br/>
      </w:r>
      <w:r>
        <w:rPr>
          <w:rFonts w:ascii="Times New Roman"/>
          <w:b w:val="false"/>
          <w:i w:val="false"/>
          <w:color w:val="000000"/>
          <w:sz w:val="28"/>
        </w:rPr>
        <w:t>
</w:t>
      </w:r>
      <w:r>
        <w:rPr>
          <w:rFonts w:ascii="Times New Roman"/>
          <w:b w:val="false"/>
          <w:i w:val="false"/>
          <w:color w:val="000000"/>
          <w:sz w:val="28"/>
        </w:rPr>
        <w:t>
      797. Карантин с хозяйствующего субъекта снимают через 21 день после уничтожения последнего трупа, павшего от гриппа, больного или подозрительного в заболевании гриппом птицы и проведения заключительной дезинфекции.</w:t>
      </w:r>
    </w:p>
    <w:bookmarkEnd w:id="467"/>
    <w:bookmarkStart w:name="z1493" w:id="468"/>
    <w:p>
      <w:pPr>
        <w:spacing w:after="0"/>
        <w:ind w:left="0"/>
        <w:jc w:val="left"/>
      </w:pPr>
      <w:r>
        <w:rPr>
          <w:rFonts w:ascii="Times New Roman"/>
          <w:b/>
          <w:i w:val="false"/>
          <w:color w:val="000000"/>
        </w:rPr>
        <w:t xml:space="preserve"> 
72. Инфекционный бронхит кур</w:t>
      </w:r>
    </w:p>
    <w:bookmarkEnd w:id="468"/>
    <w:bookmarkStart w:name="z1494" w:id="469"/>
    <w:p>
      <w:pPr>
        <w:spacing w:after="0"/>
        <w:ind w:left="0"/>
        <w:jc w:val="both"/>
      </w:pPr>
      <w:r>
        <w:rPr>
          <w:rFonts w:ascii="Times New Roman"/>
          <w:b w:val="false"/>
          <w:i w:val="false"/>
          <w:color w:val="000000"/>
          <w:sz w:val="28"/>
        </w:rPr>
        <w:t>
Мероприятия по профилактике инфекционного бронхита кур,</w:t>
      </w:r>
      <w:r>
        <w:br/>
      </w:r>
      <w:r>
        <w:rPr>
          <w:rFonts w:ascii="Times New Roman"/>
          <w:b w:val="false"/>
          <w:i w:val="false"/>
          <w:color w:val="000000"/>
          <w:sz w:val="28"/>
        </w:rPr>
        <w:t>
осуществляемые на территории ветеринарно-санитарного благополучия</w:t>
      </w:r>
    </w:p>
    <w:bookmarkEnd w:id="469"/>
    <w:bookmarkStart w:name="z1495" w:id="470"/>
    <w:p>
      <w:pPr>
        <w:spacing w:after="0"/>
        <w:ind w:left="0"/>
        <w:jc w:val="both"/>
      </w:pPr>
      <w:r>
        <w:rPr>
          <w:rFonts w:ascii="Times New Roman"/>
          <w:b w:val="false"/>
          <w:i w:val="false"/>
          <w:color w:val="000000"/>
          <w:sz w:val="28"/>
        </w:rPr>
        <w:t>
      798. В целях охраны хозяйствующих субъектов от заноса вируса инфекционного бронхита кур руководители и специалисты птицефабрик выполняют комплекс профилактических мероприятий.</w:t>
      </w:r>
      <w:r>
        <w:br/>
      </w:r>
      <w:r>
        <w:rPr>
          <w:rFonts w:ascii="Times New Roman"/>
          <w:b w:val="false"/>
          <w:i w:val="false"/>
          <w:color w:val="000000"/>
          <w:sz w:val="28"/>
        </w:rPr>
        <w:t>
</w:t>
      </w:r>
      <w:r>
        <w:rPr>
          <w:rFonts w:ascii="Times New Roman"/>
          <w:b w:val="false"/>
          <w:i w:val="false"/>
          <w:color w:val="000000"/>
          <w:sz w:val="28"/>
        </w:rPr>
        <w:t>
      799. Не допускается хозяйственная связь птицефабрик с неблагополучным по инфекционному бронхиту кур хозяйствующим субъектом.</w:t>
      </w:r>
      <w:r>
        <w:br/>
      </w:r>
      <w:r>
        <w:rPr>
          <w:rFonts w:ascii="Times New Roman"/>
          <w:b w:val="false"/>
          <w:i w:val="false"/>
          <w:color w:val="000000"/>
          <w:sz w:val="28"/>
        </w:rPr>
        <w:t>
</w:t>
      </w:r>
      <w:r>
        <w:rPr>
          <w:rFonts w:ascii="Times New Roman"/>
          <w:b w:val="false"/>
          <w:i w:val="false"/>
          <w:color w:val="000000"/>
          <w:sz w:val="28"/>
        </w:rPr>
        <w:t>
      800. При комплектовании птицехозяйства разрешается использовать инкубационное яйцо только от клинически здоровой птицы.</w:t>
      </w:r>
      <w:r>
        <w:br/>
      </w:r>
      <w:r>
        <w:rPr>
          <w:rFonts w:ascii="Times New Roman"/>
          <w:b w:val="false"/>
          <w:i w:val="false"/>
          <w:color w:val="000000"/>
          <w:sz w:val="28"/>
        </w:rPr>
        <w:t>
</w:t>
      </w:r>
      <w:r>
        <w:rPr>
          <w:rFonts w:ascii="Times New Roman"/>
          <w:b w:val="false"/>
          <w:i w:val="false"/>
          <w:color w:val="000000"/>
          <w:sz w:val="28"/>
        </w:rPr>
        <w:t>
      801. Во всех помещениях, где содержат птицу, необходимо осуществлять постоянный контроль за воздухообменом. Концентрация вредных газов не должна превышать: аммиака – 15 миллиграмм на кубический метр, сероводорода – 5 миллиграмм на кубический метр, углекислоты – 0,25 процента по объему при относительной влажности воздуха 60–70 процентов.</w:t>
      </w:r>
      <w:r>
        <w:br/>
      </w:r>
      <w:r>
        <w:rPr>
          <w:rFonts w:ascii="Times New Roman"/>
          <w:b w:val="false"/>
          <w:i w:val="false"/>
          <w:color w:val="000000"/>
          <w:sz w:val="28"/>
        </w:rPr>
        <w:t>
</w:t>
      </w:r>
      <w:r>
        <w:rPr>
          <w:rFonts w:ascii="Times New Roman"/>
          <w:b w:val="false"/>
          <w:i w:val="false"/>
          <w:color w:val="000000"/>
          <w:sz w:val="28"/>
        </w:rPr>
        <w:t xml:space="preserve">
      802. Комплектование птичников следует проводить только одновозрастной птицей. </w:t>
      </w:r>
    </w:p>
    <w:bookmarkEnd w:id="470"/>
    <w:bookmarkStart w:name="z1500" w:id="471"/>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инфекционному бронхиту кур пунктах</w:t>
      </w:r>
    </w:p>
    <w:bookmarkEnd w:id="471"/>
    <w:bookmarkStart w:name="z1501" w:id="472"/>
    <w:p>
      <w:pPr>
        <w:spacing w:after="0"/>
        <w:ind w:left="0"/>
        <w:jc w:val="both"/>
      </w:pPr>
      <w:r>
        <w:rPr>
          <w:rFonts w:ascii="Times New Roman"/>
          <w:b w:val="false"/>
          <w:i w:val="false"/>
          <w:color w:val="000000"/>
          <w:sz w:val="28"/>
        </w:rPr>
        <w:t>
      803. Хозяйствующий субъект (птицефабрику), в котором установлено заболевание кур инфекционным бронхитом, объявляют неблагополучным по инфекционному бронхиту кур и в нем вводят ограничения.</w:t>
      </w:r>
      <w:r>
        <w:br/>
      </w:r>
      <w:r>
        <w:rPr>
          <w:rFonts w:ascii="Times New Roman"/>
          <w:b w:val="false"/>
          <w:i w:val="false"/>
          <w:color w:val="000000"/>
          <w:sz w:val="28"/>
        </w:rPr>
        <w:t>
</w:t>
      </w:r>
      <w:r>
        <w:rPr>
          <w:rFonts w:ascii="Times New Roman"/>
          <w:b w:val="false"/>
          <w:i w:val="false"/>
          <w:color w:val="000000"/>
          <w:sz w:val="28"/>
        </w:rPr>
        <w:t>
      804. В неблагополучном хозяйствующем субъекте (на птицефабрике) не допускаются:</w:t>
      </w:r>
      <w:r>
        <w:br/>
      </w:r>
      <w:r>
        <w:rPr>
          <w:rFonts w:ascii="Times New Roman"/>
          <w:b w:val="false"/>
          <w:i w:val="false"/>
          <w:color w:val="000000"/>
          <w:sz w:val="28"/>
        </w:rPr>
        <w:t xml:space="preserve">
      1) вывоз инкубационных яиц и эмбрионов в благополучные хозяйствующие субъекты; </w:t>
      </w:r>
      <w:r>
        <w:br/>
      </w:r>
      <w:r>
        <w:rPr>
          <w:rFonts w:ascii="Times New Roman"/>
          <w:b w:val="false"/>
          <w:i w:val="false"/>
          <w:color w:val="000000"/>
          <w:sz w:val="28"/>
        </w:rPr>
        <w:t xml:space="preserve">
      2) вывоз живой птицы в другие хозяйствующие субъекты и продажа ее населению; </w:t>
      </w:r>
      <w:r>
        <w:br/>
      </w:r>
      <w:r>
        <w:rPr>
          <w:rFonts w:ascii="Times New Roman"/>
          <w:b w:val="false"/>
          <w:i w:val="false"/>
          <w:color w:val="000000"/>
          <w:sz w:val="28"/>
        </w:rPr>
        <w:t>
      3) перемещение птицы, кормов и инвентаря из неблагополучных птичников, ферм в благополучные;</w:t>
      </w:r>
      <w:r>
        <w:br/>
      </w:r>
      <w:r>
        <w:rPr>
          <w:rFonts w:ascii="Times New Roman"/>
          <w:b w:val="false"/>
          <w:i w:val="false"/>
          <w:color w:val="000000"/>
          <w:sz w:val="28"/>
        </w:rPr>
        <w:t>
      4) ввоз восприимчивой к инфекционному бронхиту кур птицы из других хозяйствующих субъектов, ферм, птичников;</w:t>
      </w:r>
      <w:r>
        <w:br/>
      </w:r>
      <w:r>
        <w:rPr>
          <w:rFonts w:ascii="Times New Roman"/>
          <w:b w:val="false"/>
          <w:i w:val="false"/>
          <w:color w:val="000000"/>
          <w:sz w:val="28"/>
        </w:rPr>
        <w:t>
      5) комплектование племенных стад птицей, переболевшей инфекционным бронхитом в раннем возрасте.</w:t>
      </w:r>
      <w:r>
        <w:br/>
      </w:r>
      <w:r>
        <w:rPr>
          <w:rFonts w:ascii="Times New Roman"/>
          <w:b w:val="false"/>
          <w:i w:val="false"/>
          <w:color w:val="000000"/>
          <w:sz w:val="28"/>
        </w:rPr>
        <w:t>
</w:t>
      </w:r>
      <w:r>
        <w:rPr>
          <w:rFonts w:ascii="Times New Roman"/>
          <w:b w:val="false"/>
          <w:i w:val="false"/>
          <w:color w:val="000000"/>
          <w:sz w:val="28"/>
        </w:rPr>
        <w:t>
      805. При возникновении заболевания в нескольких помещениях проводят ежедневно тщательную выбраковку больной и слабой птицы, которую перерабатывают на мясокостную муку.</w:t>
      </w:r>
      <w:r>
        <w:br/>
      </w:r>
      <w:r>
        <w:rPr>
          <w:rFonts w:ascii="Times New Roman"/>
          <w:b w:val="false"/>
          <w:i w:val="false"/>
          <w:color w:val="000000"/>
          <w:sz w:val="28"/>
        </w:rPr>
        <w:t>
</w:t>
      </w:r>
      <w:r>
        <w:rPr>
          <w:rFonts w:ascii="Times New Roman"/>
          <w:b w:val="false"/>
          <w:i w:val="false"/>
          <w:color w:val="000000"/>
          <w:sz w:val="28"/>
        </w:rPr>
        <w:t>
      806. При выявлении инфекционного бронхита кур в племенных хозяйствующих субъектах больную взрослую птицу отправляют на убой, а условно здоровую используют для получения пищевого яйца с последующим убоем. Так же поступают с родительским стадом в товарных хозяйствующих субъектах.</w:t>
      </w:r>
      <w:r>
        <w:br/>
      </w:r>
      <w:r>
        <w:rPr>
          <w:rFonts w:ascii="Times New Roman"/>
          <w:b w:val="false"/>
          <w:i w:val="false"/>
          <w:color w:val="000000"/>
          <w:sz w:val="28"/>
        </w:rPr>
        <w:t>
</w:t>
      </w:r>
      <w:r>
        <w:rPr>
          <w:rFonts w:ascii="Times New Roman"/>
          <w:b w:val="false"/>
          <w:i w:val="false"/>
          <w:color w:val="000000"/>
          <w:sz w:val="28"/>
        </w:rPr>
        <w:t>
      807. Реализацию яиц для пищевых целей из неблагополучного птичника допускают после их дезинфекции парами формальдегида перед вывозом из хозяйствующего субъекта.</w:t>
      </w:r>
      <w:r>
        <w:br/>
      </w:r>
      <w:r>
        <w:rPr>
          <w:rFonts w:ascii="Times New Roman"/>
          <w:b w:val="false"/>
          <w:i w:val="false"/>
          <w:color w:val="000000"/>
          <w:sz w:val="28"/>
        </w:rPr>
        <w:t>
</w:t>
      </w:r>
      <w:r>
        <w:rPr>
          <w:rFonts w:ascii="Times New Roman"/>
          <w:b w:val="false"/>
          <w:i w:val="false"/>
          <w:color w:val="000000"/>
          <w:sz w:val="28"/>
        </w:rPr>
        <w:t>
      808. Тушки убитой птицы из неблагополучных птичников (залов) направляют на промпереработку. Тушки кур из благополучных птичников реализуют на общих основаниях.</w:t>
      </w:r>
      <w:r>
        <w:br/>
      </w:r>
      <w:r>
        <w:rPr>
          <w:rFonts w:ascii="Times New Roman"/>
          <w:b w:val="false"/>
          <w:i w:val="false"/>
          <w:color w:val="000000"/>
          <w:sz w:val="28"/>
        </w:rPr>
        <w:t>
</w:t>
      </w:r>
      <w:r>
        <w:rPr>
          <w:rFonts w:ascii="Times New Roman"/>
          <w:b w:val="false"/>
          <w:i w:val="false"/>
          <w:color w:val="000000"/>
          <w:sz w:val="28"/>
        </w:rPr>
        <w:t>
      809. Пух, перо, полученные при убое птиц неблагополучных птичников, просушивают в сушильных установках при температуре 85-90</w:t>
      </w:r>
      <w:r>
        <w:rPr>
          <w:rFonts w:ascii="Times New Roman"/>
          <w:b w:val="false"/>
          <w:i w:val="false"/>
          <w:color w:val="000000"/>
          <w:vertAlign w:val="superscript"/>
        </w:rPr>
        <w:t>0</w:t>
      </w:r>
      <w:r>
        <w:rPr>
          <w:rFonts w:ascii="Times New Roman"/>
          <w:b w:val="false"/>
          <w:i w:val="false"/>
          <w:color w:val="000000"/>
          <w:sz w:val="28"/>
        </w:rPr>
        <w:t xml:space="preserve"> С в течение 15 минут или дезинфицируют погружением в 3 %-ный раствор формальдегида при температуре 45-50</w:t>
      </w:r>
      <w:r>
        <w:rPr>
          <w:rFonts w:ascii="Times New Roman"/>
          <w:b w:val="false"/>
          <w:i w:val="false"/>
          <w:color w:val="000000"/>
          <w:vertAlign w:val="superscript"/>
        </w:rPr>
        <w:t>0</w:t>
      </w:r>
      <w:r>
        <w:rPr>
          <w:rFonts w:ascii="Times New Roman"/>
          <w:b w:val="false"/>
          <w:i w:val="false"/>
          <w:color w:val="000000"/>
          <w:sz w:val="28"/>
        </w:rPr>
        <w:t xml:space="preserve"> С с экспозицией 30 минут, затем высушивают и вывозят на пухоперерабатывающие предприятия.</w:t>
      </w:r>
      <w:r>
        <w:br/>
      </w:r>
      <w:r>
        <w:rPr>
          <w:rFonts w:ascii="Times New Roman"/>
          <w:b w:val="false"/>
          <w:i w:val="false"/>
          <w:color w:val="000000"/>
          <w:sz w:val="28"/>
        </w:rPr>
        <w:t>
</w:t>
      </w:r>
      <w:r>
        <w:rPr>
          <w:rFonts w:ascii="Times New Roman"/>
          <w:b w:val="false"/>
          <w:i w:val="false"/>
          <w:color w:val="000000"/>
          <w:sz w:val="28"/>
        </w:rPr>
        <w:t>
      810. Инкубация яиц, полученных от птиц благополучных птичников, для выращивания молодняка с использованием на внутрихозяйственные цели разрешается после 2-кратной дезинфекции (до закладки и в первые 6 часов инкубирования) в течение 30 минут парами формальдегида (25-30 миллилитра формалина, 17-20 грамм марганцовокислого калия, 12-15 миллилитра воды на 1 кубический метр камеры).</w:t>
      </w:r>
      <w:r>
        <w:br/>
      </w:r>
      <w:r>
        <w:rPr>
          <w:rFonts w:ascii="Times New Roman"/>
          <w:b w:val="false"/>
          <w:i w:val="false"/>
          <w:color w:val="000000"/>
          <w:sz w:val="28"/>
        </w:rPr>
        <w:t>
</w:t>
      </w:r>
      <w:r>
        <w:rPr>
          <w:rFonts w:ascii="Times New Roman"/>
          <w:b w:val="false"/>
          <w:i w:val="false"/>
          <w:color w:val="000000"/>
          <w:sz w:val="28"/>
        </w:rPr>
        <w:t>
      811. Отходы инкубирования утилизируют или уничтожают.</w:t>
      </w:r>
      <w:r>
        <w:br/>
      </w:r>
      <w:r>
        <w:rPr>
          <w:rFonts w:ascii="Times New Roman"/>
          <w:b w:val="false"/>
          <w:i w:val="false"/>
          <w:color w:val="000000"/>
          <w:sz w:val="28"/>
        </w:rPr>
        <w:t>
</w:t>
      </w:r>
      <w:r>
        <w:rPr>
          <w:rFonts w:ascii="Times New Roman"/>
          <w:b w:val="false"/>
          <w:i w:val="false"/>
          <w:color w:val="000000"/>
          <w:sz w:val="28"/>
        </w:rPr>
        <w:t>
      812. Ввоз инкубационных яиц из хозяйствующих субъектов, благополучных по заразным болезням птиц, допускают при условии тщательной дезинфекции и изолированной инкубации яиц, а также изолированного выращивания молодняка.</w:t>
      </w:r>
      <w:r>
        <w:br/>
      </w:r>
      <w:r>
        <w:rPr>
          <w:rFonts w:ascii="Times New Roman"/>
          <w:b w:val="false"/>
          <w:i w:val="false"/>
          <w:color w:val="000000"/>
          <w:sz w:val="28"/>
        </w:rPr>
        <w:t>
</w:t>
      </w:r>
      <w:r>
        <w:rPr>
          <w:rFonts w:ascii="Times New Roman"/>
          <w:b w:val="false"/>
          <w:i w:val="false"/>
          <w:color w:val="000000"/>
          <w:sz w:val="28"/>
        </w:rPr>
        <w:t>
      813. В хозяйствующем субъекте вводят изолированное выращивание здорового молодняка птицы.</w:t>
      </w:r>
      <w:r>
        <w:br/>
      </w:r>
      <w:r>
        <w:rPr>
          <w:rFonts w:ascii="Times New Roman"/>
          <w:b w:val="false"/>
          <w:i w:val="false"/>
          <w:color w:val="000000"/>
          <w:sz w:val="28"/>
        </w:rPr>
        <w:t>
</w:t>
      </w:r>
      <w:r>
        <w:rPr>
          <w:rFonts w:ascii="Times New Roman"/>
          <w:b w:val="false"/>
          <w:i w:val="false"/>
          <w:color w:val="000000"/>
          <w:sz w:val="28"/>
        </w:rPr>
        <w:t>
      814. Помет и глубокую подстилку вывозят на пометохранилище и обеззараживают биотермическим методом. Транспортные средства подвергают ежедневной дезинфекции.</w:t>
      </w:r>
      <w:r>
        <w:br/>
      </w:r>
      <w:r>
        <w:rPr>
          <w:rFonts w:ascii="Times New Roman"/>
          <w:b w:val="false"/>
          <w:i w:val="false"/>
          <w:color w:val="000000"/>
          <w:sz w:val="28"/>
        </w:rPr>
        <w:t>
</w:t>
      </w:r>
      <w:r>
        <w:rPr>
          <w:rFonts w:ascii="Times New Roman"/>
          <w:b w:val="false"/>
          <w:i w:val="false"/>
          <w:color w:val="000000"/>
          <w:sz w:val="28"/>
        </w:rPr>
        <w:t>
      815. Проводят тщательную механическую очистку и дезинфекцию инкубаторов, птичников, оборудования, инвентаря 2 %-ным горячим раствором едкого натра при экспозиции 2 часа. Территорию вокруг птичников и других помещений дезинфицируют 3 %-ным раствором едкой щелочи на 1 %-ном растворе формалина.</w:t>
      </w:r>
      <w:r>
        <w:br/>
      </w:r>
      <w:r>
        <w:rPr>
          <w:rFonts w:ascii="Times New Roman"/>
          <w:b w:val="false"/>
          <w:i w:val="false"/>
          <w:color w:val="000000"/>
          <w:sz w:val="28"/>
        </w:rPr>
        <w:t>
</w:t>
      </w:r>
      <w:r>
        <w:rPr>
          <w:rFonts w:ascii="Times New Roman"/>
          <w:b w:val="false"/>
          <w:i w:val="false"/>
          <w:color w:val="000000"/>
          <w:sz w:val="28"/>
        </w:rPr>
        <w:t>
      816. Помещения дезинфицируют через каждые 2-3 дня, а территорию 1 раз в неделю.</w:t>
      </w:r>
      <w:r>
        <w:br/>
      </w:r>
      <w:r>
        <w:rPr>
          <w:rFonts w:ascii="Times New Roman"/>
          <w:b w:val="false"/>
          <w:i w:val="false"/>
          <w:color w:val="000000"/>
          <w:sz w:val="28"/>
        </w:rPr>
        <w:t>
</w:t>
      </w:r>
      <w:r>
        <w:rPr>
          <w:rFonts w:ascii="Times New Roman"/>
          <w:b w:val="false"/>
          <w:i w:val="false"/>
          <w:color w:val="000000"/>
          <w:sz w:val="28"/>
        </w:rPr>
        <w:t>
      817. Текущую дезинфекцию помещений в присутствии птицы проводят раствором гипохлорида натрия, содержащим 2 процента активного хлора (из расчета 0,5 миллилитра на 1 кубический метр помещения: для молодняка – 1,0 грамм хлорной извести, 0,1 миллилитр скипидара при экспозиции 7 минут; для взрослой птицы – 2,0 грамма хлорной извести, 0,2 миллилитра скипидара, экспозиция 15 минут; высокодисперсные аэрозоли (пары, туман) молочной кислоты или 20 %-ного водного раствора резорцина или триэтиленгликоля из расчета 0,025 грамм препарата на 1 кубический метр воздуха помещения 2-3 раза в день с интервалами в 2 часа.</w:t>
      </w:r>
      <w:r>
        <w:br/>
      </w:r>
      <w:r>
        <w:rPr>
          <w:rFonts w:ascii="Times New Roman"/>
          <w:b w:val="false"/>
          <w:i w:val="false"/>
          <w:color w:val="000000"/>
          <w:sz w:val="28"/>
        </w:rPr>
        <w:t>
</w:t>
      </w:r>
      <w:r>
        <w:rPr>
          <w:rFonts w:ascii="Times New Roman"/>
          <w:b w:val="false"/>
          <w:i w:val="false"/>
          <w:color w:val="000000"/>
          <w:sz w:val="28"/>
        </w:rPr>
        <w:t>
      818. Для дезинфекции используют и другие эффективные против возбудителя этой болезни дезинфицирующие средства, зарегистрированные в Республике Казахстан.</w:t>
      </w:r>
      <w:r>
        <w:br/>
      </w:r>
      <w:r>
        <w:rPr>
          <w:rFonts w:ascii="Times New Roman"/>
          <w:b w:val="false"/>
          <w:i w:val="false"/>
          <w:color w:val="000000"/>
          <w:sz w:val="28"/>
        </w:rPr>
        <w:t>
</w:t>
      </w:r>
      <w:r>
        <w:rPr>
          <w:rFonts w:ascii="Times New Roman"/>
          <w:b w:val="false"/>
          <w:i w:val="false"/>
          <w:color w:val="000000"/>
          <w:sz w:val="28"/>
        </w:rPr>
        <w:t>
      819. Для распыления препаратов в воздухе используют аэрозольные агрегаты.</w:t>
      </w:r>
      <w:r>
        <w:br/>
      </w:r>
      <w:r>
        <w:rPr>
          <w:rFonts w:ascii="Times New Roman"/>
          <w:b w:val="false"/>
          <w:i w:val="false"/>
          <w:color w:val="000000"/>
          <w:sz w:val="28"/>
        </w:rPr>
        <w:t>
</w:t>
      </w:r>
      <w:r>
        <w:rPr>
          <w:rFonts w:ascii="Times New Roman"/>
          <w:b w:val="false"/>
          <w:i w:val="false"/>
          <w:color w:val="000000"/>
          <w:sz w:val="28"/>
        </w:rPr>
        <w:t xml:space="preserve">
      820. Хозяйствующий субъект объявляют благополучным по инфекционному бронхиту кур через 3 месяца после последнего случая выделения больной птицы. Перед снятием ограничений проводят тщательную заключительную дезинфекцию. </w:t>
      </w:r>
    </w:p>
    <w:bookmarkEnd w:id="472"/>
    <w:bookmarkStart w:name="z1519" w:id="473"/>
    <w:p>
      <w:pPr>
        <w:spacing w:after="0"/>
        <w:ind w:left="0"/>
        <w:jc w:val="left"/>
      </w:pPr>
      <w:r>
        <w:rPr>
          <w:rFonts w:ascii="Times New Roman"/>
          <w:b/>
          <w:i w:val="false"/>
          <w:color w:val="000000"/>
        </w:rPr>
        <w:t xml:space="preserve"> 
73. Инфекционный ларинготрахеит птиц</w:t>
      </w:r>
    </w:p>
    <w:bookmarkEnd w:id="473"/>
    <w:bookmarkStart w:name="z1520" w:id="474"/>
    <w:p>
      <w:pPr>
        <w:spacing w:after="0"/>
        <w:ind w:left="0"/>
        <w:jc w:val="both"/>
      </w:pPr>
      <w:r>
        <w:rPr>
          <w:rFonts w:ascii="Times New Roman"/>
          <w:b w:val="false"/>
          <w:i w:val="false"/>
          <w:color w:val="000000"/>
          <w:sz w:val="28"/>
        </w:rPr>
        <w:t>
Мероприятия по профилактике инфекционного ларинготрахеита</w:t>
      </w:r>
    </w:p>
    <w:bookmarkEnd w:id="474"/>
    <w:bookmarkStart w:name="z1521" w:id="475"/>
    <w:p>
      <w:pPr>
        <w:spacing w:after="0"/>
        <w:ind w:left="0"/>
        <w:jc w:val="both"/>
      </w:pPr>
      <w:r>
        <w:rPr>
          <w:rFonts w:ascii="Times New Roman"/>
          <w:b w:val="false"/>
          <w:i w:val="false"/>
          <w:color w:val="000000"/>
          <w:sz w:val="28"/>
        </w:rPr>
        <w:t>
      821. Для профилактики инфекционного ларинготрахеита (далее – ИЛТ) необходимо:</w:t>
      </w:r>
      <w:r>
        <w:br/>
      </w:r>
      <w:r>
        <w:rPr>
          <w:rFonts w:ascii="Times New Roman"/>
          <w:b w:val="false"/>
          <w:i w:val="false"/>
          <w:color w:val="000000"/>
          <w:sz w:val="28"/>
        </w:rPr>
        <w:t xml:space="preserve">
      1) комплектовать стада птиц инкубационными яйцами и суточным молодняком только из хозяйств, благополучных по ИЛТ; </w:t>
      </w:r>
      <w:r>
        <w:br/>
      </w:r>
      <w:r>
        <w:rPr>
          <w:rFonts w:ascii="Times New Roman"/>
          <w:b w:val="false"/>
          <w:i w:val="false"/>
          <w:color w:val="000000"/>
          <w:sz w:val="28"/>
        </w:rPr>
        <w:t>
      2) птиц различных возрастных групп размещать в территориально обособленных зонах;</w:t>
      </w:r>
      <w:r>
        <w:br/>
      </w:r>
      <w:r>
        <w:rPr>
          <w:rFonts w:ascii="Times New Roman"/>
          <w:b w:val="false"/>
          <w:i w:val="false"/>
          <w:color w:val="000000"/>
          <w:sz w:val="28"/>
        </w:rPr>
        <w:t>
      3) комплектовать птичники птицей одного возраста;</w:t>
      </w:r>
      <w:r>
        <w:br/>
      </w:r>
      <w:r>
        <w:rPr>
          <w:rFonts w:ascii="Times New Roman"/>
          <w:b w:val="false"/>
          <w:i w:val="false"/>
          <w:color w:val="000000"/>
          <w:sz w:val="28"/>
        </w:rPr>
        <w:t>
      4) соблюдать межцикловые профилактические перерывы с проведением тщательной очистки и дезинфекции помещений;</w:t>
      </w:r>
      <w:r>
        <w:br/>
      </w:r>
      <w:r>
        <w:rPr>
          <w:rFonts w:ascii="Times New Roman"/>
          <w:b w:val="false"/>
          <w:i w:val="false"/>
          <w:color w:val="000000"/>
          <w:sz w:val="28"/>
        </w:rPr>
        <w:t>
      5) подвергать дезинфекции завозимые племенные яйца, тару и используемый при их доставке транспорт, а также одежду, обувь и руки водителей и сопровождающих лиц;</w:t>
      </w:r>
      <w:r>
        <w:br/>
      </w:r>
      <w:r>
        <w:rPr>
          <w:rFonts w:ascii="Times New Roman"/>
          <w:b w:val="false"/>
          <w:i w:val="false"/>
          <w:color w:val="000000"/>
          <w:sz w:val="28"/>
        </w:rPr>
        <w:t xml:space="preserve">
      6) обеспечивать раздельную инкубацию завозимых в птицехозяйства племенных яиц и яиц, полученных от собственных родительских стад; </w:t>
      </w:r>
      <w:r>
        <w:br/>
      </w:r>
      <w:r>
        <w:rPr>
          <w:rFonts w:ascii="Times New Roman"/>
          <w:b w:val="false"/>
          <w:i w:val="false"/>
          <w:color w:val="000000"/>
          <w:sz w:val="28"/>
        </w:rPr>
        <w:t>
      7) выращивать суточных цыплят, полученных из завозимых яиц, отдельно от остальной птицы хозяйства.</w:t>
      </w:r>
      <w:r>
        <w:br/>
      </w:r>
      <w:r>
        <w:rPr>
          <w:rFonts w:ascii="Times New Roman"/>
          <w:b w:val="false"/>
          <w:i w:val="false"/>
          <w:color w:val="000000"/>
          <w:sz w:val="28"/>
        </w:rPr>
        <w:t>
</w:t>
      </w:r>
      <w:r>
        <w:rPr>
          <w:rFonts w:ascii="Times New Roman"/>
          <w:b w:val="false"/>
          <w:i w:val="false"/>
          <w:color w:val="000000"/>
          <w:sz w:val="28"/>
        </w:rPr>
        <w:t xml:space="preserve">
      822. Для профилактики ИЛТ применяются вакцины против инфекционного ларинготрахеита птиц, зарегистрированные в Республике Казахстан, согласно инструкции по применению. </w:t>
      </w:r>
    </w:p>
    <w:bookmarkEnd w:id="475"/>
    <w:bookmarkStart w:name="z1523" w:id="476"/>
    <w:p>
      <w:pPr>
        <w:spacing w:after="0"/>
        <w:ind w:left="0"/>
        <w:jc w:val="both"/>
      </w:pPr>
      <w:r>
        <w:rPr>
          <w:rFonts w:ascii="Times New Roman"/>
          <w:b w:val="false"/>
          <w:i w:val="false"/>
          <w:color w:val="000000"/>
          <w:sz w:val="28"/>
        </w:rPr>
        <w:t>
Мероприятия по ликвидации заболевания в неблагополучных пунктах</w:t>
      </w:r>
    </w:p>
    <w:bookmarkEnd w:id="476"/>
    <w:bookmarkStart w:name="z1524" w:id="477"/>
    <w:p>
      <w:pPr>
        <w:spacing w:after="0"/>
        <w:ind w:left="0"/>
        <w:jc w:val="both"/>
      </w:pPr>
      <w:r>
        <w:rPr>
          <w:rFonts w:ascii="Times New Roman"/>
          <w:b w:val="false"/>
          <w:i w:val="false"/>
          <w:color w:val="000000"/>
          <w:sz w:val="28"/>
        </w:rPr>
        <w:t>
      823. При установлении заболевания птиц ИЛТ птицехозяйство объявляют неблагополучным по этой болезни и в нем вводят ограничения.</w:t>
      </w:r>
      <w:r>
        <w:br/>
      </w:r>
      <w:r>
        <w:rPr>
          <w:rFonts w:ascii="Times New Roman"/>
          <w:b w:val="false"/>
          <w:i w:val="false"/>
          <w:color w:val="000000"/>
          <w:sz w:val="28"/>
        </w:rPr>
        <w:t>
</w:t>
      </w:r>
      <w:r>
        <w:rPr>
          <w:rFonts w:ascii="Times New Roman"/>
          <w:b w:val="false"/>
          <w:i w:val="false"/>
          <w:color w:val="000000"/>
          <w:sz w:val="28"/>
        </w:rPr>
        <w:t>
      824. При введении ограничений запрещается:</w:t>
      </w:r>
      <w:r>
        <w:br/>
      </w:r>
      <w:r>
        <w:rPr>
          <w:rFonts w:ascii="Times New Roman"/>
          <w:b w:val="false"/>
          <w:i w:val="false"/>
          <w:color w:val="000000"/>
          <w:sz w:val="28"/>
        </w:rPr>
        <w:t xml:space="preserve">
      1) перемещение птицы внутри птицехозяйства в период вспышки заболевания; </w:t>
      </w:r>
      <w:r>
        <w:br/>
      </w:r>
      <w:r>
        <w:rPr>
          <w:rFonts w:ascii="Times New Roman"/>
          <w:b w:val="false"/>
          <w:i w:val="false"/>
          <w:color w:val="000000"/>
          <w:sz w:val="28"/>
        </w:rPr>
        <w:t xml:space="preserve">
      2) ввоз в неблагополучные птицехозяйства, и вывоз из нее птицы всех возрастов; </w:t>
      </w:r>
      <w:r>
        <w:br/>
      </w:r>
      <w:r>
        <w:rPr>
          <w:rFonts w:ascii="Times New Roman"/>
          <w:b w:val="false"/>
          <w:i w:val="false"/>
          <w:color w:val="000000"/>
          <w:sz w:val="28"/>
        </w:rPr>
        <w:t>
      3) вывоз инкубационных яиц в другие птицехозяйства, на рынки;</w:t>
      </w:r>
      <w:r>
        <w:br/>
      </w:r>
      <w:r>
        <w:rPr>
          <w:rFonts w:ascii="Times New Roman"/>
          <w:b w:val="false"/>
          <w:i w:val="false"/>
          <w:color w:val="000000"/>
          <w:sz w:val="28"/>
        </w:rPr>
        <w:t>
      4) использование для инкубации внутри птицехозяйства яиц из неблагополучных птичников;</w:t>
      </w:r>
      <w:r>
        <w:br/>
      </w:r>
      <w:r>
        <w:rPr>
          <w:rFonts w:ascii="Times New Roman"/>
          <w:b w:val="false"/>
          <w:i w:val="false"/>
          <w:color w:val="000000"/>
          <w:sz w:val="28"/>
        </w:rPr>
        <w:t xml:space="preserve">
      5) вывоз кормов, оборудования и инвентаря из неблагополучных производственных помещений и с территории неблагополучного птицехозяйства; </w:t>
      </w:r>
      <w:r>
        <w:br/>
      </w:r>
      <w:r>
        <w:rPr>
          <w:rFonts w:ascii="Times New Roman"/>
          <w:b w:val="false"/>
          <w:i w:val="false"/>
          <w:color w:val="000000"/>
          <w:sz w:val="28"/>
        </w:rPr>
        <w:t>
      6) ввоз и складирование яиц на яйцесклад птицехозяйства, полученных из неблагополучных птичников;</w:t>
      </w:r>
      <w:r>
        <w:br/>
      </w:r>
      <w:r>
        <w:rPr>
          <w:rFonts w:ascii="Times New Roman"/>
          <w:b w:val="false"/>
          <w:i w:val="false"/>
          <w:color w:val="000000"/>
          <w:sz w:val="28"/>
        </w:rPr>
        <w:t>
      7) вход на территорию неблагополучного птицехозяйства и выход из него людей без полной санитарной обработки и смены одежды и обуви.</w:t>
      </w:r>
      <w:r>
        <w:br/>
      </w:r>
      <w:r>
        <w:rPr>
          <w:rFonts w:ascii="Times New Roman"/>
          <w:b w:val="false"/>
          <w:i w:val="false"/>
          <w:color w:val="000000"/>
          <w:sz w:val="28"/>
        </w:rPr>
        <w:t>
</w:t>
      </w:r>
      <w:r>
        <w:rPr>
          <w:rFonts w:ascii="Times New Roman"/>
          <w:b w:val="false"/>
          <w:i w:val="false"/>
          <w:color w:val="000000"/>
          <w:sz w:val="28"/>
        </w:rPr>
        <w:t xml:space="preserve">
      825. В период неблагополучия птицехозяйства разрешается: </w:t>
      </w:r>
      <w:r>
        <w:br/>
      </w:r>
      <w:r>
        <w:rPr>
          <w:rFonts w:ascii="Times New Roman"/>
          <w:b w:val="false"/>
          <w:i w:val="false"/>
          <w:color w:val="000000"/>
          <w:sz w:val="28"/>
        </w:rPr>
        <w:t>
      1) вывоз пищевых яиц из неблагополучного птичника в торговую сеть в пределах области после дезинфекции;</w:t>
      </w:r>
      <w:r>
        <w:br/>
      </w:r>
      <w:r>
        <w:rPr>
          <w:rFonts w:ascii="Times New Roman"/>
          <w:b w:val="false"/>
          <w:i w:val="false"/>
          <w:color w:val="000000"/>
          <w:sz w:val="28"/>
        </w:rPr>
        <w:t>
      2) инкубация яиц для внутрихозяйственных целей от птиц благополучных птичников после аэрозольной дезинфекции раствором формальдегида по схеме: первый раз – не позднее 1,5–2 часов после снесения, второй – упакованными в тару в спецавтомашине или дезинфекционной камере инкубатория, третий – после сортировки перед закладкой в инкубатор, четвертый – через 6 часов после начала инкубации;</w:t>
      </w:r>
      <w:r>
        <w:br/>
      </w:r>
      <w:r>
        <w:rPr>
          <w:rFonts w:ascii="Times New Roman"/>
          <w:b w:val="false"/>
          <w:i w:val="false"/>
          <w:color w:val="000000"/>
          <w:sz w:val="28"/>
        </w:rPr>
        <w:t>
      3) при отсутствии в птицехозяйстве убойного цеха вывоз на птицемясоперерабатывающие предприятия птиц благополучных птичников, подлежащих плановому убою, с разрешения государственных ветеринарных инспекторов области.</w:t>
      </w:r>
      <w:r>
        <w:br/>
      </w:r>
      <w:r>
        <w:rPr>
          <w:rFonts w:ascii="Times New Roman"/>
          <w:b w:val="false"/>
          <w:i w:val="false"/>
          <w:color w:val="000000"/>
          <w:sz w:val="28"/>
        </w:rPr>
        <w:t>
</w:t>
      </w:r>
      <w:r>
        <w:rPr>
          <w:rFonts w:ascii="Times New Roman"/>
          <w:b w:val="false"/>
          <w:i w:val="false"/>
          <w:color w:val="000000"/>
          <w:sz w:val="28"/>
        </w:rPr>
        <w:t>
      826. При возникновении ИЛТ птиц впервые в птицехозяйстве с целью недопущения распространения болезни всю птицу в неблагополучном птичнике убивают. При этом проводят все необходимые ветеринарно-санитарные мероприятия, обеспечивающие уничтожение возбудителя болезни во внешней среде.</w:t>
      </w:r>
      <w:r>
        <w:br/>
      </w:r>
      <w:r>
        <w:rPr>
          <w:rFonts w:ascii="Times New Roman"/>
          <w:b w:val="false"/>
          <w:i w:val="false"/>
          <w:color w:val="000000"/>
          <w:sz w:val="28"/>
        </w:rPr>
        <w:t>
</w:t>
      </w:r>
      <w:r>
        <w:rPr>
          <w:rFonts w:ascii="Times New Roman"/>
          <w:b w:val="false"/>
          <w:i w:val="false"/>
          <w:color w:val="000000"/>
          <w:sz w:val="28"/>
        </w:rPr>
        <w:t>
      827. При распространении болезни на другие птичники проводят тщательную выбраковку и подвергают убою больную и слабую птицу на санитарной бойне птицехозяйства.</w:t>
      </w:r>
      <w:r>
        <w:br/>
      </w:r>
      <w:r>
        <w:rPr>
          <w:rFonts w:ascii="Times New Roman"/>
          <w:b w:val="false"/>
          <w:i w:val="false"/>
          <w:color w:val="000000"/>
          <w:sz w:val="28"/>
        </w:rPr>
        <w:t>
</w:t>
      </w:r>
      <w:r>
        <w:rPr>
          <w:rFonts w:ascii="Times New Roman"/>
          <w:b w:val="false"/>
          <w:i w:val="false"/>
          <w:color w:val="000000"/>
          <w:sz w:val="28"/>
        </w:rPr>
        <w:t>
      828. Всю клинически здоровую птицу иммунизируют вакциной против ИЛТ согласно инструкции по ее применению.</w:t>
      </w:r>
      <w:r>
        <w:br/>
      </w:r>
      <w:r>
        <w:rPr>
          <w:rFonts w:ascii="Times New Roman"/>
          <w:b w:val="false"/>
          <w:i w:val="false"/>
          <w:color w:val="000000"/>
          <w:sz w:val="28"/>
        </w:rPr>
        <w:t>
</w:t>
      </w:r>
      <w:r>
        <w:rPr>
          <w:rFonts w:ascii="Times New Roman"/>
          <w:b w:val="false"/>
          <w:i w:val="false"/>
          <w:color w:val="000000"/>
          <w:sz w:val="28"/>
        </w:rPr>
        <w:t>
      829. В птицехозяйстве улучшают кормление и содержание птиц, в рацион вводят антистрессовые препараты (добавки).</w:t>
      </w:r>
      <w:r>
        <w:br/>
      </w:r>
      <w:r>
        <w:rPr>
          <w:rFonts w:ascii="Times New Roman"/>
          <w:b w:val="false"/>
          <w:i w:val="false"/>
          <w:color w:val="000000"/>
          <w:sz w:val="28"/>
        </w:rPr>
        <w:t>
</w:t>
      </w:r>
      <w:r>
        <w:rPr>
          <w:rFonts w:ascii="Times New Roman"/>
          <w:b w:val="false"/>
          <w:i w:val="false"/>
          <w:color w:val="000000"/>
          <w:sz w:val="28"/>
        </w:rPr>
        <w:t>
      830. За каждым птичником закрепляют обслуживающий персонал, который обеспечивают спецодеждой, спецобувью, дезинфицирующими средствами.</w:t>
      </w:r>
      <w:r>
        <w:br/>
      </w:r>
      <w:r>
        <w:rPr>
          <w:rFonts w:ascii="Times New Roman"/>
          <w:b w:val="false"/>
          <w:i w:val="false"/>
          <w:color w:val="000000"/>
          <w:sz w:val="28"/>
        </w:rPr>
        <w:t>
</w:t>
      </w:r>
      <w:r>
        <w:rPr>
          <w:rFonts w:ascii="Times New Roman"/>
          <w:b w:val="false"/>
          <w:i w:val="false"/>
          <w:color w:val="000000"/>
          <w:sz w:val="28"/>
        </w:rPr>
        <w:t>
      831. Убой птицы проводят с соблюдением ветеринарно-санитарного состояния под контролем ветеринарного специалиста с последующей дезинфекцией мест убоя, инвентаря и оборудования.</w:t>
      </w:r>
      <w:r>
        <w:br/>
      </w:r>
      <w:r>
        <w:rPr>
          <w:rFonts w:ascii="Times New Roman"/>
          <w:b w:val="false"/>
          <w:i w:val="false"/>
          <w:color w:val="000000"/>
          <w:sz w:val="28"/>
        </w:rPr>
        <w:t>
</w:t>
      </w:r>
      <w:r>
        <w:rPr>
          <w:rFonts w:ascii="Times New Roman"/>
          <w:b w:val="false"/>
          <w:i w:val="false"/>
          <w:color w:val="000000"/>
          <w:sz w:val="28"/>
        </w:rPr>
        <w:t>
      832. При необходимости убоя большой партии птицы из неблагополучного птичника и невозможности убоя ее в птицехозяйстве в течение 2 календарных дней с разрешения Главного государственного ветеринарно-санитарного инспектора соответствующей административно-территориальной единицы допускается вывоз клинически здоровой птицы на мясоперерабатывающие предприятия.</w:t>
      </w:r>
      <w:r>
        <w:br/>
      </w:r>
      <w:r>
        <w:rPr>
          <w:rFonts w:ascii="Times New Roman"/>
          <w:b w:val="false"/>
          <w:i w:val="false"/>
          <w:color w:val="000000"/>
          <w:sz w:val="28"/>
        </w:rPr>
        <w:t>
</w:t>
      </w:r>
      <w:r>
        <w:rPr>
          <w:rFonts w:ascii="Times New Roman"/>
          <w:b w:val="false"/>
          <w:i w:val="false"/>
          <w:color w:val="000000"/>
          <w:sz w:val="28"/>
        </w:rPr>
        <w:t>
      833. Осуществляют ветеринарно-санитарную экспертизу и переработку тушек птиц. При отсутствии изменений тушки и органы используют после проварки или для изготовления вареных колбас, консервов.</w:t>
      </w:r>
      <w:r>
        <w:br/>
      </w:r>
      <w:r>
        <w:rPr>
          <w:rFonts w:ascii="Times New Roman"/>
          <w:b w:val="false"/>
          <w:i w:val="false"/>
          <w:color w:val="000000"/>
          <w:sz w:val="28"/>
        </w:rPr>
        <w:t>
</w:t>
      </w:r>
      <w:r>
        <w:rPr>
          <w:rFonts w:ascii="Times New Roman"/>
          <w:b w:val="false"/>
          <w:i w:val="false"/>
          <w:color w:val="000000"/>
          <w:sz w:val="28"/>
        </w:rPr>
        <w:t>
      834. Пух и перо, полученное при убое птицы неблагополучных птичников, дезинфицируют:</w:t>
      </w:r>
      <w:r>
        <w:br/>
      </w:r>
      <w:r>
        <w:rPr>
          <w:rFonts w:ascii="Times New Roman"/>
          <w:b w:val="false"/>
          <w:i w:val="false"/>
          <w:color w:val="000000"/>
          <w:sz w:val="28"/>
        </w:rPr>
        <w:t>
      1) горячим воздухом - в сушильных установках при температуре 85-90</w:t>
      </w:r>
      <w:r>
        <w:rPr>
          <w:rFonts w:ascii="Times New Roman"/>
          <w:b w:val="false"/>
          <w:i w:val="false"/>
          <w:color w:val="000000"/>
          <w:vertAlign w:val="superscript"/>
        </w:rPr>
        <w:t>0</w:t>
      </w:r>
      <w:r>
        <w:rPr>
          <w:rFonts w:ascii="Times New Roman"/>
          <w:b w:val="false"/>
          <w:i w:val="false"/>
          <w:color w:val="000000"/>
          <w:sz w:val="28"/>
        </w:rPr>
        <w:t xml:space="preserve"> С в течение 20 минут;</w:t>
      </w:r>
      <w:r>
        <w:br/>
      </w:r>
      <w:r>
        <w:rPr>
          <w:rFonts w:ascii="Times New Roman"/>
          <w:b w:val="false"/>
          <w:i w:val="false"/>
          <w:color w:val="000000"/>
          <w:sz w:val="28"/>
        </w:rPr>
        <w:t>
      2) 3 %-ным горячим (45-50</w:t>
      </w:r>
      <w:r>
        <w:rPr>
          <w:rFonts w:ascii="Times New Roman"/>
          <w:b w:val="false"/>
          <w:i w:val="false"/>
          <w:color w:val="000000"/>
          <w:vertAlign w:val="superscript"/>
        </w:rPr>
        <w:t>0</w:t>
      </w:r>
      <w:r>
        <w:rPr>
          <w:rFonts w:ascii="Times New Roman"/>
          <w:b w:val="false"/>
          <w:i w:val="false"/>
          <w:color w:val="000000"/>
          <w:sz w:val="28"/>
        </w:rPr>
        <w:t xml:space="preserve"> С) раствором формальдегида в любых приспособленных емкостях в течение 30 минут;</w:t>
      </w:r>
      <w:r>
        <w:br/>
      </w:r>
      <w:r>
        <w:rPr>
          <w:rFonts w:ascii="Times New Roman"/>
          <w:b w:val="false"/>
          <w:i w:val="false"/>
          <w:color w:val="000000"/>
          <w:sz w:val="28"/>
        </w:rPr>
        <w:t>
      3) горячей (85-90</w:t>
      </w:r>
      <w:r>
        <w:rPr>
          <w:rFonts w:ascii="Times New Roman"/>
          <w:b w:val="false"/>
          <w:i w:val="false"/>
          <w:color w:val="000000"/>
          <w:vertAlign w:val="superscript"/>
        </w:rPr>
        <w:t>0</w:t>
      </w:r>
      <w:r>
        <w:rPr>
          <w:rFonts w:ascii="Times New Roman"/>
          <w:b w:val="false"/>
          <w:i w:val="false"/>
          <w:color w:val="000000"/>
          <w:sz w:val="28"/>
        </w:rPr>
        <w:t xml:space="preserve"> С) водой в течение 20 минут в специально приспособленных металлических емкостях;</w:t>
      </w:r>
      <w:r>
        <w:br/>
      </w:r>
      <w:r>
        <w:rPr>
          <w:rFonts w:ascii="Times New Roman"/>
          <w:b w:val="false"/>
          <w:i w:val="false"/>
          <w:color w:val="000000"/>
          <w:sz w:val="28"/>
        </w:rPr>
        <w:t>
      4) после дезинфекции пуха и пера раствором формальдегида или горячей водой, пух и перо отжимают от влаги и высушивают в сушильных установках.</w:t>
      </w:r>
      <w:r>
        <w:br/>
      </w:r>
      <w:r>
        <w:rPr>
          <w:rFonts w:ascii="Times New Roman"/>
          <w:b w:val="false"/>
          <w:i w:val="false"/>
          <w:color w:val="000000"/>
          <w:sz w:val="28"/>
        </w:rPr>
        <w:t>
</w:t>
      </w:r>
      <w:r>
        <w:rPr>
          <w:rFonts w:ascii="Times New Roman"/>
          <w:b w:val="false"/>
          <w:i w:val="false"/>
          <w:color w:val="000000"/>
          <w:sz w:val="28"/>
        </w:rPr>
        <w:t>
      835. Обязательной очистке и дезинфекции подвергают контейнеры и ящики после перевозки птицы на убой, мясной тары, а также контейнеры, картонные прокладки, ящики и другую тару, использованную для перевозки яиц.</w:t>
      </w:r>
      <w:r>
        <w:br/>
      </w:r>
      <w:r>
        <w:rPr>
          <w:rFonts w:ascii="Times New Roman"/>
          <w:b w:val="false"/>
          <w:i w:val="false"/>
          <w:color w:val="000000"/>
          <w:sz w:val="28"/>
        </w:rPr>
        <w:t>
</w:t>
      </w:r>
      <w:r>
        <w:rPr>
          <w:rFonts w:ascii="Times New Roman"/>
          <w:b w:val="false"/>
          <w:i w:val="false"/>
          <w:color w:val="000000"/>
          <w:sz w:val="28"/>
        </w:rPr>
        <w:t>
      836. Для дезинфекции деревянных ящиков, контейнеров для перевозки птицы и яиц используют 2 %-ный горячий раствор едкого натра или 1-2 %-ный раствор формальдегида. Деревянную тару дезинфицируют 5 %-ным горячим раствором кальцинированной соды или 2 %-ным горячим раствором едкого натра. Металлическую тару – 5 %-ным горячим раствором кальцинированной соды. После дезинфекции ее тщательно промывают водой.</w:t>
      </w:r>
      <w:r>
        <w:br/>
      </w:r>
      <w:r>
        <w:rPr>
          <w:rFonts w:ascii="Times New Roman"/>
          <w:b w:val="false"/>
          <w:i w:val="false"/>
          <w:color w:val="000000"/>
          <w:sz w:val="28"/>
        </w:rPr>
        <w:t>
</w:t>
      </w:r>
      <w:r>
        <w:rPr>
          <w:rFonts w:ascii="Times New Roman"/>
          <w:b w:val="false"/>
          <w:i w:val="false"/>
          <w:color w:val="000000"/>
          <w:sz w:val="28"/>
        </w:rPr>
        <w:t>
      837. В период неблагополучия птицехозяйства по ИЛТ проводят тщательную механическую очистку, а также текущую и заключительную дезинфекцию, дезинсекцию и дератизацию неблагополучных птичников, инкубаториев, подсобных помещений, инвентаря и оборудования, производственной территории, средств транспорта и других объектов.</w:t>
      </w:r>
      <w:r>
        <w:br/>
      </w:r>
      <w:r>
        <w:rPr>
          <w:rFonts w:ascii="Times New Roman"/>
          <w:b w:val="false"/>
          <w:i w:val="false"/>
          <w:color w:val="000000"/>
          <w:sz w:val="28"/>
        </w:rPr>
        <w:t>
</w:t>
      </w:r>
      <w:r>
        <w:rPr>
          <w:rFonts w:ascii="Times New Roman"/>
          <w:b w:val="false"/>
          <w:i w:val="false"/>
          <w:color w:val="000000"/>
          <w:sz w:val="28"/>
        </w:rPr>
        <w:t>
      838. Для влажной дезинфекции свободных от птицы помещений применяют один из следующих препаратов: 2 %-ный горячий раствор едкого натра, 2 %-ный раствор формальдегида, осветленный раствор хлорной извести, содержащий 2 % активного хлора, 20 %-ную взвесь свежегашеной извести (путем 2-кратной побелки, с интервалом в 1 час), 10 %-ный горячий раствор кальцинированной соды.</w:t>
      </w:r>
      <w:r>
        <w:br/>
      </w:r>
      <w:r>
        <w:rPr>
          <w:rFonts w:ascii="Times New Roman"/>
          <w:b w:val="false"/>
          <w:i w:val="false"/>
          <w:color w:val="000000"/>
          <w:sz w:val="28"/>
        </w:rPr>
        <w:t>
</w:t>
      </w:r>
      <w:r>
        <w:rPr>
          <w:rFonts w:ascii="Times New Roman"/>
          <w:b w:val="false"/>
          <w:i w:val="false"/>
          <w:color w:val="000000"/>
          <w:sz w:val="28"/>
        </w:rPr>
        <w:t>
      839. Для аэрозольной дезинфекции воздуха и поверхностей производственных помещений и оборудования в присутствии птицы применяют йодтриэтилен-гликоль, молочную кислоту, пары хлорскипидара, гипохлорид натрия, стабилизированный раствор перекиси водорода.</w:t>
      </w:r>
      <w:r>
        <w:br/>
      </w:r>
      <w:r>
        <w:rPr>
          <w:rFonts w:ascii="Times New Roman"/>
          <w:b w:val="false"/>
          <w:i w:val="false"/>
          <w:color w:val="000000"/>
          <w:sz w:val="28"/>
        </w:rPr>
        <w:t>
</w:t>
      </w:r>
      <w:r>
        <w:rPr>
          <w:rFonts w:ascii="Times New Roman"/>
          <w:b w:val="false"/>
          <w:i w:val="false"/>
          <w:color w:val="000000"/>
          <w:sz w:val="28"/>
        </w:rPr>
        <w:t>
      840. Помет и глубокую подстилку вывозят на пометохранилище для биотермического обеззараживания.</w:t>
      </w:r>
      <w:r>
        <w:br/>
      </w:r>
      <w:r>
        <w:rPr>
          <w:rFonts w:ascii="Times New Roman"/>
          <w:b w:val="false"/>
          <w:i w:val="false"/>
          <w:color w:val="000000"/>
          <w:sz w:val="28"/>
        </w:rPr>
        <w:t>
</w:t>
      </w:r>
      <w:r>
        <w:rPr>
          <w:rFonts w:ascii="Times New Roman"/>
          <w:b w:val="false"/>
          <w:i w:val="false"/>
          <w:color w:val="000000"/>
          <w:sz w:val="28"/>
        </w:rPr>
        <w:t>
      841. При возникновении ИЛТ птиц на птицемясоперерабатывающем предприятии убою подлежит вся птица, находящаяся на предприятии. При этом ввоз в них вновь поступающей птицы допускается только после реализации всей птицеводческой продукции и проведения всех необходимых ветеринарно-санитарных мероприятий (механическая очистка, дезинфекция, дезинсекция, дератизация помещений и территории, дезинфекция инвентаря и оборудования).</w:t>
      </w:r>
      <w:r>
        <w:br/>
      </w:r>
      <w:r>
        <w:rPr>
          <w:rFonts w:ascii="Times New Roman"/>
          <w:b w:val="false"/>
          <w:i w:val="false"/>
          <w:color w:val="000000"/>
          <w:sz w:val="28"/>
        </w:rPr>
        <w:t>
</w:t>
      </w:r>
      <w:r>
        <w:rPr>
          <w:rFonts w:ascii="Times New Roman"/>
          <w:b w:val="false"/>
          <w:i w:val="false"/>
          <w:color w:val="000000"/>
          <w:sz w:val="28"/>
        </w:rPr>
        <w:t>
      842. Ограничение по ИЛТ птиц в птицехозяйстве снимают через 2 месяца после последнего случая убоя больной и переболевшей птицы и проведения заключительных ветеринарно-санитарных мероприятий.</w:t>
      </w:r>
    </w:p>
    <w:bookmarkEnd w:id="477"/>
    <w:bookmarkStart w:name="z1544" w:id="478"/>
    <w:p>
      <w:pPr>
        <w:spacing w:after="0"/>
        <w:ind w:left="0"/>
        <w:jc w:val="left"/>
      </w:pPr>
      <w:r>
        <w:rPr>
          <w:rFonts w:ascii="Times New Roman"/>
          <w:b/>
          <w:i w:val="false"/>
          <w:color w:val="000000"/>
        </w:rPr>
        <w:t xml:space="preserve"> 
74. Кокцидиоз птиц</w:t>
      </w:r>
    </w:p>
    <w:bookmarkEnd w:id="478"/>
    <w:bookmarkStart w:name="z1545" w:id="479"/>
    <w:p>
      <w:pPr>
        <w:spacing w:after="0"/>
        <w:ind w:left="0"/>
        <w:jc w:val="both"/>
      </w:pPr>
      <w:r>
        <w:rPr>
          <w:rFonts w:ascii="Times New Roman"/>
          <w:b w:val="false"/>
          <w:i w:val="false"/>
          <w:color w:val="000000"/>
          <w:sz w:val="28"/>
        </w:rPr>
        <w:t>
Мероприятия по профилактике, проводимые на территории</w:t>
      </w:r>
      <w:r>
        <w:br/>
      </w:r>
      <w:r>
        <w:rPr>
          <w:rFonts w:ascii="Times New Roman"/>
          <w:b w:val="false"/>
          <w:i w:val="false"/>
          <w:color w:val="000000"/>
          <w:sz w:val="28"/>
        </w:rPr>
        <w:t>
ветеринарно-санитарного благополучия</w:t>
      </w:r>
    </w:p>
    <w:bookmarkEnd w:id="479"/>
    <w:bookmarkStart w:name="z1546" w:id="480"/>
    <w:p>
      <w:pPr>
        <w:spacing w:after="0"/>
        <w:ind w:left="0"/>
        <w:jc w:val="both"/>
      </w:pPr>
      <w:r>
        <w:rPr>
          <w:rFonts w:ascii="Times New Roman"/>
          <w:b w:val="false"/>
          <w:i w:val="false"/>
          <w:color w:val="000000"/>
          <w:sz w:val="28"/>
        </w:rPr>
        <w:t>
      843. В целях профилактики заболевания птиц кокцидиозом необходимо:</w:t>
      </w:r>
      <w:r>
        <w:br/>
      </w:r>
      <w:r>
        <w:rPr>
          <w:rFonts w:ascii="Times New Roman"/>
          <w:b w:val="false"/>
          <w:i w:val="false"/>
          <w:color w:val="000000"/>
          <w:sz w:val="28"/>
        </w:rPr>
        <w:t>
      1) не допускать скученного содержания птиц, повышенной влажности в помещениях, контакта молодняка со взрослой птицей, загрязнения корма и питьевой воды пометом;</w:t>
      </w:r>
      <w:r>
        <w:br/>
      </w:r>
      <w:r>
        <w:rPr>
          <w:rFonts w:ascii="Times New Roman"/>
          <w:b w:val="false"/>
          <w:i w:val="false"/>
          <w:color w:val="000000"/>
          <w:sz w:val="28"/>
        </w:rPr>
        <w:t>
      2) обеспечивать птиц полноценными кормами;</w:t>
      </w:r>
      <w:r>
        <w:br/>
      </w:r>
      <w:r>
        <w:rPr>
          <w:rFonts w:ascii="Times New Roman"/>
          <w:b w:val="false"/>
          <w:i w:val="false"/>
          <w:color w:val="000000"/>
          <w:sz w:val="28"/>
        </w:rPr>
        <w:t>
      3) в период подготовки птичников для очередной посадки птиц проводить дезинвазию помещений, выгулов, оборудования и инвентаря;</w:t>
      </w:r>
      <w:r>
        <w:br/>
      </w:r>
      <w:r>
        <w:rPr>
          <w:rFonts w:ascii="Times New Roman"/>
          <w:b w:val="false"/>
          <w:i w:val="false"/>
          <w:color w:val="000000"/>
          <w:sz w:val="28"/>
        </w:rPr>
        <w:t>
      4) удалять помет с территорий хозяйствующего субъекта и подвергать его биотермическому обеззараживанию;</w:t>
      </w:r>
      <w:r>
        <w:br/>
      </w:r>
      <w:r>
        <w:rPr>
          <w:rFonts w:ascii="Times New Roman"/>
          <w:b w:val="false"/>
          <w:i w:val="false"/>
          <w:color w:val="000000"/>
          <w:sz w:val="28"/>
        </w:rPr>
        <w:t xml:space="preserve">
      5) периодически применять к птицам кокцидиостатики. </w:t>
      </w:r>
      <w:r>
        <w:br/>
      </w:r>
      <w:r>
        <w:rPr>
          <w:rFonts w:ascii="Times New Roman"/>
          <w:b w:val="false"/>
          <w:i w:val="false"/>
          <w:color w:val="000000"/>
          <w:sz w:val="28"/>
        </w:rPr>
        <w:t>
</w:t>
      </w:r>
      <w:r>
        <w:rPr>
          <w:rFonts w:ascii="Times New Roman"/>
          <w:b w:val="false"/>
          <w:i w:val="false"/>
          <w:color w:val="000000"/>
          <w:sz w:val="28"/>
        </w:rPr>
        <w:t>
      844. Молодняк птиц выращивают в батарейных клетках или секциях с сетчатым полом.</w:t>
      </w:r>
      <w:r>
        <w:br/>
      </w:r>
      <w:r>
        <w:rPr>
          <w:rFonts w:ascii="Times New Roman"/>
          <w:b w:val="false"/>
          <w:i w:val="false"/>
          <w:color w:val="000000"/>
          <w:sz w:val="28"/>
        </w:rPr>
        <w:t>
</w:t>
      </w:r>
      <w:r>
        <w:rPr>
          <w:rFonts w:ascii="Times New Roman"/>
          <w:b w:val="false"/>
          <w:i w:val="false"/>
          <w:color w:val="000000"/>
          <w:sz w:val="28"/>
        </w:rPr>
        <w:t>
      845. Для дезинвазии птичников, оборудования и инвентаря следует применять дезинфицирующие средства, зарегистрированные в Государственном реестре ветеринарных препаратов Республики Казахстан.</w:t>
      </w:r>
    </w:p>
    <w:bookmarkEnd w:id="480"/>
    <w:bookmarkStart w:name="z1549" w:id="481"/>
    <w:p>
      <w:pPr>
        <w:spacing w:after="0"/>
        <w:ind w:left="0"/>
        <w:jc w:val="both"/>
      </w:pPr>
      <w:r>
        <w:rPr>
          <w:rFonts w:ascii="Times New Roman"/>
          <w:b w:val="false"/>
          <w:i w:val="false"/>
          <w:color w:val="000000"/>
          <w:sz w:val="28"/>
        </w:rPr>
        <w:t>
Мероприятия по ликвидации, проводимые в эпизоотическом</w:t>
      </w:r>
      <w:r>
        <w:br/>
      </w:r>
      <w:r>
        <w:rPr>
          <w:rFonts w:ascii="Times New Roman"/>
          <w:b w:val="false"/>
          <w:i w:val="false"/>
          <w:color w:val="000000"/>
          <w:sz w:val="28"/>
        </w:rPr>
        <w:t>
очаге и неблагополучном по кокцидиозу птиц пункте</w:t>
      </w:r>
    </w:p>
    <w:bookmarkEnd w:id="481"/>
    <w:bookmarkStart w:name="z1550" w:id="482"/>
    <w:p>
      <w:pPr>
        <w:spacing w:after="0"/>
        <w:ind w:left="0"/>
        <w:jc w:val="both"/>
      </w:pPr>
      <w:r>
        <w:rPr>
          <w:rFonts w:ascii="Times New Roman"/>
          <w:b w:val="false"/>
          <w:i w:val="false"/>
          <w:color w:val="000000"/>
          <w:sz w:val="28"/>
        </w:rPr>
        <w:t>
      846. При появлении кокцидиоза всему поголовью птиц неблагополучной группы назначают кокцидиостатики, слабую птицу убивают. Ежедневно проводят уборку помета, механическую очистку помещения, выгулов и оборудования (кормушек, поилок и других предметов ухода за птицей).</w:t>
      </w:r>
      <w:r>
        <w:br/>
      </w:r>
      <w:r>
        <w:rPr>
          <w:rFonts w:ascii="Times New Roman"/>
          <w:b w:val="false"/>
          <w:i w:val="false"/>
          <w:color w:val="000000"/>
          <w:sz w:val="28"/>
        </w:rPr>
        <w:t>
</w:t>
      </w:r>
      <w:r>
        <w:rPr>
          <w:rFonts w:ascii="Times New Roman"/>
          <w:b w:val="false"/>
          <w:i w:val="false"/>
          <w:color w:val="000000"/>
          <w:sz w:val="28"/>
        </w:rPr>
        <w:t>
      847. С профилактической и лечебной целью цыплятам, индюшатам, гусятам и утятам применяют препараты, зарегистрированные в Республике Казахстан.</w:t>
      </w:r>
      <w:r>
        <w:br/>
      </w:r>
      <w:r>
        <w:rPr>
          <w:rFonts w:ascii="Times New Roman"/>
          <w:b w:val="false"/>
          <w:i w:val="false"/>
          <w:color w:val="000000"/>
          <w:sz w:val="28"/>
        </w:rPr>
        <w:t>
</w:t>
      </w:r>
      <w:r>
        <w:rPr>
          <w:rFonts w:ascii="Times New Roman"/>
          <w:b w:val="false"/>
          <w:i w:val="false"/>
          <w:color w:val="000000"/>
          <w:sz w:val="28"/>
        </w:rPr>
        <w:t xml:space="preserve">
      848. Длительность применения кокцидиостатиков зависит от эпизоотической обстановки и способов выращивания молодняка птиц. </w:t>
      </w:r>
      <w:r>
        <w:br/>
      </w:r>
      <w:r>
        <w:rPr>
          <w:rFonts w:ascii="Times New Roman"/>
          <w:b w:val="false"/>
          <w:i w:val="false"/>
          <w:color w:val="000000"/>
          <w:sz w:val="28"/>
        </w:rPr>
        <w:t>
</w:t>
      </w:r>
      <w:r>
        <w:rPr>
          <w:rFonts w:ascii="Times New Roman"/>
          <w:b w:val="false"/>
          <w:i w:val="false"/>
          <w:color w:val="000000"/>
          <w:sz w:val="28"/>
        </w:rPr>
        <w:t xml:space="preserve">
      849. При клеточном выращивании молодняка птиц препараты рекомендуется назначать с профилактической целью со дня перевода из одного зала в другой в течение 10 календарных дней. При необходимости после 3-дневного перерыва курс дачи препаратов продолжают. </w:t>
      </w:r>
      <w:r>
        <w:br/>
      </w:r>
      <w:r>
        <w:rPr>
          <w:rFonts w:ascii="Times New Roman"/>
          <w:b w:val="false"/>
          <w:i w:val="false"/>
          <w:color w:val="000000"/>
          <w:sz w:val="28"/>
        </w:rPr>
        <w:t>
</w:t>
      </w:r>
      <w:r>
        <w:rPr>
          <w:rFonts w:ascii="Times New Roman"/>
          <w:b w:val="false"/>
          <w:i w:val="false"/>
          <w:color w:val="000000"/>
          <w:sz w:val="28"/>
        </w:rPr>
        <w:t xml:space="preserve">
      850. При напольном выращивании молодняка птиц кокцидиостатики назначают с профилактической целью, начиная с 10-15-дневного возраста двумя-тремя 10-дневными курсами с перерывом между ними не более 3 календарных дней. При необходимости дачу препаратов повторяют. </w:t>
      </w:r>
      <w:r>
        <w:br/>
      </w:r>
      <w:r>
        <w:rPr>
          <w:rFonts w:ascii="Times New Roman"/>
          <w:b w:val="false"/>
          <w:i w:val="false"/>
          <w:color w:val="000000"/>
          <w:sz w:val="28"/>
        </w:rPr>
        <w:t>
</w:t>
      </w:r>
      <w:r>
        <w:rPr>
          <w:rFonts w:ascii="Times New Roman"/>
          <w:b w:val="false"/>
          <w:i w:val="false"/>
          <w:color w:val="000000"/>
          <w:sz w:val="28"/>
        </w:rPr>
        <w:t xml:space="preserve">
      851. При выращивании бройлеров на глубокой несменяемой подстилке рекомендуется применять кокцидиостатики с профилактической целью с 10-15-дневного возраста ежедневно и прекращать дачу за 3-5 суток до убоя. </w:t>
      </w:r>
      <w:r>
        <w:br/>
      </w:r>
      <w:r>
        <w:rPr>
          <w:rFonts w:ascii="Times New Roman"/>
          <w:b w:val="false"/>
          <w:i w:val="false"/>
          <w:color w:val="000000"/>
          <w:sz w:val="28"/>
        </w:rPr>
        <w:t>
</w:t>
      </w:r>
      <w:r>
        <w:rPr>
          <w:rFonts w:ascii="Times New Roman"/>
          <w:b w:val="false"/>
          <w:i w:val="false"/>
          <w:color w:val="000000"/>
          <w:sz w:val="28"/>
        </w:rPr>
        <w:t xml:space="preserve">
      852. Не следует продолжительное время использовать в хозяйстве один и тот же кокцидиостатик, так как кокцидии могут приобрести устойчивость к нему. </w:t>
      </w:r>
    </w:p>
    <w:bookmarkEnd w:id="482"/>
    <w:bookmarkStart w:name="z1557" w:id="483"/>
    <w:p>
      <w:pPr>
        <w:spacing w:after="0"/>
        <w:ind w:left="0"/>
        <w:jc w:val="left"/>
      </w:pPr>
      <w:r>
        <w:rPr>
          <w:rFonts w:ascii="Times New Roman"/>
          <w:b/>
          <w:i w:val="false"/>
          <w:color w:val="000000"/>
        </w:rPr>
        <w:t xml:space="preserve"> 
75. Ньюкаслская болезнь птиц</w:t>
      </w:r>
    </w:p>
    <w:bookmarkEnd w:id="483"/>
    <w:bookmarkStart w:name="z1558" w:id="484"/>
    <w:p>
      <w:pPr>
        <w:spacing w:after="0"/>
        <w:ind w:left="0"/>
        <w:jc w:val="both"/>
      </w:pPr>
      <w:r>
        <w:rPr>
          <w:rFonts w:ascii="Times New Roman"/>
          <w:b w:val="false"/>
          <w:i w:val="false"/>
          <w:color w:val="000000"/>
          <w:sz w:val="28"/>
        </w:rPr>
        <w:t>
Мероприятия по профилактике ньюкаслской болезни птиц</w:t>
      </w:r>
    </w:p>
    <w:bookmarkEnd w:id="484"/>
    <w:bookmarkStart w:name="z1559" w:id="485"/>
    <w:p>
      <w:pPr>
        <w:spacing w:after="0"/>
        <w:ind w:left="0"/>
        <w:jc w:val="both"/>
      </w:pPr>
      <w:r>
        <w:rPr>
          <w:rFonts w:ascii="Times New Roman"/>
          <w:b w:val="false"/>
          <w:i w:val="false"/>
          <w:color w:val="000000"/>
          <w:sz w:val="28"/>
        </w:rPr>
        <w:t>
      853. Ветеринарные специалисты птицехозяйств, а также учреждений государственной ветеринарной сети обязаны:</w:t>
      </w:r>
      <w:r>
        <w:br/>
      </w:r>
      <w:r>
        <w:rPr>
          <w:rFonts w:ascii="Times New Roman"/>
          <w:b w:val="false"/>
          <w:i w:val="false"/>
          <w:color w:val="000000"/>
          <w:sz w:val="28"/>
        </w:rPr>
        <w:t>
      1) организовать в обслуживаемых птицехозяйствах, населенных пунктах проведение специальных ветеринарных мероприятий (профилактические прививки, диагностические исследования) и систематическое наблюдение за состоянием птицы;</w:t>
      </w:r>
      <w:r>
        <w:br/>
      </w:r>
      <w:r>
        <w:rPr>
          <w:rFonts w:ascii="Times New Roman"/>
          <w:b w:val="false"/>
          <w:i w:val="false"/>
          <w:color w:val="000000"/>
          <w:sz w:val="28"/>
        </w:rPr>
        <w:t>
      2) птичники и инвентарь дезинфицируют растворами едкого натра (1,5 %-ный), хлорной извести (3 %-ный), креолина (5 %-ный);</w:t>
      </w:r>
      <w:r>
        <w:br/>
      </w:r>
      <w:r>
        <w:rPr>
          <w:rFonts w:ascii="Times New Roman"/>
          <w:b w:val="false"/>
          <w:i w:val="false"/>
          <w:color w:val="000000"/>
          <w:sz w:val="28"/>
        </w:rPr>
        <w:t>
      3) в хозяйствах, где проводится профилактическая вакцинация птиц против ньюкаслской болезни, установить контроль за напряженностью иммунитета у привитой птицы.</w:t>
      </w:r>
      <w:r>
        <w:br/>
      </w:r>
      <w:r>
        <w:rPr>
          <w:rFonts w:ascii="Times New Roman"/>
          <w:b w:val="false"/>
          <w:i w:val="false"/>
          <w:color w:val="000000"/>
          <w:sz w:val="28"/>
        </w:rPr>
        <w:t>
</w:t>
      </w:r>
      <w:r>
        <w:rPr>
          <w:rFonts w:ascii="Times New Roman"/>
          <w:b w:val="false"/>
          <w:i w:val="false"/>
          <w:color w:val="000000"/>
          <w:sz w:val="28"/>
        </w:rPr>
        <w:t xml:space="preserve">
      854. Целесообразность вакцинации птиц против ньюкаслской болезни на птицехозяйствах (зонах), благополучной по этой болезни, определяется главными государственными ветеринарно-санитарными инспекторами соответствующей административно-территориальной единицы, в зависимости от эпизоотической обстановки. </w:t>
      </w:r>
    </w:p>
    <w:bookmarkEnd w:id="485"/>
    <w:bookmarkStart w:name="z1561" w:id="486"/>
    <w:p>
      <w:pPr>
        <w:spacing w:after="0"/>
        <w:ind w:left="0"/>
        <w:jc w:val="both"/>
      </w:pPr>
      <w:r>
        <w:rPr>
          <w:rFonts w:ascii="Times New Roman"/>
          <w:b w:val="false"/>
          <w:i w:val="false"/>
          <w:color w:val="000000"/>
          <w:sz w:val="28"/>
        </w:rPr>
        <w:t>
Мероприятия по ликвидации заболевания в неблагополучных пунктах</w:t>
      </w:r>
    </w:p>
    <w:bookmarkEnd w:id="486"/>
    <w:bookmarkStart w:name="z1562" w:id="487"/>
    <w:p>
      <w:pPr>
        <w:spacing w:after="0"/>
        <w:ind w:left="0"/>
        <w:jc w:val="both"/>
      </w:pPr>
      <w:r>
        <w:rPr>
          <w:rFonts w:ascii="Times New Roman"/>
          <w:b w:val="false"/>
          <w:i w:val="false"/>
          <w:color w:val="000000"/>
          <w:sz w:val="28"/>
        </w:rPr>
        <w:t>
      855. На неблагополучный по ньюкаслской болезни пункт устанавливается карантин.</w:t>
      </w:r>
      <w:r>
        <w:br/>
      </w:r>
      <w:r>
        <w:rPr>
          <w:rFonts w:ascii="Times New Roman"/>
          <w:b w:val="false"/>
          <w:i w:val="false"/>
          <w:color w:val="000000"/>
          <w:sz w:val="28"/>
        </w:rPr>
        <w:t>
</w:t>
      </w:r>
      <w:r>
        <w:rPr>
          <w:rFonts w:ascii="Times New Roman"/>
          <w:b w:val="false"/>
          <w:i w:val="false"/>
          <w:color w:val="000000"/>
          <w:sz w:val="28"/>
        </w:rPr>
        <w:t>
      856. В карантинированных по ньюкаслской болезни птицехозяйствах и населенных пунктах запрещается:</w:t>
      </w:r>
      <w:r>
        <w:br/>
      </w:r>
      <w:r>
        <w:rPr>
          <w:rFonts w:ascii="Times New Roman"/>
          <w:b w:val="false"/>
          <w:i w:val="false"/>
          <w:color w:val="000000"/>
          <w:sz w:val="28"/>
        </w:rPr>
        <w:t>
      1) выпуск из помещения восприимчивой к ньюкаслской болезни птицы;</w:t>
      </w:r>
      <w:r>
        <w:br/>
      </w:r>
      <w:r>
        <w:rPr>
          <w:rFonts w:ascii="Times New Roman"/>
          <w:b w:val="false"/>
          <w:i w:val="false"/>
          <w:color w:val="000000"/>
          <w:sz w:val="28"/>
        </w:rPr>
        <w:t xml:space="preserve">
      2) посещение птицеводческих хозяйств посторонними лицами; </w:t>
      </w:r>
      <w:r>
        <w:br/>
      </w:r>
      <w:r>
        <w:rPr>
          <w:rFonts w:ascii="Times New Roman"/>
          <w:b w:val="false"/>
          <w:i w:val="false"/>
          <w:color w:val="000000"/>
          <w:sz w:val="28"/>
        </w:rPr>
        <w:t xml:space="preserve">
      3) торговля птицей и птицепродуктами, заготовка, ввоз в хозяйства и вывоз из них птицы и птицепродуктов (тушек, яиц, эмбрионов, пуха, пера). </w:t>
      </w:r>
      <w:r>
        <w:br/>
      </w:r>
      <w:r>
        <w:rPr>
          <w:rFonts w:ascii="Times New Roman"/>
          <w:b w:val="false"/>
          <w:i w:val="false"/>
          <w:color w:val="000000"/>
          <w:sz w:val="28"/>
        </w:rPr>
        <w:t>
</w:t>
      </w:r>
      <w:r>
        <w:rPr>
          <w:rFonts w:ascii="Times New Roman"/>
          <w:b w:val="false"/>
          <w:i w:val="false"/>
          <w:color w:val="000000"/>
          <w:sz w:val="28"/>
        </w:rPr>
        <w:t xml:space="preserve">
      857. В неблагополучных по ньюкаслской болезни птиц птицехозяйствах проводят следующие мероприятия по ликвидации заболевания: </w:t>
      </w:r>
      <w:r>
        <w:br/>
      </w:r>
      <w:r>
        <w:rPr>
          <w:rFonts w:ascii="Times New Roman"/>
          <w:b w:val="false"/>
          <w:i w:val="false"/>
          <w:color w:val="000000"/>
          <w:sz w:val="28"/>
        </w:rPr>
        <w:t>
      1) при установлении болезни у молодняка птиц, не имеющего убойных кондиций, всех больных и здоровых цыплят неблагополучного птичника убивают бескровным методом и уничтожают. При этом принимают все необходимые меры по исключению выноса и рассеивания возбудителя болезни, обязательно отключают вытяжную вентиляцию, закрывают окна и двери. При возникновении болезни у цыплят, достигших убойных кондиций, или у взрослой птицы их убивают бескровным методом и уничтожают только больных и подозрительных по заболеванию птиц;</w:t>
      </w:r>
      <w:r>
        <w:br/>
      </w:r>
      <w:r>
        <w:rPr>
          <w:rFonts w:ascii="Times New Roman"/>
          <w:b w:val="false"/>
          <w:i w:val="false"/>
          <w:color w:val="000000"/>
          <w:sz w:val="28"/>
        </w:rPr>
        <w:t>
      2) оставшуюся в этих птичниках клинически здоровую птицу убивают на мясо, а при невозможности обеспечить убой сразу всего поголовья – вакцинируют его против ньюкаслской болезни. Птицу необходимо содержать строго изолированно и не позднее чем за 2 недели до снятия карантина с птицехозяйства сдать на убой;</w:t>
      </w:r>
      <w:r>
        <w:br/>
      </w:r>
      <w:r>
        <w:rPr>
          <w:rFonts w:ascii="Times New Roman"/>
          <w:b w:val="false"/>
          <w:i w:val="false"/>
          <w:color w:val="000000"/>
          <w:sz w:val="28"/>
        </w:rPr>
        <w:t>
      3) тушки проваривают и используют для питания людей внутри данного хозяйства;</w:t>
      </w:r>
      <w:r>
        <w:br/>
      </w:r>
      <w:r>
        <w:rPr>
          <w:rFonts w:ascii="Times New Roman"/>
          <w:b w:val="false"/>
          <w:i w:val="false"/>
          <w:color w:val="000000"/>
          <w:sz w:val="28"/>
        </w:rPr>
        <w:t>
      4) при убое больших партий птицы, тушки могут быть допущены к вывозу на ближайшие пищевые предприятия внутри области, для промышленной переработки или вывезены в проваренном виде для использования в сети общественного питания;</w:t>
      </w:r>
      <w:r>
        <w:br/>
      </w:r>
      <w:r>
        <w:rPr>
          <w:rFonts w:ascii="Times New Roman"/>
          <w:b w:val="false"/>
          <w:i w:val="false"/>
          <w:color w:val="000000"/>
          <w:sz w:val="28"/>
        </w:rPr>
        <w:t>
      5) убой птицы проводят с соблюдением ветеринарно-санитарного состояния под контролем ветеринарного специалиста с последующей дезинфекцией мест убоя, инвентаря и оборудования;</w:t>
      </w:r>
      <w:r>
        <w:br/>
      </w:r>
      <w:r>
        <w:rPr>
          <w:rFonts w:ascii="Times New Roman"/>
          <w:b w:val="false"/>
          <w:i w:val="false"/>
          <w:color w:val="000000"/>
          <w:sz w:val="28"/>
        </w:rPr>
        <w:t>
      6) пух и перо от убоя клинически здоровой птицы дезинфицируются и подлежат уничтожению;</w:t>
      </w:r>
      <w:r>
        <w:br/>
      </w:r>
      <w:r>
        <w:rPr>
          <w:rFonts w:ascii="Times New Roman"/>
          <w:b w:val="false"/>
          <w:i w:val="false"/>
          <w:color w:val="000000"/>
          <w:sz w:val="28"/>
        </w:rPr>
        <w:t>
      7) яйца, полученные от птиц до появления ньюкаслской болезни и в период карантина, варят не менее 10 минут и используют внутри неблагополучного хозяйства;</w:t>
      </w:r>
      <w:r>
        <w:br/>
      </w:r>
      <w:r>
        <w:rPr>
          <w:rFonts w:ascii="Times New Roman"/>
          <w:b w:val="false"/>
          <w:i w:val="false"/>
          <w:color w:val="000000"/>
          <w:sz w:val="28"/>
        </w:rPr>
        <w:t>
      8) при наличии большой партии яиц их дезинфицируют аэрозольным методом и допускают к вывозу на предприятия пищевой промышленности внутри области (района), для приготовления хлебобулочных и кондитерских изделий, изготавливаемых при высокой температуре. При этом принимают меры, предотвращающие рассеивание возбудителя болезни (дезинфекция тары, транспорта, спецодежды и обуви, санобработка персонала);</w:t>
      </w:r>
      <w:r>
        <w:br/>
      </w:r>
      <w:r>
        <w:rPr>
          <w:rFonts w:ascii="Times New Roman"/>
          <w:b w:val="false"/>
          <w:i w:val="false"/>
          <w:color w:val="000000"/>
          <w:sz w:val="28"/>
        </w:rPr>
        <w:t>
      9) всю остальную, ранее не привитую против ньюкаслской болезни, птицу неблагополучного хозяйства вакцинируют. Ранее вакцинированную птицу исследуют на напряженность иммунитета (исследуют сыворотки крови) и при необходимости ревакцинируют;</w:t>
      </w:r>
      <w:r>
        <w:br/>
      </w:r>
      <w:r>
        <w:rPr>
          <w:rFonts w:ascii="Times New Roman"/>
          <w:b w:val="false"/>
          <w:i w:val="false"/>
          <w:color w:val="000000"/>
          <w:sz w:val="28"/>
        </w:rPr>
        <w:t xml:space="preserve">
      10) до снятия карантина прекращают инкубацию яиц и прием цыплят на выращивание. Заложенные на инкубацию яйца уничтожают или утилизируют. </w:t>
      </w:r>
      <w:r>
        <w:br/>
      </w:r>
      <w:r>
        <w:rPr>
          <w:rFonts w:ascii="Times New Roman"/>
          <w:b w:val="false"/>
          <w:i w:val="false"/>
          <w:color w:val="000000"/>
          <w:sz w:val="28"/>
        </w:rPr>
        <w:t>
</w:t>
      </w:r>
      <w:r>
        <w:rPr>
          <w:rFonts w:ascii="Times New Roman"/>
          <w:b w:val="false"/>
          <w:i w:val="false"/>
          <w:color w:val="000000"/>
          <w:sz w:val="28"/>
        </w:rPr>
        <w:t>
      858. При установлении ньюкаслской болезни среди птицы, принадлежащей населению, всю больную и подозрительную по заболеванию птицу неблагополучного двора уничтожают путем сжигания, остальную птицу в этих дворах, а также всю птицу соседних дворов, имевшую контакт с больной птицей, убивают, тушки проваривают и используют для питания внутри хозяйства. Пух, перо и внутренние органы от убитой птицы сжигают.</w:t>
      </w:r>
      <w:r>
        <w:br/>
      </w:r>
      <w:r>
        <w:rPr>
          <w:rFonts w:ascii="Times New Roman"/>
          <w:b w:val="false"/>
          <w:i w:val="false"/>
          <w:color w:val="000000"/>
          <w:sz w:val="28"/>
        </w:rPr>
        <w:t>
</w:t>
      </w:r>
      <w:r>
        <w:rPr>
          <w:rFonts w:ascii="Times New Roman"/>
          <w:b w:val="false"/>
          <w:i w:val="false"/>
          <w:color w:val="000000"/>
          <w:sz w:val="28"/>
        </w:rPr>
        <w:t>
      859. Остальную восприимчивую к болезни птицу неблагополучного населенного пункта вакцинируют против ньюкаслской болезни биопрепаратами, зарегистрированными в Республике Казахстан.</w:t>
      </w:r>
      <w:r>
        <w:br/>
      </w:r>
      <w:r>
        <w:rPr>
          <w:rFonts w:ascii="Times New Roman"/>
          <w:b w:val="false"/>
          <w:i w:val="false"/>
          <w:color w:val="000000"/>
          <w:sz w:val="28"/>
        </w:rPr>
        <w:t>
</w:t>
      </w:r>
      <w:r>
        <w:rPr>
          <w:rFonts w:ascii="Times New Roman"/>
          <w:b w:val="false"/>
          <w:i w:val="false"/>
          <w:color w:val="000000"/>
          <w:sz w:val="28"/>
        </w:rPr>
        <w:t>
      860. В соседних с неблагополучным птичником помещениях, дворах проводят тщательную механическую очистку и дезинфекцию. Помет и глубокую подстилку подвергают биотермическому обеззараживанию на изолированном участке.</w:t>
      </w:r>
      <w:r>
        <w:br/>
      </w:r>
      <w:r>
        <w:rPr>
          <w:rFonts w:ascii="Times New Roman"/>
          <w:b w:val="false"/>
          <w:i w:val="false"/>
          <w:color w:val="000000"/>
          <w:sz w:val="28"/>
        </w:rPr>
        <w:t>
</w:t>
      </w:r>
      <w:r>
        <w:rPr>
          <w:rFonts w:ascii="Times New Roman"/>
          <w:b w:val="false"/>
          <w:i w:val="false"/>
          <w:color w:val="000000"/>
          <w:sz w:val="28"/>
        </w:rPr>
        <w:t>
      861. В птицехозяйствах и населенных пунктах угрожаемой зоны государственная ветеринарная служба, ветеринарные специалисты и руководители птицехозяйств принимают меры, обеспечивающие охрану птицехозяйств, населенных пунктов от заноса в них возбудителя ньюкаслской болезни и в этих целях:</w:t>
      </w:r>
      <w:r>
        <w:br/>
      </w:r>
      <w:r>
        <w:rPr>
          <w:rFonts w:ascii="Times New Roman"/>
          <w:b w:val="false"/>
          <w:i w:val="false"/>
          <w:color w:val="000000"/>
          <w:sz w:val="28"/>
        </w:rPr>
        <w:t>
      1) организуют карантинные посты на границах с неблагополучными пунктами, чтобы не допустить вывоз из них птицы и птицепродуктов, фуража, оборудования и инвентаря;</w:t>
      </w:r>
      <w:r>
        <w:br/>
      </w:r>
      <w:r>
        <w:rPr>
          <w:rFonts w:ascii="Times New Roman"/>
          <w:b w:val="false"/>
          <w:i w:val="false"/>
          <w:color w:val="000000"/>
          <w:sz w:val="28"/>
        </w:rPr>
        <w:t xml:space="preserve">
      2) обеспечивают контроль за санитарным состоянием хозяйств, уборкой помета, подстилки и их обеззараживания, а также за своевременным проведением прививок и других мероприятий, предусмотренных настоящими Правилами. </w:t>
      </w:r>
      <w:r>
        <w:br/>
      </w:r>
      <w:r>
        <w:rPr>
          <w:rFonts w:ascii="Times New Roman"/>
          <w:b w:val="false"/>
          <w:i w:val="false"/>
          <w:color w:val="000000"/>
          <w:sz w:val="28"/>
        </w:rPr>
        <w:t>
</w:t>
      </w:r>
      <w:r>
        <w:rPr>
          <w:rFonts w:ascii="Times New Roman"/>
          <w:b w:val="false"/>
          <w:i w:val="false"/>
          <w:color w:val="000000"/>
          <w:sz w:val="28"/>
        </w:rPr>
        <w:t>
      862. В птицеводческих хозяйствах и населенных пунктах, расположенных в угрожаемой зоне, все восприимчивое поголовье птиц вакцинируют против ньюкаслской болезни в сроки и согласно инструкции по применению вакцин.</w:t>
      </w:r>
      <w:r>
        <w:br/>
      </w:r>
      <w:r>
        <w:rPr>
          <w:rFonts w:ascii="Times New Roman"/>
          <w:b w:val="false"/>
          <w:i w:val="false"/>
          <w:color w:val="000000"/>
          <w:sz w:val="28"/>
        </w:rPr>
        <w:t>
</w:t>
      </w:r>
      <w:r>
        <w:rPr>
          <w:rFonts w:ascii="Times New Roman"/>
          <w:b w:val="false"/>
          <w:i w:val="false"/>
          <w:color w:val="000000"/>
          <w:sz w:val="28"/>
        </w:rPr>
        <w:t xml:space="preserve">
      863. Карантин снимают с птицехозяйства через 30 календарных дней после ликвидации больной птицы и проведения закрепительных мероприятий. </w:t>
      </w:r>
    </w:p>
    <w:bookmarkEnd w:id="487"/>
    <w:bookmarkStart w:name="z1571" w:id="488"/>
    <w:p>
      <w:pPr>
        <w:spacing w:after="0"/>
        <w:ind w:left="0"/>
        <w:jc w:val="left"/>
      </w:pPr>
      <w:r>
        <w:rPr>
          <w:rFonts w:ascii="Times New Roman"/>
          <w:b/>
          <w:i w:val="false"/>
          <w:color w:val="000000"/>
        </w:rPr>
        <w:t xml:space="preserve"> 
76. Оспа птиц</w:t>
      </w:r>
    </w:p>
    <w:bookmarkEnd w:id="488"/>
    <w:bookmarkStart w:name="z1572" w:id="489"/>
    <w:p>
      <w:pPr>
        <w:spacing w:after="0"/>
        <w:ind w:left="0"/>
        <w:jc w:val="both"/>
      </w:pPr>
      <w:r>
        <w:rPr>
          <w:rFonts w:ascii="Times New Roman"/>
          <w:b w:val="false"/>
          <w:i w:val="false"/>
          <w:color w:val="000000"/>
          <w:sz w:val="28"/>
        </w:rPr>
        <w:t>
Мероприятия по профилактике оспы птиц</w:t>
      </w:r>
    </w:p>
    <w:bookmarkEnd w:id="489"/>
    <w:bookmarkStart w:name="z1573" w:id="490"/>
    <w:p>
      <w:pPr>
        <w:spacing w:after="0"/>
        <w:ind w:left="0"/>
        <w:jc w:val="both"/>
      </w:pPr>
      <w:r>
        <w:rPr>
          <w:rFonts w:ascii="Times New Roman"/>
          <w:b w:val="false"/>
          <w:i w:val="false"/>
          <w:color w:val="000000"/>
          <w:sz w:val="28"/>
        </w:rPr>
        <w:t>
      864. В благополучных птицехозяйствах проводят профилактическую поголовную вакцинацию против оспы всех восприимчивых к этой болезни птиц.</w:t>
      </w:r>
      <w:r>
        <w:br/>
      </w:r>
      <w:r>
        <w:rPr>
          <w:rFonts w:ascii="Times New Roman"/>
          <w:b w:val="false"/>
          <w:i w:val="false"/>
          <w:color w:val="000000"/>
          <w:sz w:val="28"/>
        </w:rPr>
        <w:t>
</w:t>
      </w:r>
      <w:r>
        <w:rPr>
          <w:rFonts w:ascii="Times New Roman"/>
          <w:b w:val="false"/>
          <w:i w:val="false"/>
          <w:color w:val="000000"/>
          <w:sz w:val="28"/>
        </w:rPr>
        <w:t>
      865. Осуществляют профилактический перерыв в воспроизводстве стада с полной санацией птичников и оборудования.</w:t>
      </w:r>
      <w:r>
        <w:br/>
      </w:r>
      <w:r>
        <w:rPr>
          <w:rFonts w:ascii="Times New Roman"/>
          <w:b w:val="false"/>
          <w:i w:val="false"/>
          <w:color w:val="000000"/>
          <w:sz w:val="28"/>
        </w:rPr>
        <w:t>
</w:t>
      </w:r>
      <w:r>
        <w:rPr>
          <w:rFonts w:ascii="Times New Roman"/>
          <w:b w:val="false"/>
          <w:i w:val="false"/>
          <w:color w:val="000000"/>
          <w:sz w:val="28"/>
        </w:rPr>
        <w:t xml:space="preserve">
      866. Для профилактики оспы птиц применяются вакцины против оспы птиц, зарегистрированные в Республике Казахстан. </w:t>
      </w:r>
    </w:p>
    <w:bookmarkEnd w:id="490"/>
    <w:bookmarkStart w:name="z1576" w:id="491"/>
    <w:p>
      <w:pPr>
        <w:spacing w:after="0"/>
        <w:ind w:left="0"/>
        <w:jc w:val="both"/>
      </w:pPr>
      <w:r>
        <w:rPr>
          <w:rFonts w:ascii="Times New Roman"/>
          <w:b w:val="false"/>
          <w:i w:val="false"/>
          <w:color w:val="000000"/>
          <w:sz w:val="28"/>
        </w:rPr>
        <w:t>
Мероприятия по ликвидации заболевания в неблагополучных пунктах</w:t>
      </w:r>
    </w:p>
    <w:bookmarkEnd w:id="491"/>
    <w:bookmarkStart w:name="z1577" w:id="492"/>
    <w:p>
      <w:pPr>
        <w:spacing w:after="0"/>
        <w:ind w:left="0"/>
        <w:jc w:val="both"/>
      </w:pPr>
      <w:r>
        <w:rPr>
          <w:rFonts w:ascii="Times New Roman"/>
          <w:b w:val="false"/>
          <w:i w:val="false"/>
          <w:color w:val="000000"/>
          <w:sz w:val="28"/>
        </w:rPr>
        <w:t>
      867. Птицехозяйство и другие хозяйствующие субъекты, в котором установлено заболевание птиц оспой, объявляют неблагополучным пунктом и на него накладывают карантин.</w:t>
      </w:r>
      <w:r>
        <w:br/>
      </w:r>
      <w:r>
        <w:rPr>
          <w:rFonts w:ascii="Times New Roman"/>
          <w:b w:val="false"/>
          <w:i w:val="false"/>
          <w:color w:val="000000"/>
          <w:sz w:val="28"/>
        </w:rPr>
        <w:t>
</w:t>
      </w:r>
      <w:r>
        <w:rPr>
          <w:rFonts w:ascii="Times New Roman"/>
          <w:b w:val="false"/>
          <w:i w:val="false"/>
          <w:color w:val="000000"/>
          <w:sz w:val="28"/>
        </w:rPr>
        <w:t>
      868. По условиям карантина запрещается:</w:t>
      </w:r>
      <w:r>
        <w:br/>
      </w:r>
      <w:r>
        <w:rPr>
          <w:rFonts w:ascii="Times New Roman"/>
          <w:b w:val="false"/>
          <w:i w:val="false"/>
          <w:color w:val="000000"/>
          <w:sz w:val="28"/>
        </w:rPr>
        <w:t xml:space="preserve">
      1) вывоз птицы всех возрастов и видов, в том числе и реализация цыплят населению (за исключением вывоза для убоя на мясоперерабатывающие предприятия). В отдельных случаях при условии надежной изоляции цеха инкубации от неблагополучных по оспе птичников и соблюдении других мер, исключающих разнос инфекции с учетом эпизоотической ситуации и с разрешения Главного государственного ветеринарно-санитарного инспектора соответствующей административно-территориальной единицы допускается вывоз суточных цыплят, индюшат, цесарят, гусят и утят в специализированные птицехозяйства в пределах соответствующей административно-территориальной единицы; </w:t>
      </w:r>
      <w:r>
        <w:br/>
      </w:r>
      <w:r>
        <w:rPr>
          <w:rFonts w:ascii="Times New Roman"/>
          <w:b w:val="false"/>
          <w:i w:val="false"/>
          <w:color w:val="000000"/>
          <w:sz w:val="28"/>
        </w:rPr>
        <w:t>
      2) вывоз яиц для племенных целей.</w:t>
      </w:r>
      <w:r>
        <w:br/>
      </w:r>
      <w:r>
        <w:rPr>
          <w:rFonts w:ascii="Times New Roman"/>
          <w:b w:val="false"/>
          <w:i w:val="false"/>
          <w:color w:val="000000"/>
          <w:sz w:val="28"/>
        </w:rPr>
        <w:t>
</w:t>
      </w:r>
      <w:r>
        <w:rPr>
          <w:rFonts w:ascii="Times New Roman"/>
          <w:b w:val="false"/>
          <w:i w:val="false"/>
          <w:color w:val="000000"/>
          <w:sz w:val="28"/>
        </w:rPr>
        <w:t xml:space="preserve">
      869. По условиям карантина разрешается: </w:t>
      </w:r>
      <w:r>
        <w:br/>
      </w:r>
      <w:r>
        <w:rPr>
          <w:rFonts w:ascii="Times New Roman"/>
          <w:b w:val="false"/>
          <w:i w:val="false"/>
          <w:color w:val="000000"/>
          <w:sz w:val="28"/>
        </w:rPr>
        <w:t xml:space="preserve">
      1) реализация яиц через торговую сеть непосредственно после их дезинфекции; </w:t>
      </w:r>
      <w:r>
        <w:br/>
      </w:r>
      <w:r>
        <w:rPr>
          <w:rFonts w:ascii="Times New Roman"/>
          <w:b w:val="false"/>
          <w:i w:val="false"/>
          <w:color w:val="000000"/>
          <w:sz w:val="28"/>
        </w:rPr>
        <w:t xml:space="preserve">
      2) инкубация яиц, полученных от птиц благополучных птичников, с целью воспроизводства поголовья внутри этого же хозяйства при условии дезинфекции яиц непосредственно перед закладкой в инкубатор; </w:t>
      </w:r>
      <w:r>
        <w:br/>
      </w:r>
      <w:r>
        <w:rPr>
          <w:rFonts w:ascii="Times New Roman"/>
          <w:b w:val="false"/>
          <w:i w:val="false"/>
          <w:color w:val="000000"/>
          <w:sz w:val="28"/>
        </w:rPr>
        <w:t xml:space="preserve">
      3) ввоз водоплавающей птицы, а также кур, фазанов, павлинов, индеек и цесарок, привитых против оспы (спустя 20 календарных дней после вакцинации). </w:t>
      </w:r>
      <w:r>
        <w:br/>
      </w:r>
      <w:r>
        <w:rPr>
          <w:rFonts w:ascii="Times New Roman"/>
          <w:b w:val="false"/>
          <w:i w:val="false"/>
          <w:color w:val="000000"/>
          <w:sz w:val="28"/>
        </w:rPr>
        <w:t>
</w:t>
      </w:r>
      <w:r>
        <w:rPr>
          <w:rFonts w:ascii="Times New Roman"/>
          <w:b w:val="false"/>
          <w:i w:val="false"/>
          <w:color w:val="000000"/>
          <w:sz w:val="28"/>
        </w:rPr>
        <w:t>
      870. В неблагополучном по оспе птиц пункте:</w:t>
      </w:r>
      <w:r>
        <w:br/>
      </w:r>
      <w:r>
        <w:rPr>
          <w:rFonts w:ascii="Times New Roman"/>
          <w:b w:val="false"/>
          <w:i w:val="false"/>
          <w:color w:val="000000"/>
          <w:sz w:val="28"/>
        </w:rPr>
        <w:t>
      1) при появлении среди птицы заболевания оспой вся больная и подозрительная по заболеванию, а также слабая птица подлежит убою на санитарной бойне данного хозяйства;</w:t>
      </w:r>
      <w:r>
        <w:br/>
      </w:r>
      <w:r>
        <w:rPr>
          <w:rFonts w:ascii="Times New Roman"/>
          <w:b w:val="false"/>
          <w:i w:val="false"/>
          <w:color w:val="000000"/>
          <w:sz w:val="28"/>
        </w:rPr>
        <w:t xml:space="preserve">
      2) вывоз такой птицы для убоя на мясоперерабатывающие предприятия запрещается; </w:t>
      </w:r>
      <w:r>
        <w:br/>
      </w:r>
      <w:r>
        <w:rPr>
          <w:rFonts w:ascii="Times New Roman"/>
          <w:b w:val="false"/>
          <w:i w:val="false"/>
          <w:color w:val="000000"/>
          <w:sz w:val="28"/>
        </w:rPr>
        <w:t xml:space="preserve">
      3) остальную, условно здоровую птицу, не имеющую клинических признаков болезни, с учетом экономической целесообразности рекомендуется также убить на мясо или вывезти на мясоперерабатывающие предприятия; </w:t>
      </w:r>
      <w:r>
        <w:br/>
      </w:r>
      <w:r>
        <w:rPr>
          <w:rFonts w:ascii="Times New Roman"/>
          <w:b w:val="false"/>
          <w:i w:val="false"/>
          <w:color w:val="000000"/>
          <w:sz w:val="28"/>
        </w:rPr>
        <w:t>
      4) проводят ветеринарно-санитарную экспертизу мяса. При этом вывоз тушек, полученных от убоя больной птицы, пригодной для использования в пищу разрешается только после термической обработки. Не разрешается реализация таких тушек без предварительной термической обработки также и внутри хозяйства;</w:t>
      </w:r>
      <w:r>
        <w:br/>
      </w:r>
      <w:r>
        <w:rPr>
          <w:rFonts w:ascii="Times New Roman"/>
          <w:b w:val="false"/>
          <w:i w:val="false"/>
          <w:color w:val="000000"/>
          <w:sz w:val="28"/>
        </w:rPr>
        <w:t>
      5) всю клинически здоровую птицу иммунизируют против оспы. За вакцинированной птицей ведут наблюдение и, если в течение 20 календарных дней после вакцинации среди них будут выделяться больные оспой (из привитых в инкубационном периоде), то их убивают;</w:t>
      </w:r>
      <w:r>
        <w:br/>
      </w:r>
      <w:r>
        <w:rPr>
          <w:rFonts w:ascii="Times New Roman"/>
          <w:b w:val="false"/>
          <w:i w:val="false"/>
          <w:color w:val="000000"/>
          <w:sz w:val="28"/>
        </w:rPr>
        <w:t>
      6) с профилактической целью вакцинируют также птицу в птицехозяйствах, угрожаемых по заносу в них оспы (в том числе и птиц в личном пользовании граждан);</w:t>
      </w:r>
      <w:r>
        <w:br/>
      </w:r>
      <w:r>
        <w:rPr>
          <w:rFonts w:ascii="Times New Roman"/>
          <w:b w:val="false"/>
          <w:i w:val="false"/>
          <w:color w:val="000000"/>
          <w:sz w:val="28"/>
        </w:rPr>
        <w:t>
      7) пух, перо, полученные при убое больной и подозрительной по заболеванию птицы, дезинфицируют погружением в щелочной раствор формальдегида (3 %-ный формальдегид на 1 %-ном растворе едкого натрия) с экспозицией 1 час и вывозят на перерабатывающие предприятия в таре с двойной упаковкой с указанием в ветеринарном свидетельстве (справке) о неблагополучии птицехозяйства по оспе;</w:t>
      </w:r>
      <w:r>
        <w:br/>
      </w:r>
      <w:r>
        <w:rPr>
          <w:rFonts w:ascii="Times New Roman"/>
          <w:b w:val="false"/>
          <w:i w:val="false"/>
          <w:color w:val="000000"/>
          <w:sz w:val="28"/>
        </w:rPr>
        <w:t>
      8) проводят тщательную механическую очистку, а также дезинфекцию, дезинсекцию и дератизацию помещений, оборудования, инвентаря и производственной территории, помет после удаления из птичников подвергают биотермическому обеззараживанию; птичники содержат постоянно чистыми и сухими, не допуская в них скученного содержания птицы;</w:t>
      </w:r>
      <w:r>
        <w:br/>
      </w:r>
      <w:r>
        <w:rPr>
          <w:rFonts w:ascii="Times New Roman"/>
          <w:b w:val="false"/>
          <w:i w:val="false"/>
          <w:color w:val="000000"/>
          <w:sz w:val="28"/>
        </w:rPr>
        <w:t>
      9) птицу обеспечивают полноценными кормами, в рацион рекомендуется добавлять молочные продукты.</w:t>
      </w:r>
      <w:r>
        <w:br/>
      </w:r>
      <w:r>
        <w:rPr>
          <w:rFonts w:ascii="Times New Roman"/>
          <w:b w:val="false"/>
          <w:i w:val="false"/>
          <w:color w:val="000000"/>
          <w:sz w:val="28"/>
        </w:rPr>
        <w:t>
</w:t>
      </w:r>
      <w:r>
        <w:rPr>
          <w:rFonts w:ascii="Times New Roman"/>
          <w:b w:val="false"/>
          <w:i w:val="false"/>
          <w:color w:val="000000"/>
          <w:sz w:val="28"/>
        </w:rPr>
        <w:t>
      871. Карантин с неблагополучного пункта снимают через 2 месяца после ликвидации болезни (после последнего случая выявления клинических признаков оспы у птиц) и проведения заключительной дезинфекции.</w:t>
      </w:r>
    </w:p>
    <w:bookmarkEnd w:id="492"/>
    <w:bookmarkStart w:name="z1582" w:id="493"/>
    <w:p>
      <w:pPr>
        <w:spacing w:after="0"/>
        <w:ind w:left="0"/>
        <w:jc w:val="left"/>
      </w:pPr>
      <w:r>
        <w:rPr>
          <w:rFonts w:ascii="Times New Roman"/>
          <w:b/>
          <w:i w:val="false"/>
          <w:color w:val="000000"/>
        </w:rPr>
        <w:t xml:space="preserve"> 
77. Алеутская болезнь норок</w:t>
      </w:r>
    </w:p>
    <w:bookmarkEnd w:id="493"/>
    <w:bookmarkStart w:name="z1583" w:id="494"/>
    <w:p>
      <w:pPr>
        <w:spacing w:after="0"/>
        <w:ind w:left="0"/>
        <w:jc w:val="both"/>
      </w:pPr>
      <w:r>
        <w:rPr>
          <w:rFonts w:ascii="Times New Roman"/>
          <w:b w:val="false"/>
          <w:i w:val="false"/>
          <w:color w:val="000000"/>
          <w:sz w:val="28"/>
        </w:rPr>
        <w:t>
Мероприятия по профилактике Алеутской болезни норок,</w:t>
      </w:r>
      <w:r>
        <w:br/>
      </w:r>
      <w:r>
        <w:rPr>
          <w:rFonts w:ascii="Times New Roman"/>
          <w:b w:val="false"/>
          <w:i w:val="false"/>
          <w:color w:val="000000"/>
          <w:sz w:val="28"/>
        </w:rPr>
        <w:t>
осуществляемые на территории ветеринарно-санитарного благополучия</w:t>
      </w:r>
    </w:p>
    <w:bookmarkEnd w:id="494"/>
    <w:bookmarkStart w:name="z1584" w:id="495"/>
    <w:p>
      <w:pPr>
        <w:spacing w:after="0"/>
        <w:ind w:left="0"/>
        <w:jc w:val="both"/>
      </w:pPr>
      <w:r>
        <w:rPr>
          <w:rFonts w:ascii="Times New Roman"/>
          <w:b w:val="false"/>
          <w:i w:val="false"/>
          <w:color w:val="000000"/>
          <w:sz w:val="28"/>
        </w:rPr>
        <w:t>
      872. В благополучных звероводческих хозяйствах профилактика основывается на строгом соблюдении правил ввоза норок, выборочном и плановом исследовании проб сывороток крови, выполнении ветеринарно-санитарных и хозяйственных мероприятий.</w:t>
      </w:r>
      <w:r>
        <w:br/>
      </w:r>
      <w:r>
        <w:rPr>
          <w:rFonts w:ascii="Times New Roman"/>
          <w:b w:val="false"/>
          <w:i w:val="false"/>
          <w:color w:val="000000"/>
          <w:sz w:val="28"/>
        </w:rPr>
        <w:t>
</w:t>
      </w:r>
      <w:r>
        <w:rPr>
          <w:rFonts w:ascii="Times New Roman"/>
          <w:b w:val="false"/>
          <w:i w:val="false"/>
          <w:color w:val="000000"/>
          <w:sz w:val="28"/>
        </w:rPr>
        <w:t>
      873. Ввоз норок в благополучные звероводческие хозяйства допускается только из благополучных хозяйств после исследования сывороток крови и получения отрицательного результата.</w:t>
      </w:r>
      <w:r>
        <w:br/>
      </w:r>
      <w:r>
        <w:rPr>
          <w:rFonts w:ascii="Times New Roman"/>
          <w:b w:val="false"/>
          <w:i w:val="false"/>
          <w:color w:val="000000"/>
          <w:sz w:val="28"/>
        </w:rPr>
        <w:t>
</w:t>
      </w:r>
      <w:r>
        <w:rPr>
          <w:rFonts w:ascii="Times New Roman"/>
          <w:b w:val="false"/>
          <w:i w:val="false"/>
          <w:color w:val="000000"/>
          <w:sz w:val="28"/>
        </w:rPr>
        <w:t>
      874. Завезенных норок содержат в профилактическом карантине 30 дней и проводят лабораторные исследования на исключение Алеутской болезни норок. При отрицательном результате лабораторных исследований всех клинически здоровых зверей переводят на ферму. В случае обнаружения больных животных срок карантина продлевают до их выздоровления.</w:t>
      </w:r>
      <w:r>
        <w:br/>
      </w:r>
      <w:r>
        <w:rPr>
          <w:rFonts w:ascii="Times New Roman"/>
          <w:b w:val="false"/>
          <w:i w:val="false"/>
          <w:color w:val="000000"/>
          <w:sz w:val="28"/>
        </w:rPr>
        <w:t>
</w:t>
      </w:r>
      <w:r>
        <w:rPr>
          <w:rFonts w:ascii="Times New Roman"/>
          <w:b w:val="false"/>
          <w:i w:val="false"/>
          <w:color w:val="000000"/>
          <w:sz w:val="28"/>
        </w:rPr>
        <w:t>
      875. С целью контроля эпизоотической обстановки в благополучных хозяйствующих субъектах проводят выборочное взятие сывороток крови норок для лабораторных исследований.</w:t>
      </w:r>
      <w:r>
        <w:br/>
      </w:r>
      <w:r>
        <w:rPr>
          <w:rFonts w:ascii="Times New Roman"/>
          <w:b w:val="false"/>
          <w:i w:val="false"/>
          <w:color w:val="000000"/>
          <w:sz w:val="28"/>
        </w:rPr>
        <w:t>
</w:t>
      </w:r>
      <w:r>
        <w:rPr>
          <w:rFonts w:ascii="Times New Roman"/>
          <w:b w:val="false"/>
          <w:i w:val="false"/>
          <w:color w:val="000000"/>
          <w:sz w:val="28"/>
        </w:rPr>
        <w:t>
      876. С целью недопущения инфекции проводят периодическую дезинфекцию.</w:t>
      </w:r>
    </w:p>
    <w:bookmarkEnd w:id="495"/>
    <w:bookmarkStart w:name="z1589" w:id="496"/>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Алеутской болезни норок, пунктах</w:t>
      </w:r>
    </w:p>
    <w:bookmarkEnd w:id="496"/>
    <w:bookmarkStart w:name="z1590" w:id="497"/>
    <w:p>
      <w:pPr>
        <w:spacing w:after="0"/>
        <w:ind w:left="0"/>
        <w:jc w:val="both"/>
      </w:pPr>
      <w:r>
        <w:rPr>
          <w:rFonts w:ascii="Times New Roman"/>
          <w:b w:val="false"/>
          <w:i w:val="false"/>
          <w:color w:val="000000"/>
          <w:sz w:val="28"/>
        </w:rPr>
        <w:t>
      877. При установлении диагноза на звероводческий хозяйствующий субъект вводятся ограничения.</w:t>
      </w:r>
      <w:r>
        <w:br/>
      </w:r>
      <w:r>
        <w:rPr>
          <w:rFonts w:ascii="Times New Roman"/>
          <w:b w:val="false"/>
          <w:i w:val="false"/>
          <w:color w:val="000000"/>
          <w:sz w:val="28"/>
        </w:rPr>
        <w:t>
</w:t>
      </w:r>
      <w:r>
        <w:rPr>
          <w:rFonts w:ascii="Times New Roman"/>
          <w:b w:val="false"/>
          <w:i w:val="false"/>
          <w:color w:val="000000"/>
          <w:sz w:val="28"/>
        </w:rPr>
        <w:t>
      878. В неблагополучных хозяйствующих субъектах в мероприятия по ликвидации заболевания включают плановые и внеплановые исследования проб крови, изоляцию и выбраковку животных, давших положительную реакцию, строгую регламентацию перегруппировок зверей, проводят дезинфекционные работы. Одновременно не допускают выставки норок, вывоз норок в благополучные хозяйствующие субъекты, скармливание всем видам зверей тушек убойных норок, норкового жира и остатков несъеденного корма.</w:t>
      </w:r>
      <w:r>
        <w:br/>
      </w:r>
      <w:r>
        <w:rPr>
          <w:rFonts w:ascii="Times New Roman"/>
          <w:b w:val="false"/>
          <w:i w:val="false"/>
          <w:color w:val="000000"/>
          <w:sz w:val="28"/>
        </w:rPr>
        <w:t>
</w:t>
      </w:r>
      <w:r>
        <w:rPr>
          <w:rFonts w:ascii="Times New Roman"/>
          <w:b w:val="false"/>
          <w:i w:val="false"/>
          <w:color w:val="000000"/>
          <w:sz w:val="28"/>
        </w:rPr>
        <w:t>
      879. В неблагополучных по Алеутской болезни норок хозяйствующих субъектах плановые исследования крови проводят в период комплектования основного стада, перед гоном, до отъема молодняка, у норок, подлежащих продаже, а также у самок без приплода (подозрительных по заболеванию). Результаты исследований учитывают по каждому шеду. Внеплановые исследования проводят в тех шедах, где установлен положительный результат при серологических реакциях подозрительных по заболеванию или павших и вынужденно убитых норок.</w:t>
      </w:r>
      <w:r>
        <w:br/>
      </w:r>
      <w:r>
        <w:rPr>
          <w:rFonts w:ascii="Times New Roman"/>
          <w:b w:val="false"/>
          <w:i w:val="false"/>
          <w:color w:val="000000"/>
          <w:sz w:val="28"/>
        </w:rPr>
        <w:t>
</w:t>
      </w:r>
      <w:r>
        <w:rPr>
          <w:rFonts w:ascii="Times New Roman"/>
          <w:b w:val="false"/>
          <w:i w:val="false"/>
          <w:color w:val="000000"/>
          <w:sz w:val="28"/>
        </w:rPr>
        <w:t>
      880. В период комплектования основного стада исследуют племенных, взрослых норок, а затем ремонтный молодняк, полученный от отрицательно реагирующих матерей. Положительно реагирующих зверей содержат в изоляторе до созревания волосяного покрова, после чего забивают на шкурки. Щенков от положительно реагирующих матерей и из тех пометов, где при исследовании зарегистрирован положительный результат, выбраковывают из стада и затем забивают.</w:t>
      </w:r>
      <w:r>
        <w:br/>
      </w:r>
      <w:r>
        <w:rPr>
          <w:rFonts w:ascii="Times New Roman"/>
          <w:b w:val="false"/>
          <w:i w:val="false"/>
          <w:color w:val="000000"/>
          <w:sz w:val="28"/>
        </w:rPr>
        <w:t>
      В исключительных случаях из-за большого количества реагирующих норок допускается, по согласованию с главным ветеринарным инспектором района в течение одного года ограничиться убоем только положительно реагирующих норок.</w:t>
      </w:r>
      <w:r>
        <w:br/>
      </w:r>
      <w:r>
        <w:rPr>
          <w:rFonts w:ascii="Times New Roman"/>
          <w:b w:val="false"/>
          <w:i w:val="false"/>
          <w:color w:val="000000"/>
          <w:sz w:val="28"/>
        </w:rPr>
        <w:t>
</w:t>
      </w:r>
      <w:r>
        <w:rPr>
          <w:rFonts w:ascii="Times New Roman"/>
          <w:b w:val="false"/>
          <w:i w:val="false"/>
          <w:color w:val="000000"/>
          <w:sz w:val="28"/>
        </w:rPr>
        <w:t>
      881. В звероводческих хозяйствах, где в осенний период процент положительно реагирующих животных превышает средний показатель по ферме, провести дополнительные исследования норок основного стада и ремонтного молодняка до завершения сезонного убоя.</w:t>
      </w:r>
      <w:r>
        <w:br/>
      </w:r>
      <w:r>
        <w:rPr>
          <w:rFonts w:ascii="Times New Roman"/>
          <w:b w:val="false"/>
          <w:i w:val="false"/>
          <w:color w:val="000000"/>
          <w:sz w:val="28"/>
        </w:rPr>
        <w:t>
</w:t>
      </w:r>
      <w:r>
        <w:rPr>
          <w:rFonts w:ascii="Times New Roman"/>
          <w:b w:val="false"/>
          <w:i w:val="false"/>
          <w:color w:val="000000"/>
          <w:sz w:val="28"/>
        </w:rPr>
        <w:t>
      882. В январе-феврале, не позднее 10-15 календарных дней до начала гона, исследуют всех норок, положительно реагирующих убивают и заменяют отрицательно реагирующим ремонтным поголовьем.</w:t>
      </w:r>
      <w:r>
        <w:br/>
      </w:r>
      <w:r>
        <w:rPr>
          <w:rFonts w:ascii="Times New Roman"/>
          <w:b w:val="false"/>
          <w:i w:val="false"/>
          <w:color w:val="000000"/>
          <w:sz w:val="28"/>
        </w:rPr>
        <w:t>
</w:t>
      </w:r>
      <w:r>
        <w:rPr>
          <w:rFonts w:ascii="Times New Roman"/>
          <w:b w:val="false"/>
          <w:i w:val="false"/>
          <w:color w:val="000000"/>
          <w:sz w:val="28"/>
        </w:rPr>
        <w:t>
      883. С момента завершения гона и до начала отъема молодняка проводят обследование всего стада. Исследование крови завершают до середины марта, лактирующих самок и самцов основного стада – до отъема молодняка. Положительно реагирующих особей изолируют (лактирующих самок вместе с приплодом) и передерживают до созревания волосяного покрова.</w:t>
      </w:r>
      <w:r>
        <w:br/>
      </w:r>
      <w:r>
        <w:rPr>
          <w:rFonts w:ascii="Times New Roman"/>
          <w:b w:val="false"/>
          <w:i w:val="false"/>
          <w:color w:val="000000"/>
          <w:sz w:val="28"/>
        </w:rPr>
        <w:t>
</w:t>
      </w:r>
      <w:r>
        <w:rPr>
          <w:rFonts w:ascii="Times New Roman"/>
          <w:b w:val="false"/>
          <w:i w:val="false"/>
          <w:color w:val="000000"/>
          <w:sz w:val="28"/>
        </w:rPr>
        <w:t>
      884. По результатам серологических исследований решают вопросы ввоза и вывоза норок, их перегруппировок внутри хозяйствующего субъекта и между хозяйствующими субъектами в следующем порядке:</w:t>
      </w:r>
      <w:r>
        <w:br/>
      </w:r>
      <w:r>
        <w:rPr>
          <w:rFonts w:ascii="Times New Roman"/>
          <w:b w:val="false"/>
          <w:i w:val="false"/>
          <w:color w:val="000000"/>
          <w:sz w:val="28"/>
        </w:rPr>
        <w:t>
      1) из благополучных – без ограничений;</w:t>
      </w:r>
      <w:r>
        <w:br/>
      </w:r>
      <w:r>
        <w:rPr>
          <w:rFonts w:ascii="Times New Roman"/>
          <w:b w:val="false"/>
          <w:i w:val="false"/>
          <w:color w:val="000000"/>
          <w:sz w:val="28"/>
        </w:rPr>
        <w:t xml:space="preserve">
      2) из неблагополучных – перемещают отрицательно реагирующих зверей в шеды с аналогичной или худшей эпизоотической обстановкой по Алеутской болезни норок, оцениваемой по проценту положительно реагирующих зверей; </w:t>
      </w:r>
      <w:r>
        <w:br/>
      </w:r>
      <w:r>
        <w:rPr>
          <w:rFonts w:ascii="Times New Roman"/>
          <w:b w:val="false"/>
          <w:i w:val="false"/>
          <w:color w:val="000000"/>
          <w:sz w:val="28"/>
        </w:rPr>
        <w:t>
      3) положительно реагирующих и содержащихся вместе с ними в одной клетке норок перемещают в изолятор или в специально выделенную неблагополучную бригаду для передержки до периода убоя.</w:t>
      </w:r>
      <w:r>
        <w:br/>
      </w:r>
      <w:r>
        <w:rPr>
          <w:rFonts w:ascii="Times New Roman"/>
          <w:b w:val="false"/>
          <w:i w:val="false"/>
          <w:color w:val="000000"/>
          <w:sz w:val="28"/>
        </w:rPr>
        <w:t>
</w:t>
      </w:r>
      <w:r>
        <w:rPr>
          <w:rFonts w:ascii="Times New Roman"/>
          <w:b w:val="false"/>
          <w:i w:val="false"/>
          <w:color w:val="000000"/>
          <w:sz w:val="28"/>
        </w:rPr>
        <w:t>
      885. Предназначенные для вывоза группы норок ставят на профилактический карантин в течение 30 календарных дней, где проводится ежедневный клинический осмотр и однократное исследование по серологии.</w:t>
      </w:r>
      <w:r>
        <w:br/>
      </w:r>
      <w:r>
        <w:rPr>
          <w:rFonts w:ascii="Times New Roman"/>
          <w:b w:val="false"/>
          <w:i w:val="false"/>
          <w:color w:val="000000"/>
          <w:sz w:val="28"/>
        </w:rPr>
        <w:t>
</w:t>
      </w:r>
      <w:r>
        <w:rPr>
          <w:rFonts w:ascii="Times New Roman"/>
          <w:b w:val="false"/>
          <w:i w:val="false"/>
          <w:color w:val="000000"/>
          <w:sz w:val="28"/>
        </w:rPr>
        <w:t>
      886. Норок, завезенных из неблагополучного хозяйства, ставят на карантин в течение 30 календарных дней и проводят лабораторное исследование сыворотки крови. Серопозитивных особей убивают, а отрицательно реагирующих, клинически здоровых норок содержат обособленно.</w:t>
      </w:r>
      <w:r>
        <w:br/>
      </w:r>
      <w:r>
        <w:rPr>
          <w:rFonts w:ascii="Times New Roman"/>
          <w:b w:val="false"/>
          <w:i w:val="false"/>
          <w:color w:val="000000"/>
          <w:sz w:val="28"/>
        </w:rPr>
        <w:t>
</w:t>
      </w:r>
      <w:r>
        <w:rPr>
          <w:rFonts w:ascii="Times New Roman"/>
          <w:b w:val="false"/>
          <w:i w:val="false"/>
          <w:color w:val="000000"/>
          <w:sz w:val="28"/>
        </w:rPr>
        <w:t>
      887. После завершения убоя больных и подозрительных по заболеванию норок проводят дезинфекцию убойного пункта.</w:t>
      </w:r>
      <w:r>
        <w:br/>
      </w:r>
      <w:r>
        <w:rPr>
          <w:rFonts w:ascii="Times New Roman"/>
          <w:b w:val="false"/>
          <w:i w:val="false"/>
          <w:color w:val="000000"/>
          <w:sz w:val="28"/>
        </w:rPr>
        <w:t>
</w:t>
      </w:r>
      <w:r>
        <w:rPr>
          <w:rFonts w:ascii="Times New Roman"/>
          <w:b w:val="false"/>
          <w:i w:val="false"/>
          <w:color w:val="000000"/>
          <w:sz w:val="28"/>
        </w:rPr>
        <w:t xml:space="preserve">
      888. Хозяйствующий субъект считается благополучным по Алеутской болезни норок после 3-кратного отрицательного результата плановых исследований сыворотки крови основного стада и ремонтного поголовья норок по серологическим реакциям. </w:t>
      </w:r>
    </w:p>
    <w:bookmarkEnd w:id="497"/>
    <w:bookmarkStart w:name="z1602" w:id="498"/>
    <w:p>
      <w:pPr>
        <w:spacing w:after="0"/>
        <w:ind w:left="0"/>
        <w:jc w:val="left"/>
      </w:pPr>
      <w:r>
        <w:rPr>
          <w:rFonts w:ascii="Times New Roman"/>
          <w:b/>
          <w:i w:val="false"/>
          <w:color w:val="000000"/>
        </w:rPr>
        <w:t xml:space="preserve"> 
78. Вирусная геморрагическая болезнь кроликов</w:t>
      </w:r>
    </w:p>
    <w:bookmarkEnd w:id="498"/>
    <w:bookmarkStart w:name="z1603" w:id="499"/>
    <w:p>
      <w:pPr>
        <w:spacing w:after="0"/>
        <w:ind w:left="0"/>
        <w:jc w:val="both"/>
      </w:pPr>
      <w:r>
        <w:rPr>
          <w:rFonts w:ascii="Times New Roman"/>
          <w:b w:val="false"/>
          <w:i w:val="false"/>
          <w:color w:val="000000"/>
          <w:sz w:val="28"/>
        </w:rPr>
        <w:t>
Мероприятия по профилактике вирусной геморрагической болезни кроликов</w:t>
      </w:r>
    </w:p>
    <w:bookmarkEnd w:id="499"/>
    <w:bookmarkStart w:name="z1604" w:id="500"/>
    <w:p>
      <w:pPr>
        <w:spacing w:after="0"/>
        <w:ind w:left="0"/>
        <w:jc w:val="both"/>
      </w:pPr>
      <w:r>
        <w:rPr>
          <w:rFonts w:ascii="Times New Roman"/>
          <w:b w:val="false"/>
          <w:i w:val="false"/>
          <w:color w:val="000000"/>
          <w:sz w:val="28"/>
        </w:rPr>
        <w:t>
      889. Необходимо строгое выполнять ветеринарно-санитарные правила руководителями, специалистами, рабочими кролиководческих хозяйств, предприятий по приемке, транспортировке и переработке кроликов и кроличьего сырья.</w:t>
      </w:r>
      <w:r>
        <w:br/>
      </w:r>
      <w:r>
        <w:rPr>
          <w:rFonts w:ascii="Times New Roman"/>
          <w:b w:val="false"/>
          <w:i w:val="false"/>
          <w:color w:val="000000"/>
          <w:sz w:val="28"/>
        </w:rPr>
        <w:t>
</w:t>
      </w:r>
      <w:r>
        <w:rPr>
          <w:rFonts w:ascii="Times New Roman"/>
          <w:b w:val="false"/>
          <w:i w:val="false"/>
          <w:color w:val="000000"/>
          <w:sz w:val="28"/>
        </w:rPr>
        <w:t>
      890. Ветеринарные специалисты кролиководческих хозяйств, других хозяйствующих субъектов, кролиководы-любители должны проводить в обслуживаемом хозяйстве, населенном пункте специальные ветеринарные мероприятия (профилактические прививки, диагностические исследования), направленные на предупреждение возникновения заболевания кроликов вирусной геморрагической болезнью и обеспечить систематическое наблюдение за состоянием кроликов.</w:t>
      </w:r>
      <w:r>
        <w:br/>
      </w:r>
      <w:r>
        <w:rPr>
          <w:rFonts w:ascii="Times New Roman"/>
          <w:b w:val="false"/>
          <w:i w:val="false"/>
          <w:color w:val="000000"/>
          <w:sz w:val="28"/>
        </w:rPr>
        <w:t>
</w:t>
      </w:r>
      <w:r>
        <w:rPr>
          <w:rFonts w:ascii="Times New Roman"/>
          <w:b w:val="false"/>
          <w:i w:val="false"/>
          <w:color w:val="000000"/>
          <w:sz w:val="28"/>
        </w:rPr>
        <w:t>
      891. Необходимо соблюдать ветеринарные и санитарно-гигиенические требования при работе с кроличьим сырьем, не выпускать из предприятия необеззараженные отходы производства.</w:t>
      </w:r>
      <w:r>
        <w:br/>
      </w:r>
      <w:r>
        <w:rPr>
          <w:rFonts w:ascii="Times New Roman"/>
          <w:b w:val="false"/>
          <w:i w:val="false"/>
          <w:color w:val="000000"/>
          <w:sz w:val="28"/>
        </w:rPr>
        <w:t>
</w:t>
      </w:r>
      <w:r>
        <w:rPr>
          <w:rFonts w:ascii="Times New Roman"/>
          <w:b w:val="false"/>
          <w:i w:val="false"/>
          <w:color w:val="000000"/>
          <w:sz w:val="28"/>
        </w:rPr>
        <w:t>
      892. Не допускать совместное хранение шкурок и кормов.</w:t>
      </w:r>
      <w:r>
        <w:br/>
      </w:r>
      <w:r>
        <w:rPr>
          <w:rFonts w:ascii="Times New Roman"/>
          <w:b w:val="false"/>
          <w:i w:val="false"/>
          <w:color w:val="000000"/>
          <w:sz w:val="28"/>
        </w:rPr>
        <w:t>
</w:t>
      </w:r>
      <w:r>
        <w:rPr>
          <w:rFonts w:ascii="Times New Roman"/>
          <w:b w:val="false"/>
          <w:i w:val="false"/>
          <w:color w:val="000000"/>
          <w:sz w:val="28"/>
        </w:rPr>
        <w:t>
      893. Подвергать обязательной мойке и дезинфекции транспорт после перевозки кроликов или кроличьего сырья.</w:t>
      </w:r>
    </w:p>
    <w:bookmarkEnd w:id="500"/>
    <w:bookmarkStart w:name="z1609" w:id="501"/>
    <w:p>
      <w:pPr>
        <w:spacing w:after="0"/>
        <w:ind w:left="0"/>
        <w:jc w:val="both"/>
      </w:pPr>
      <w:r>
        <w:rPr>
          <w:rFonts w:ascii="Times New Roman"/>
          <w:b w:val="false"/>
          <w:i w:val="false"/>
          <w:color w:val="000000"/>
          <w:sz w:val="28"/>
        </w:rPr>
        <w:t>
Мероприятия при подозрении на заболевание кроликов</w:t>
      </w:r>
      <w:r>
        <w:br/>
      </w:r>
      <w:r>
        <w:rPr>
          <w:rFonts w:ascii="Times New Roman"/>
          <w:b w:val="false"/>
          <w:i w:val="false"/>
          <w:color w:val="000000"/>
          <w:sz w:val="28"/>
        </w:rPr>
        <w:t>
вирусной геморрагической болезнью</w:t>
      </w:r>
    </w:p>
    <w:bookmarkEnd w:id="501"/>
    <w:bookmarkStart w:name="z1610" w:id="502"/>
    <w:p>
      <w:pPr>
        <w:spacing w:after="0"/>
        <w:ind w:left="0"/>
        <w:jc w:val="both"/>
      </w:pPr>
      <w:r>
        <w:rPr>
          <w:rFonts w:ascii="Times New Roman"/>
          <w:b w:val="false"/>
          <w:i w:val="false"/>
          <w:color w:val="000000"/>
          <w:sz w:val="28"/>
        </w:rPr>
        <w:t>
      894. При возникновении подозрения на вирусную геморрагическую болезнь кроликов (далее – ВГБК) руководитель хозяйства и ветеринарный специалист, обслуживающий хозяйство, должны:</w:t>
      </w:r>
      <w:r>
        <w:br/>
      </w:r>
      <w:r>
        <w:rPr>
          <w:rFonts w:ascii="Times New Roman"/>
          <w:b w:val="false"/>
          <w:i w:val="false"/>
          <w:color w:val="000000"/>
          <w:sz w:val="28"/>
        </w:rPr>
        <w:t>
      1) сообщить о подозрении на ВГБК главному ветеринарно-санитарному инспектору района;</w:t>
      </w:r>
      <w:r>
        <w:br/>
      </w:r>
      <w:r>
        <w:rPr>
          <w:rFonts w:ascii="Times New Roman"/>
          <w:b w:val="false"/>
          <w:i w:val="false"/>
          <w:color w:val="000000"/>
          <w:sz w:val="28"/>
        </w:rPr>
        <w:t>
      2) принять меры к прекращению реализации кроликов и продуктов их убоя;</w:t>
      </w:r>
      <w:r>
        <w:br/>
      </w:r>
      <w:r>
        <w:rPr>
          <w:rFonts w:ascii="Times New Roman"/>
          <w:b w:val="false"/>
          <w:i w:val="false"/>
          <w:color w:val="000000"/>
          <w:sz w:val="28"/>
        </w:rPr>
        <w:t>
      3) ограничить передвижение обслуживающего персонала и транспорта;</w:t>
      </w:r>
      <w:r>
        <w:br/>
      </w:r>
      <w:r>
        <w:rPr>
          <w:rFonts w:ascii="Times New Roman"/>
          <w:b w:val="false"/>
          <w:i w:val="false"/>
          <w:color w:val="000000"/>
          <w:sz w:val="28"/>
        </w:rPr>
        <w:t>
      4) запретить перегруппировку кроликов в самом хозяйстве, а также ввоз новых партий этих животных;</w:t>
      </w:r>
      <w:r>
        <w:br/>
      </w:r>
      <w:r>
        <w:rPr>
          <w:rFonts w:ascii="Times New Roman"/>
          <w:b w:val="false"/>
          <w:i w:val="false"/>
          <w:color w:val="000000"/>
          <w:sz w:val="28"/>
        </w:rPr>
        <w:t xml:space="preserve">
      5) принять другие необходимые меры по предотвращению распространения болезни. </w:t>
      </w:r>
      <w:r>
        <w:br/>
      </w:r>
      <w:r>
        <w:rPr>
          <w:rFonts w:ascii="Times New Roman"/>
          <w:b w:val="false"/>
          <w:i w:val="false"/>
          <w:color w:val="000000"/>
          <w:sz w:val="28"/>
        </w:rPr>
        <w:t>
</w:t>
      </w:r>
      <w:r>
        <w:rPr>
          <w:rFonts w:ascii="Times New Roman"/>
          <w:b w:val="false"/>
          <w:i w:val="false"/>
          <w:color w:val="000000"/>
          <w:sz w:val="28"/>
        </w:rPr>
        <w:t xml:space="preserve">
      895. Владелец животных должен немедленно сообщить о подозрении на ВГБК ветеринарно-санитарному инспектору соответствующей административно-территориальной единицы. </w:t>
      </w:r>
      <w:r>
        <w:br/>
      </w:r>
      <w:r>
        <w:rPr>
          <w:rFonts w:ascii="Times New Roman"/>
          <w:b w:val="false"/>
          <w:i w:val="false"/>
          <w:color w:val="000000"/>
          <w:sz w:val="28"/>
        </w:rPr>
        <w:t>
</w:t>
      </w:r>
      <w:r>
        <w:rPr>
          <w:rFonts w:ascii="Times New Roman"/>
          <w:b w:val="false"/>
          <w:i w:val="false"/>
          <w:color w:val="000000"/>
          <w:sz w:val="28"/>
        </w:rPr>
        <w:t>
      896. Главный ветеринарно-санитарный инспектор соответствующей административно-территориальной единицы, получивший сообщение о подозрении на заболевание кроликов ВГБК, обязан:</w:t>
      </w:r>
      <w:r>
        <w:br/>
      </w:r>
      <w:r>
        <w:rPr>
          <w:rFonts w:ascii="Times New Roman"/>
          <w:b w:val="false"/>
          <w:i w:val="false"/>
          <w:color w:val="000000"/>
          <w:sz w:val="28"/>
        </w:rPr>
        <w:t>
      1) прибыть на место, выяснить эпизоотическую обстановку и принять меры для уточнения диагноза;</w:t>
      </w:r>
      <w:r>
        <w:br/>
      </w:r>
      <w:r>
        <w:rPr>
          <w:rFonts w:ascii="Times New Roman"/>
          <w:b w:val="false"/>
          <w:i w:val="false"/>
          <w:color w:val="000000"/>
          <w:sz w:val="28"/>
        </w:rPr>
        <w:t>
      2) организовать отбор и пересылку патологического материала в ветеринарную лабораторию;</w:t>
      </w:r>
      <w:r>
        <w:br/>
      </w:r>
      <w:r>
        <w:rPr>
          <w:rFonts w:ascii="Times New Roman"/>
          <w:b w:val="false"/>
          <w:i w:val="false"/>
          <w:color w:val="000000"/>
          <w:sz w:val="28"/>
        </w:rPr>
        <w:t>
      3) выяснить источник и пути заноса возбудителя болезни;</w:t>
      </w:r>
      <w:r>
        <w:br/>
      </w:r>
      <w:r>
        <w:rPr>
          <w:rFonts w:ascii="Times New Roman"/>
          <w:b w:val="false"/>
          <w:i w:val="false"/>
          <w:color w:val="000000"/>
          <w:sz w:val="28"/>
        </w:rPr>
        <w:t xml:space="preserve">
      4) уточнить границы подозреваемого неблагополучного пункта и угрожаемой зоны, а также определить меры, предупреждающие распространение возбудителя болезни. </w:t>
      </w:r>
      <w:r>
        <w:br/>
      </w:r>
      <w:r>
        <w:rPr>
          <w:rFonts w:ascii="Times New Roman"/>
          <w:b w:val="false"/>
          <w:i w:val="false"/>
          <w:color w:val="000000"/>
          <w:sz w:val="28"/>
        </w:rPr>
        <w:t>
</w:t>
      </w:r>
      <w:r>
        <w:rPr>
          <w:rFonts w:ascii="Times New Roman"/>
          <w:b w:val="false"/>
          <w:i w:val="false"/>
          <w:color w:val="000000"/>
          <w:sz w:val="28"/>
        </w:rPr>
        <w:t xml:space="preserve">
      897. При установлении диагноза на ВГБК, в хозяйствующих субъектах вводят ограничения. </w:t>
      </w:r>
    </w:p>
    <w:bookmarkEnd w:id="502"/>
    <w:bookmarkStart w:name="z1614" w:id="503"/>
    <w:p>
      <w:pPr>
        <w:spacing w:after="0"/>
        <w:ind w:left="0"/>
        <w:jc w:val="both"/>
      </w:pPr>
      <w:r>
        <w:rPr>
          <w:rFonts w:ascii="Times New Roman"/>
          <w:b w:val="false"/>
          <w:i w:val="false"/>
          <w:color w:val="000000"/>
          <w:sz w:val="28"/>
        </w:rPr>
        <w:t>
Мероприятия по ликвидации вирусной геморрагической</w:t>
      </w:r>
      <w:r>
        <w:br/>
      </w:r>
      <w:r>
        <w:rPr>
          <w:rFonts w:ascii="Times New Roman"/>
          <w:b w:val="false"/>
          <w:i w:val="false"/>
          <w:color w:val="000000"/>
          <w:sz w:val="28"/>
        </w:rPr>
        <w:t>
болезни кроликов</w:t>
      </w:r>
    </w:p>
    <w:bookmarkEnd w:id="503"/>
    <w:bookmarkStart w:name="z1615" w:id="504"/>
    <w:p>
      <w:pPr>
        <w:spacing w:after="0"/>
        <w:ind w:left="0"/>
        <w:jc w:val="both"/>
      </w:pPr>
      <w:r>
        <w:rPr>
          <w:rFonts w:ascii="Times New Roman"/>
          <w:b w:val="false"/>
          <w:i w:val="false"/>
          <w:color w:val="000000"/>
          <w:sz w:val="28"/>
        </w:rPr>
        <w:t>
      898. По условиям ограничений в неблагополучном пункте не допускаются:</w:t>
      </w:r>
      <w:r>
        <w:br/>
      </w:r>
      <w:r>
        <w:rPr>
          <w:rFonts w:ascii="Times New Roman"/>
          <w:b w:val="false"/>
          <w:i w:val="false"/>
          <w:color w:val="000000"/>
          <w:sz w:val="28"/>
        </w:rPr>
        <w:t>
      1) ввоз и вывоз кроликов, продуктов их убоя, шкурок, пуха, инвентаря и кормов;</w:t>
      </w:r>
      <w:r>
        <w:br/>
      </w:r>
      <w:r>
        <w:rPr>
          <w:rFonts w:ascii="Times New Roman"/>
          <w:b w:val="false"/>
          <w:i w:val="false"/>
          <w:color w:val="000000"/>
          <w:sz w:val="28"/>
        </w:rPr>
        <w:t>
      2) перегруппировку кроликов;</w:t>
      </w:r>
      <w:r>
        <w:br/>
      </w:r>
      <w:r>
        <w:rPr>
          <w:rFonts w:ascii="Times New Roman"/>
          <w:b w:val="false"/>
          <w:i w:val="false"/>
          <w:color w:val="000000"/>
          <w:sz w:val="28"/>
        </w:rPr>
        <w:t>
      3) организацию выставок и других мероприятий, связанных со скоплением кроликов;</w:t>
      </w:r>
      <w:r>
        <w:br/>
      </w:r>
      <w:r>
        <w:rPr>
          <w:rFonts w:ascii="Times New Roman"/>
          <w:b w:val="false"/>
          <w:i w:val="false"/>
          <w:color w:val="000000"/>
          <w:sz w:val="28"/>
        </w:rPr>
        <w:t>
      4) торговлю кроликами, продуктами их убоя, шкурками и пухом;</w:t>
      </w:r>
      <w:r>
        <w:br/>
      </w:r>
      <w:r>
        <w:rPr>
          <w:rFonts w:ascii="Times New Roman"/>
          <w:b w:val="false"/>
          <w:i w:val="false"/>
          <w:color w:val="000000"/>
          <w:sz w:val="28"/>
        </w:rPr>
        <w:t>
      5) обмен животными между кролиководами;</w:t>
      </w:r>
      <w:r>
        <w:br/>
      </w:r>
      <w:r>
        <w:rPr>
          <w:rFonts w:ascii="Times New Roman"/>
          <w:b w:val="false"/>
          <w:i w:val="false"/>
          <w:color w:val="000000"/>
          <w:sz w:val="28"/>
        </w:rPr>
        <w:t>
      6) функционирование случных пунктов для кроликов;</w:t>
      </w:r>
      <w:r>
        <w:br/>
      </w:r>
      <w:r>
        <w:rPr>
          <w:rFonts w:ascii="Times New Roman"/>
          <w:b w:val="false"/>
          <w:i w:val="false"/>
          <w:color w:val="000000"/>
          <w:sz w:val="28"/>
        </w:rPr>
        <w:t>
      7) заготовку и скармливание кроликам травы и сена из мест, где могли находиться больные кролики или имелись трупы этих животных;</w:t>
      </w:r>
      <w:r>
        <w:br/>
      </w:r>
      <w:r>
        <w:rPr>
          <w:rFonts w:ascii="Times New Roman"/>
          <w:b w:val="false"/>
          <w:i w:val="false"/>
          <w:color w:val="000000"/>
          <w:sz w:val="28"/>
        </w:rPr>
        <w:t>
      8) скармливание кроликам без обеззараживания отходов растений с рынков, а также от населения, пунктов общественного питания и так далее;</w:t>
      </w:r>
      <w:r>
        <w:br/>
      </w:r>
      <w:r>
        <w:rPr>
          <w:rFonts w:ascii="Times New Roman"/>
          <w:b w:val="false"/>
          <w:i w:val="false"/>
          <w:color w:val="000000"/>
          <w:sz w:val="28"/>
        </w:rPr>
        <w:t xml:space="preserve">
      9) проведение собраний, совещаний кролиководов. </w:t>
      </w:r>
      <w:r>
        <w:br/>
      </w:r>
      <w:r>
        <w:rPr>
          <w:rFonts w:ascii="Times New Roman"/>
          <w:b w:val="false"/>
          <w:i w:val="false"/>
          <w:color w:val="000000"/>
          <w:sz w:val="28"/>
        </w:rPr>
        <w:t>
</w:t>
      </w:r>
      <w:r>
        <w:rPr>
          <w:rFonts w:ascii="Times New Roman"/>
          <w:b w:val="false"/>
          <w:i w:val="false"/>
          <w:color w:val="000000"/>
          <w:sz w:val="28"/>
        </w:rPr>
        <w:t>
      899. В неблагополучном хозяйстве проводят:</w:t>
      </w:r>
      <w:r>
        <w:br/>
      </w:r>
      <w:r>
        <w:rPr>
          <w:rFonts w:ascii="Times New Roman"/>
          <w:b w:val="false"/>
          <w:i w:val="false"/>
          <w:color w:val="000000"/>
          <w:sz w:val="28"/>
        </w:rPr>
        <w:t>
      1) точный учет всего кроликопоголовья;</w:t>
      </w:r>
      <w:r>
        <w:br/>
      </w:r>
      <w:r>
        <w:rPr>
          <w:rFonts w:ascii="Times New Roman"/>
          <w:b w:val="false"/>
          <w:i w:val="false"/>
          <w:color w:val="000000"/>
          <w:sz w:val="28"/>
        </w:rPr>
        <w:t>
      2) тщательный клинический осмотр для выявления больных животных;</w:t>
      </w:r>
      <w:r>
        <w:br/>
      </w:r>
      <w:r>
        <w:rPr>
          <w:rFonts w:ascii="Times New Roman"/>
          <w:b w:val="false"/>
          <w:i w:val="false"/>
          <w:color w:val="000000"/>
          <w:sz w:val="28"/>
        </w:rPr>
        <w:t>
      3) убой больных и подозрительных по заболеванию животных бескровным методом и уничтожение трупов;</w:t>
      </w:r>
      <w:r>
        <w:br/>
      </w:r>
      <w:r>
        <w:rPr>
          <w:rFonts w:ascii="Times New Roman"/>
          <w:b w:val="false"/>
          <w:i w:val="false"/>
          <w:color w:val="000000"/>
          <w:sz w:val="28"/>
        </w:rPr>
        <w:t>
      4) пассивную иммунизацию специфической сывороткой всех без исключения кроликов с лечебной и профилактической целью согласно наставлению по его применению;</w:t>
      </w:r>
      <w:r>
        <w:br/>
      </w:r>
      <w:r>
        <w:rPr>
          <w:rFonts w:ascii="Times New Roman"/>
          <w:b w:val="false"/>
          <w:i w:val="false"/>
          <w:color w:val="000000"/>
          <w:sz w:val="28"/>
        </w:rPr>
        <w:t>
      5) вакцинацию оставшегося условно здорового поголовья;</w:t>
      </w:r>
      <w:r>
        <w:br/>
      </w:r>
      <w:r>
        <w:rPr>
          <w:rFonts w:ascii="Times New Roman"/>
          <w:b w:val="false"/>
          <w:i w:val="false"/>
          <w:color w:val="000000"/>
          <w:sz w:val="28"/>
        </w:rPr>
        <w:t>
      6) при отсутствии вакцины, с целью недопущения распространения болезни, решают вопрос об убое всех кроликов в неблагополучном пункте. Больных и молодых кроликов, не достигших 2-месячного возраста, убивают бескровным методом и вместе со шкурками утилизируют;</w:t>
      </w:r>
      <w:r>
        <w:br/>
      </w:r>
      <w:r>
        <w:rPr>
          <w:rFonts w:ascii="Times New Roman"/>
          <w:b w:val="false"/>
          <w:i w:val="false"/>
          <w:color w:val="000000"/>
          <w:sz w:val="28"/>
        </w:rPr>
        <w:t>
      7) взрослых здоровых кроликов убивают на мясо непосредственно в неблагополучном пункте (хозяйстве) с соблюдением ветеринарно-санитарных правил, обеспечивающих недопущение распространения болезни и под контролем главного ветеринарно-санитарного инспектора соответствующей административно-территориальной единицы;</w:t>
      </w:r>
      <w:r>
        <w:br/>
      </w:r>
      <w:r>
        <w:rPr>
          <w:rFonts w:ascii="Times New Roman"/>
          <w:b w:val="false"/>
          <w:i w:val="false"/>
          <w:color w:val="000000"/>
          <w:sz w:val="28"/>
        </w:rPr>
        <w:t>
      8) тушки кроликов, убитых на мясо, проваривают и реализуют в пределах неблагополучной административной территории без ограничений. Головы, лапы, внутренние органы, кровь и другие продукты убоя уничтожают сжиганием или закапыванием на глубину 1,5 – 2,0 метра с предварительной обработкой дезинфицирующими средствами;</w:t>
      </w:r>
      <w:r>
        <w:br/>
      </w:r>
      <w:r>
        <w:rPr>
          <w:rFonts w:ascii="Times New Roman"/>
          <w:b w:val="false"/>
          <w:i w:val="false"/>
          <w:color w:val="000000"/>
          <w:sz w:val="28"/>
        </w:rPr>
        <w:t>
      9) тщательную механическую очистку и дезинфекцию выгульных дворов, оборудования, убойных пунктов, а также помещений, где содержались животные хозяйствующих субъектов и у граждан – владельцев кроликов;</w:t>
      </w:r>
      <w:r>
        <w:br/>
      </w:r>
      <w:r>
        <w:rPr>
          <w:rFonts w:ascii="Times New Roman"/>
          <w:b w:val="false"/>
          <w:i w:val="false"/>
          <w:color w:val="000000"/>
          <w:sz w:val="28"/>
        </w:rPr>
        <w:t>
      10) оповещение населения об угрозе распространения болезни и установленных в связи с этим ограничениях;</w:t>
      </w:r>
      <w:r>
        <w:br/>
      </w:r>
      <w:r>
        <w:rPr>
          <w:rFonts w:ascii="Times New Roman"/>
          <w:b w:val="false"/>
          <w:i w:val="false"/>
          <w:color w:val="000000"/>
          <w:sz w:val="28"/>
        </w:rPr>
        <w:t>
      11) массово-разъяснительную работу среди населения по недопущению распространения ВГБК;</w:t>
      </w:r>
      <w:r>
        <w:br/>
      </w:r>
      <w:r>
        <w:rPr>
          <w:rFonts w:ascii="Times New Roman"/>
          <w:b w:val="false"/>
          <w:i w:val="false"/>
          <w:color w:val="000000"/>
          <w:sz w:val="28"/>
        </w:rPr>
        <w:t>
      12) ветеринарно-санитарный надзор на рынках, мясокомбинатах, предприятиях, заготавливающих и перерабатывающих продукты и сырье, полученное от убоя кроликов;</w:t>
      </w:r>
      <w:r>
        <w:br/>
      </w:r>
      <w:r>
        <w:rPr>
          <w:rFonts w:ascii="Times New Roman"/>
          <w:b w:val="false"/>
          <w:i w:val="false"/>
          <w:color w:val="000000"/>
          <w:sz w:val="28"/>
        </w:rPr>
        <w:t xml:space="preserve">
      13) ежедневную дезинсекцию в помещениях для кроликов (уничтожение мух, комаров и других насекомых). </w:t>
      </w:r>
      <w:r>
        <w:br/>
      </w:r>
      <w:r>
        <w:rPr>
          <w:rFonts w:ascii="Times New Roman"/>
          <w:b w:val="false"/>
          <w:i w:val="false"/>
          <w:color w:val="000000"/>
          <w:sz w:val="28"/>
        </w:rPr>
        <w:t>
</w:t>
      </w:r>
      <w:r>
        <w:rPr>
          <w:rFonts w:ascii="Times New Roman"/>
          <w:b w:val="false"/>
          <w:i w:val="false"/>
          <w:color w:val="000000"/>
          <w:sz w:val="28"/>
        </w:rPr>
        <w:t>
      900. Шкурки кроликов, заготовленные в неблагополучном пункте, хранят изолированно и упакованными в плотную двойную продезинфицированную ткань, направляют на перерабатывающие предприятия, минуя склады, базы и холодильники, для обеззараживания и переработки.</w:t>
      </w:r>
      <w:r>
        <w:br/>
      </w:r>
      <w:r>
        <w:rPr>
          <w:rFonts w:ascii="Times New Roman"/>
          <w:b w:val="false"/>
          <w:i w:val="false"/>
          <w:color w:val="000000"/>
          <w:sz w:val="28"/>
        </w:rPr>
        <w:t>
</w:t>
      </w:r>
      <w:r>
        <w:rPr>
          <w:rFonts w:ascii="Times New Roman"/>
          <w:b w:val="false"/>
          <w:i w:val="false"/>
          <w:color w:val="000000"/>
          <w:sz w:val="28"/>
        </w:rPr>
        <w:t xml:space="preserve">
      901. Ограничения с неблагополучного пункта по вирусной геморрагической болезни кроликов снимают после проведения заключительных мероприятий. </w:t>
      </w:r>
    </w:p>
    <w:bookmarkEnd w:id="504"/>
    <w:bookmarkStart w:name="z1619" w:id="505"/>
    <w:p>
      <w:pPr>
        <w:spacing w:after="0"/>
        <w:ind w:left="0"/>
        <w:jc w:val="left"/>
      </w:pPr>
      <w:r>
        <w:rPr>
          <w:rFonts w:ascii="Times New Roman"/>
          <w:b/>
          <w:i w:val="false"/>
          <w:color w:val="000000"/>
        </w:rPr>
        <w:t xml:space="preserve"> 
79. Вирусный энтерит норок</w:t>
      </w:r>
    </w:p>
    <w:bookmarkEnd w:id="505"/>
    <w:bookmarkStart w:name="z1620" w:id="506"/>
    <w:p>
      <w:pPr>
        <w:spacing w:after="0"/>
        <w:ind w:left="0"/>
        <w:jc w:val="both"/>
      </w:pPr>
      <w:r>
        <w:rPr>
          <w:rFonts w:ascii="Times New Roman"/>
          <w:b w:val="false"/>
          <w:i w:val="false"/>
          <w:color w:val="000000"/>
          <w:sz w:val="28"/>
        </w:rPr>
        <w:t>
Мероприятия по профилактике вирусного энтерита норок,</w:t>
      </w:r>
      <w:r>
        <w:br/>
      </w:r>
      <w:r>
        <w:rPr>
          <w:rFonts w:ascii="Times New Roman"/>
          <w:b w:val="false"/>
          <w:i w:val="false"/>
          <w:color w:val="000000"/>
          <w:sz w:val="28"/>
        </w:rPr>
        <w:t>
осуществляемые на территории ветеринарно-санитарного благополучия</w:t>
      </w:r>
    </w:p>
    <w:bookmarkEnd w:id="506"/>
    <w:bookmarkStart w:name="z1621" w:id="507"/>
    <w:p>
      <w:pPr>
        <w:spacing w:after="0"/>
        <w:ind w:left="0"/>
        <w:jc w:val="both"/>
      </w:pPr>
      <w:r>
        <w:rPr>
          <w:rFonts w:ascii="Times New Roman"/>
          <w:b w:val="false"/>
          <w:i w:val="false"/>
          <w:color w:val="000000"/>
          <w:sz w:val="28"/>
        </w:rPr>
        <w:t>
      902. В целях профилактики заболевания животных вирусным энтеритом проводят следующие мероприятия:</w:t>
      </w:r>
      <w:r>
        <w:br/>
      </w:r>
      <w:r>
        <w:rPr>
          <w:rFonts w:ascii="Times New Roman"/>
          <w:b w:val="false"/>
          <w:i w:val="false"/>
          <w:color w:val="000000"/>
          <w:sz w:val="28"/>
        </w:rPr>
        <w:t>
      1) не допускается ввозить в звероводческие хозяйства норок, корма, клетки, подстилку, транспортные средства из неблагополучных по вирусному энтериту норок зон;</w:t>
      </w:r>
      <w:r>
        <w:br/>
      </w:r>
      <w:r>
        <w:rPr>
          <w:rFonts w:ascii="Times New Roman"/>
          <w:b w:val="false"/>
          <w:i w:val="false"/>
          <w:color w:val="000000"/>
          <w:sz w:val="28"/>
        </w:rPr>
        <w:t xml:space="preserve">
      2) Не допускается посещение неблагополучных пунктов лицами, обслуживающими норок благополучных хозяйствующих субъектов. </w:t>
      </w:r>
    </w:p>
    <w:bookmarkEnd w:id="507"/>
    <w:bookmarkStart w:name="z1622" w:id="508"/>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вирусному энтериту норок пунктах</w:t>
      </w:r>
    </w:p>
    <w:bookmarkEnd w:id="508"/>
    <w:bookmarkStart w:name="z1623" w:id="509"/>
    <w:p>
      <w:pPr>
        <w:spacing w:after="0"/>
        <w:ind w:left="0"/>
        <w:jc w:val="both"/>
      </w:pPr>
      <w:r>
        <w:rPr>
          <w:rFonts w:ascii="Times New Roman"/>
          <w:b w:val="false"/>
          <w:i w:val="false"/>
          <w:color w:val="000000"/>
          <w:sz w:val="28"/>
        </w:rPr>
        <w:t xml:space="preserve">
      903. При возникновении подозрения на заболевание норок вирусным энтеритом (отказ от корма, понос с разноцветными каловыми массами, обнаружение слизистых трубок в жидких каловых массах и другое) ветеринарный специалист, обслуживающий хозяйствующий субъект, направляет в ветеринарную лабораторию для исследования патологический материал (трупы, слизистые трубки вместе с жидким калом или отрезок кишечника). </w:t>
      </w:r>
      <w:r>
        <w:br/>
      </w:r>
      <w:r>
        <w:rPr>
          <w:rFonts w:ascii="Times New Roman"/>
          <w:b w:val="false"/>
          <w:i w:val="false"/>
          <w:color w:val="000000"/>
          <w:sz w:val="28"/>
        </w:rPr>
        <w:t>
</w:t>
      </w:r>
      <w:r>
        <w:rPr>
          <w:rFonts w:ascii="Times New Roman"/>
          <w:b w:val="false"/>
          <w:i w:val="false"/>
          <w:color w:val="000000"/>
          <w:sz w:val="28"/>
        </w:rPr>
        <w:t>
      904. О появлении заболевания сообщают главному государственному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905. Всех больных и подозрительных по заболеванию норок выделяют в изолятор.</w:t>
      </w:r>
      <w:r>
        <w:br/>
      </w:r>
      <w:r>
        <w:rPr>
          <w:rFonts w:ascii="Times New Roman"/>
          <w:b w:val="false"/>
          <w:i w:val="false"/>
          <w:color w:val="000000"/>
          <w:sz w:val="28"/>
        </w:rPr>
        <w:t>
</w:t>
      </w:r>
      <w:r>
        <w:rPr>
          <w:rFonts w:ascii="Times New Roman"/>
          <w:b w:val="false"/>
          <w:i w:val="false"/>
          <w:color w:val="000000"/>
          <w:sz w:val="28"/>
        </w:rPr>
        <w:t>
      906. При въезде на территорию оборудуют дезинфекционный барьер с 2 %-ным раствором формалина или едкого натра. При входе в шеды устанавливают дезинфекционные коврики, смоченные одним из указанных дезинфицирующих растворов.</w:t>
      </w:r>
      <w:r>
        <w:br/>
      </w:r>
      <w:r>
        <w:rPr>
          <w:rFonts w:ascii="Times New Roman"/>
          <w:b w:val="false"/>
          <w:i w:val="false"/>
          <w:color w:val="000000"/>
          <w:sz w:val="28"/>
        </w:rPr>
        <w:t>
</w:t>
      </w:r>
      <w:r>
        <w:rPr>
          <w:rFonts w:ascii="Times New Roman"/>
          <w:b w:val="false"/>
          <w:i w:val="false"/>
          <w:color w:val="000000"/>
          <w:sz w:val="28"/>
        </w:rPr>
        <w:t>
      907. Клетки, домики, в которых пали норки, переносные ящики, поилки, кормушки, инвентарь и предметы ухода за норками подвергают влажной дезинфекции 2 %-ным раствором формалина с последующей механической очисткой и повторной дезинфекцией. Спецодежду и обувь обслуживающего персонала дезинфицируют в пароформалиновой камере.</w:t>
      </w:r>
      <w:r>
        <w:br/>
      </w:r>
      <w:r>
        <w:rPr>
          <w:rFonts w:ascii="Times New Roman"/>
          <w:b w:val="false"/>
          <w:i w:val="false"/>
          <w:color w:val="000000"/>
          <w:sz w:val="28"/>
        </w:rPr>
        <w:t>
</w:t>
      </w:r>
      <w:r>
        <w:rPr>
          <w:rFonts w:ascii="Times New Roman"/>
          <w:b w:val="false"/>
          <w:i w:val="false"/>
          <w:color w:val="000000"/>
          <w:sz w:val="28"/>
        </w:rPr>
        <w:t xml:space="preserve">
      908. Навоз, подстилку и остатки корма ежедневно убирают и складывают для биотермического обеззараживания. </w:t>
      </w:r>
      <w:r>
        <w:br/>
      </w:r>
      <w:r>
        <w:rPr>
          <w:rFonts w:ascii="Times New Roman"/>
          <w:b w:val="false"/>
          <w:i w:val="false"/>
          <w:color w:val="000000"/>
          <w:sz w:val="28"/>
        </w:rPr>
        <w:t>
</w:t>
      </w:r>
      <w:r>
        <w:rPr>
          <w:rFonts w:ascii="Times New Roman"/>
          <w:b w:val="false"/>
          <w:i w:val="false"/>
          <w:color w:val="000000"/>
          <w:sz w:val="28"/>
        </w:rPr>
        <w:t>
      909. Почву под клетками заливают 2 %-ным горячим раствором едкого натра или формалина или раствором хлорной извести, содержащим 2 % активный хлор.</w:t>
      </w:r>
      <w:r>
        <w:br/>
      </w:r>
      <w:r>
        <w:rPr>
          <w:rFonts w:ascii="Times New Roman"/>
          <w:b w:val="false"/>
          <w:i w:val="false"/>
          <w:color w:val="000000"/>
          <w:sz w:val="28"/>
        </w:rPr>
        <w:t>
</w:t>
      </w:r>
      <w:r>
        <w:rPr>
          <w:rFonts w:ascii="Times New Roman"/>
          <w:b w:val="false"/>
          <w:i w:val="false"/>
          <w:color w:val="000000"/>
          <w:sz w:val="28"/>
        </w:rPr>
        <w:t>
      910. Для ухода за подозрительными по заболеванию норками выделяют отдельный обслуживающий персонал; исключают их контакт с лицами, ухаживающими за животными благополучных хозяйствующих субъектов.</w:t>
      </w:r>
      <w:r>
        <w:br/>
      </w:r>
      <w:r>
        <w:rPr>
          <w:rFonts w:ascii="Times New Roman"/>
          <w:b w:val="false"/>
          <w:i w:val="false"/>
          <w:color w:val="000000"/>
          <w:sz w:val="28"/>
        </w:rPr>
        <w:t>
</w:t>
      </w:r>
      <w:r>
        <w:rPr>
          <w:rFonts w:ascii="Times New Roman"/>
          <w:b w:val="false"/>
          <w:i w:val="false"/>
          <w:color w:val="000000"/>
          <w:sz w:val="28"/>
        </w:rPr>
        <w:t xml:space="preserve">
      911. При лабораторном подтверждении диагноза хозяйствующий субъект объявляют неблагополучным по вирусному энтериту норок и вводят следующие ограничения: </w:t>
      </w:r>
      <w:r>
        <w:br/>
      </w:r>
      <w:r>
        <w:rPr>
          <w:rFonts w:ascii="Times New Roman"/>
          <w:b w:val="false"/>
          <w:i w:val="false"/>
          <w:color w:val="000000"/>
          <w:sz w:val="28"/>
        </w:rPr>
        <w:t xml:space="preserve">
      1) не допускают перемещение норок внутри хозяйства, а также прекращают все мероприятия, связанные с взятием зверей в руки (взвешивание, бонитировка); </w:t>
      </w:r>
      <w:r>
        <w:br/>
      </w:r>
      <w:r>
        <w:rPr>
          <w:rFonts w:ascii="Times New Roman"/>
          <w:b w:val="false"/>
          <w:i w:val="false"/>
          <w:color w:val="000000"/>
          <w:sz w:val="28"/>
        </w:rPr>
        <w:t>
      2) не допускают доступ на территорию неблагополучного хозяйствующего субъекта посторонних лиц, не допускают хозяйственную связь между благополучными и неблагополучными зверохозяйствами;</w:t>
      </w:r>
      <w:r>
        <w:br/>
      </w:r>
      <w:r>
        <w:rPr>
          <w:rFonts w:ascii="Times New Roman"/>
          <w:b w:val="false"/>
          <w:i w:val="false"/>
          <w:color w:val="000000"/>
          <w:sz w:val="28"/>
        </w:rPr>
        <w:t xml:space="preserve">
      3) не допускают вывоз из хозяйствующего субъекта норок, а также вынос инвентаря, оборудования и других предметов ухода за пределы неблагополучной территории; </w:t>
      </w:r>
      <w:r>
        <w:br/>
      </w:r>
      <w:r>
        <w:rPr>
          <w:rFonts w:ascii="Times New Roman"/>
          <w:b w:val="false"/>
          <w:i w:val="false"/>
          <w:color w:val="000000"/>
          <w:sz w:val="28"/>
        </w:rPr>
        <w:t>
      4) обслуживающему персоналу разрешают входить на территорию неблагополучного пункта и выходить из него только после смены спецодежды и обуви.</w:t>
      </w:r>
      <w:r>
        <w:br/>
      </w:r>
      <w:r>
        <w:rPr>
          <w:rFonts w:ascii="Times New Roman"/>
          <w:b w:val="false"/>
          <w:i w:val="false"/>
          <w:color w:val="000000"/>
          <w:sz w:val="28"/>
        </w:rPr>
        <w:t>
</w:t>
      </w:r>
      <w:r>
        <w:rPr>
          <w:rFonts w:ascii="Times New Roman"/>
          <w:b w:val="false"/>
          <w:i w:val="false"/>
          <w:color w:val="000000"/>
          <w:sz w:val="28"/>
        </w:rPr>
        <w:t>
      912. Корма, подстилку, оборудование, инвентарь и другие предметы ухода за животными доставляют в неблагополучный хозяйствующий субъект (пункты) через перевалочную площадку, оборудованную на границе территории, с обязательной последующей дезинфекцией транспортных средств на приспособленной для этой цели площадке.</w:t>
      </w:r>
      <w:r>
        <w:br/>
      </w:r>
      <w:r>
        <w:rPr>
          <w:rFonts w:ascii="Times New Roman"/>
          <w:b w:val="false"/>
          <w:i w:val="false"/>
          <w:color w:val="000000"/>
          <w:sz w:val="28"/>
        </w:rPr>
        <w:t>
</w:t>
      </w:r>
      <w:r>
        <w:rPr>
          <w:rFonts w:ascii="Times New Roman"/>
          <w:b w:val="false"/>
          <w:i w:val="false"/>
          <w:color w:val="000000"/>
          <w:sz w:val="28"/>
        </w:rPr>
        <w:t>
      913. Организуют отпугивание диких птиц, уничтожение грызунов и насекомых, а также принимают меры, исключающие проникновение на звероферму собак, кошек и других животных.</w:t>
      </w:r>
      <w:r>
        <w:br/>
      </w:r>
      <w:r>
        <w:rPr>
          <w:rFonts w:ascii="Times New Roman"/>
          <w:b w:val="false"/>
          <w:i w:val="false"/>
          <w:color w:val="000000"/>
          <w:sz w:val="28"/>
        </w:rPr>
        <w:t>
</w:t>
      </w:r>
      <w:r>
        <w:rPr>
          <w:rFonts w:ascii="Times New Roman"/>
          <w:b w:val="false"/>
          <w:i w:val="false"/>
          <w:color w:val="000000"/>
          <w:sz w:val="28"/>
        </w:rPr>
        <w:t>
      914. Больные и переболевшие животные после созревания меха подлежат убою как вирусоносители.</w:t>
      </w:r>
      <w:r>
        <w:br/>
      </w:r>
      <w:r>
        <w:rPr>
          <w:rFonts w:ascii="Times New Roman"/>
          <w:b w:val="false"/>
          <w:i w:val="false"/>
          <w:color w:val="000000"/>
          <w:sz w:val="28"/>
        </w:rPr>
        <w:t>
</w:t>
      </w:r>
      <w:r>
        <w:rPr>
          <w:rFonts w:ascii="Times New Roman"/>
          <w:b w:val="false"/>
          <w:i w:val="false"/>
          <w:color w:val="000000"/>
          <w:sz w:val="28"/>
        </w:rPr>
        <w:t>
      915. В хозяйствующем субъекте проводят вакцинацию норок против вирусного энтерита.</w:t>
      </w:r>
      <w:r>
        <w:br/>
      </w:r>
      <w:r>
        <w:rPr>
          <w:rFonts w:ascii="Times New Roman"/>
          <w:b w:val="false"/>
          <w:i w:val="false"/>
          <w:color w:val="000000"/>
          <w:sz w:val="28"/>
        </w:rPr>
        <w:t>
</w:t>
      </w:r>
      <w:r>
        <w:rPr>
          <w:rFonts w:ascii="Times New Roman"/>
          <w:b w:val="false"/>
          <w:i w:val="false"/>
          <w:color w:val="000000"/>
          <w:sz w:val="28"/>
        </w:rPr>
        <w:t>
      916. Организуют ежедневную дезинфекцию предметов ухода за зверями, а также не реже одного раза в неделю клеток и домиков 2 %-ным горячим раствором формалина.</w:t>
      </w:r>
      <w:r>
        <w:br/>
      </w:r>
      <w:r>
        <w:rPr>
          <w:rFonts w:ascii="Times New Roman"/>
          <w:b w:val="false"/>
          <w:i w:val="false"/>
          <w:color w:val="000000"/>
          <w:sz w:val="28"/>
        </w:rPr>
        <w:t>
</w:t>
      </w:r>
      <w:r>
        <w:rPr>
          <w:rFonts w:ascii="Times New Roman"/>
          <w:b w:val="false"/>
          <w:i w:val="false"/>
          <w:color w:val="000000"/>
          <w:sz w:val="28"/>
        </w:rPr>
        <w:t xml:space="preserve">
      917. Съемку шкурок с норок, павших от вирусного энтерита, проводят снабженные спецодеждой работники в обособленном изолированном помещении. </w:t>
      </w:r>
      <w:r>
        <w:br/>
      </w:r>
      <w:r>
        <w:rPr>
          <w:rFonts w:ascii="Times New Roman"/>
          <w:b w:val="false"/>
          <w:i w:val="false"/>
          <w:color w:val="000000"/>
          <w:sz w:val="28"/>
        </w:rPr>
        <w:t>
</w:t>
      </w:r>
      <w:r>
        <w:rPr>
          <w:rFonts w:ascii="Times New Roman"/>
          <w:b w:val="false"/>
          <w:i w:val="false"/>
          <w:color w:val="000000"/>
          <w:sz w:val="28"/>
        </w:rPr>
        <w:t xml:space="preserve">
      918. Ежедневно после окончания работы трупы, отработанные опилки и жир уничтожают сжиганием, а помещение, оборудование и инвентарь подвергают механической очистке и дезинфекции 2 %-ным раствором формалина или едкого натра. </w:t>
      </w:r>
      <w:r>
        <w:br/>
      </w:r>
      <w:r>
        <w:rPr>
          <w:rFonts w:ascii="Times New Roman"/>
          <w:b w:val="false"/>
          <w:i w:val="false"/>
          <w:color w:val="000000"/>
          <w:sz w:val="28"/>
        </w:rPr>
        <w:t>
</w:t>
      </w:r>
      <w:r>
        <w:rPr>
          <w:rFonts w:ascii="Times New Roman"/>
          <w:b w:val="false"/>
          <w:i w:val="false"/>
          <w:color w:val="000000"/>
          <w:sz w:val="28"/>
        </w:rPr>
        <w:t xml:space="preserve">
      919. Шкурки, полученные от павших норок, разрешается вывозить из хозяйствующего субъекта после обеззараживания. </w:t>
      </w:r>
      <w:r>
        <w:br/>
      </w:r>
      <w:r>
        <w:rPr>
          <w:rFonts w:ascii="Times New Roman"/>
          <w:b w:val="false"/>
          <w:i w:val="false"/>
          <w:color w:val="000000"/>
          <w:sz w:val="28"/>
        </w:rPr>
        <w:t>
</w:t>
      </w:r>
      <w:r>
        <w:rPr>
          <w:rFonts w:ascii="Times New Roman"/>
          <w:b w:val="false"/>
          <w:i w:val="false"/>
          <w:color w:val="000000"/>
          <w:sz w:val="28"/>
        </w:rPr>
        <w:t xml:space="preserve">
      920. Ограничения в неблагополучном хозяйствующем субъекте снимают через 30 календарных дней со дня последнего случая падежа или выздоровления норок от вирусного энтерита и проведения закрепительных мероприятий. </w:t>
      </w:r>
    </w:p>
    <w:bookmarkEnd w:id="509"/>
    <w:bookmarkStart w:name="z1641" w:id="510"/>
    <w:p>
      <w:pPr>
        <w:spacing w:after="0"/>
        <w:ind w:left="0"/>
        <w:jc w:val="left"/>
      </w:pPr>
      <w:r>
        <w:rPr>
          <w:rFonts w:ascii="Times New Roman"/>
          <w:b/>
          <w:i w:val="false"/>
          <w:color w:val="000000"/>
        </w:rPr>
        <w:t xml:space="preserve"> 
80. Миксоматоз кроликов</w:t>
      </w:r>
    </w:p>
    <w:bookmarkEnd w:id="510"/>
    <w:bookmarkStart w:name="z1642" w:id="511"/>
    <w:p>
      <w:pPr>
        <w:spacing w:after="0"/>
        <w:ind w:left="0"/>
        <w:jc w:val="both"/>
      </w:pPr>
      <w:r>
        <w:rPr>
          <w:rFonts w:ascii="Times New Roman"/>
          <w:b w:val="false"/>
          <w:i w:val="false"/>
          <w:color w:val="000000"/>
          <w:sz w:val="28"/>
        </w:rPr>
        <w:t>
Мероприятия при появлении заболевания кроликов миксоматозом</w:t>
      </w:r>
    </w:p>
    <w:bookmarkEnd w:id="511"/>
    <w:bookmarkStart w:name="z1643" w:id="512"/>
    <w:p>
      <w:pPr>
        <w:spacing w:after="0"/>
        <w:ind w:left="0"/>
        <w:jc w:val="both"/>
      </w:pPr>
      <w:r>
        <w:rPr>
          <w:rFonts w:ascii="Times New Roman"/>
          <w:b w:val="false"/>
          <w:i w:val="false"/>
          <w:color w:val="000000"/>
          <w:sz w:val="28"/>
        </w:rPr>
        <w:t>
      921. При обнаружении у кроликов заболевания с признаками миксоматоза ветеринарный специалист, обслуживающий хозяйство (населенный пункт), обязан немедленно сообщить об этом главному государственному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922. Главный государственный ветеринарно-санитарный инспектор соответствующей административно-территориальной единицы после получения извещения о заболевании кроликов обязан принять меры к подтверждению диагноза, выяснить источник и пути заноса возбудителя, а также дать указания о мероприятиях, направленных на предотвращение распространения миксоматоза.</w:t>
      </w:r>
      <w:r>
        <w:br/>
      </w:r>
      <w:r>
        <w:rPr>
          <w:rFonts w:ascii="Times New Roman"/>
          <w:b w:val="false"/>
          <w:i w:val="false"/>
          <w:color w:val="000000"/>
          <w:sz w:val="28"/>
        </w:rPr>
        <w:t>
</w:t>
      </w:r>
      <w:r>
        <w:rPr>
          <w:rFonts w:ascii="Times New Roman"/>
          <w:b w:val="false"/>
          <w:i w:val="false"/>
          <w:color w:val="000000"/>
          <w:sz w:val="28"/>
        </w:rPr>
        <w:t>
      923. Отобранный патологический материал направляют с нарочным в ветеринарную лабораторию.</w:t>
      </w:r>
      <w:r>
        <w:br/>
      </w:r>
      <w:r>
        <w:rPr>
          <w:rFonts w:ascii="Times New Roman"/>
          <w:b w:val="false"/>
          <w:i w:val="false"/>
          <w:color w:val="000000"/>
          <w:sz w:val="28"/>
        </w:rPr>
        <w:t>
</w:t>
      </w:r>
      <w:r>
        <w:rPr>
          <w:rFonts w:ascii="Times New Roman"/>
          <w:b w:val="false"/>
          <w:i w:val="false"/>
          <w:color w:val="000000"/>
          <w:sz w:val="28"/>
        </w:rPr>
        <w:t xml:space="preserve">
      924. При установлении диагноза на миксоматоз кроликов, в хозяйствующих субъектах вводят ограничения. </w:t>
      </w:r>
    </w:p>
    <w:bookmarkEnd w:id="512"/>
    <w:bookmarkStart w:name="z1647" w:id="513"/>
    <w:p>
      <w:pPr>
        <w:spacing w:after="0"/>
        <w:ind w:left="0"/>
        <w:jc w:val="both"/>
      </w:pPr>
      <w:r>
        <w:rPr>
          <w:rFonts w:ascii="Times New Roman"/>
          <w:b w:val="false"/>
          <w:i w:val="false"/>
          <w:color w:val="000000"/>
          <w:sz w:val="28"/>
        </w:rPr>
        <w:t>
Мероприятия по ликвидации заболевания кроликов миксоматозом</w:t>
      </w:r>
    </w:p>
    <w:bookmarkEnd w:id="513"/>
    <w:bookmarkStart w:name="z1648" w:id="514"/>
    <w:p>
      <w:pPr>
        <w:spacing w:after="0"/>
        <w:ind w:left="0"/>
        <w:jc w:val="both"/>
      </w:pPr>
      <w:r>
        <w:rPr>
          <w:rFonts w:ascii="Times New Roman"/>
          <w:b w:val="false"/>
          <w:i w:val="false"/>
          <w:color w:val="000000"/>
          <w:sz w:val="28"/>
        </w:rPr>
        <w:t xml:space="preserve">
      925. В неблагополучном пункте проводят следующие мероприятия по ликвидации болезни: </w:t>
      </w:r>
      <w:r>
        <w:br/>
      </w:r>
      <w:r>
        <w:rPr>
          <w:rFonts w:ascii="Times New Roman"/>
          <w:b w:val="false"/>
          <w:i w:val="false"/>
          <w:color w:val="000000"/>
          <w:sz w:val="28"/>
        </w:rPr>
        <w:t>
      1) при въезде на территорию кролиководческого хозяйства необходимо оборудовать дезбарьеры, заправленные 3 %-ным раствором едкого натра, принять меры к недопущению проникновения на территорию неблагополучного пункта домашних и диких животных;</w:t>
      </w:r>
      <w:r>
        <w:br/>
      </w:r>
      <w:r>
        <w:rPr>
          <w:rFonts w:ascii="Times New Roman"/>
          <w:b w:val="false"/>
          <w:i w:val="false"/>
          <w:color w:val="000000"/>
          <w:sz w:val="28"/>
        </w:rPr>
        <w:t xml:space="preserve">
      2) ежедневно проводят дезинсекцию в помещениях для уничтожения мух, комаров и других насекомых; </w:t>
      </w:r>
      <w:r>
        <w:br/>
      </w:r>
      <w:r>
        <w:rPr>
          <w:rFonts w:ascii="Times New Roman"/>
          <w:b w:val="false"/>
          <w:i w:val="false"/>
          <w:color w:val="000000"/>
          <w:sz w:val="28"/>
        </w:rPr>
        <w:t xml:space="preserve">
      3) персонал, обслуживающий кроликов, допускают к работе каждый раз только после смены им личной одежды и обуви на спецодежду и спецобувь; </w:t>
      </w:r>
      <w:r>
        <w:br/>
      </w:r>
      <w:r>
        <w:rPr>
          <w:rFonts w:ascii="Times New Roman"/>
          <w:b w:val="false"/>
          <w:i w:val="false"/>
          <w:color w:val="000000"/>
          <w:sz w:val="28"/>
        </w:rPr>
        <w:t xml:space="preserve">
      4) прекращают связи с другими кролиководческими хозяйствами и использование автотранспорта за пределы неблагополучного пункта, не допускают выноса из него каких-либо вещей, инвентаря, оборудования, продуктов, фуража и любых других предметов; </w:t>
      </w:r>
      <w:r>
        <w:br/>
      </w:r>
      <w:r>
        <w:rPr>
          <w:rFonts w:ascii="Times New Roman"/>
          <w:b w:val="false"/>
          <w:i w:val="false"/>
          <w:color w:val="000000"/>
          <w:sz w:val="28"/>
        </w:rPr>
        <w:t>
      5) спецодежду и спецобувь обслуживающего персонала ежедневно обеззараживают в пароформалиновой камере.</w:t>
      </w:r>
      <w:r>
        <w:br/>
      </w:r>
      <w:r>
        <w:rPr>
          <w:rFonts w:ascii="Times New Roman"/>
          <w:b w:val="false"/>
          <w:i w:val="false"/>
          <w:color w:val="000000"/>
          <w:sz w:val="28"/>
        </w:rPr>
        <w:t>
</w:t>
      </w:r>
      <w:r>
        <w:rPr>
          <w:rFonts w:ascii="Times New Roman"/>
          <w:b w:val="false"/>
          <w:i w:val="false"/>
          <w:color w:val="000000"/>
          <w:sz w:val="28"/>
        </w:rPr>
        <w:t>
      926. Животных забивают на месте. Тушки и трупы кроликов со шкурками утилизируют. Навоз, подстилку, остатки кормов, тару и малоценный инвентарь сжигают.</w:t>
      </w:r>
      <w:r>
        <w:br/>
      </w:r>
      <w:r>
        <w:rPr>
          <w:rFonts w:ascii="Times New Roman"/>
          <w:b w:val="false"/>
          <w:i w:val="false"/>
          <w:color w:val="000000"/>
          <w:sz w:val="28"/>
        </w:rPr>
        <w:t>
</w:t>
      </w:r>
      <w:r>
        <w:rPr>
          <w:rFonts w:ascii="Times New Roman"/>
          <w:b w:val="false"/>
          <w:i w:val="false"/>
          <w:color w:val="000000"/>
          <w:sz w:val="28"/>
        </w:rPr>
        <w:t>
      927. Тушки кроликов, убитых на мясо, проваривают. Внутренние органы уничтожают путем сжигания или утилизируют.</w:t>
      </w:r>
      <w:r>
        <w:br/>
      </w:r>
      <w:r>
        <w:rPr>
          <w:rFonts w:ascii="Times New Roman"/>
          <w:b w:val="false"/>
          <w:i w:val="false"/>
          <w:color w:val="000000"/>
          <w:sz w:val="28"/>
        </w:rPr>
        <w:t>
</w:t>
      </w:r>
      <w:r>
        <w:rPr>
          <w:rFonts w:ascii="Times New Roman"/>
          <w:b w:val="false"/>
          <w:i w:val="false"/>
          <w:color w:val="000000"/>
          <w:sz w:val="28"/>
        </w:rPr>
        <w:t xml:space="preserve">
      928. Шкурки кроликов, заготовленные сырьевыми базами и другими организациями до возникновения заболевания и в период ограничения, подвергают дезинфекции. </w:t>
      </w:r>
      <w:r>
        <w:br/>
      </w:r>
      <w:r>
        <w:rPr>
          <w:rFonts w:ascii="Times New Roman"/>
          <w:b w:val="false"/>
          <w:i w:val="false"/>
          <w:color w:val="000000"/>
          <w:sz w:val="28"/>
        </w:rPr>
        <w:t>
</w:t>
      </w:r>
      <w:r>
        <w:rPr>
          <w:rFonts w:ascii="Times New Roman"/>
          <w:b w:val="false"/>
          <w:i w:val="false"/>
          <w:color w:val="000000"/>
          <w:sz w:val="28"/>
        </w:rPr>
        <w:t xml:space="preserve">
      929. В неблагополучном пункте всех оставшихся клинически здоровых кроликов вакцинируют против миксоматоза, а также проводят комплекс ветеринарно-санитарных мероприятий, направленных на недопущение распространения возбудителя миксоматоза. За поголовьем кроликов ведут повседневно ветеринарное наблюдение. </w:t>
      </w:r>
      <w:r>
        <w:br/>
      </w:r>
      <w:r>
        <w:rPr>
          <w:rFonts w:ascii="Times New Roman"/>
          <w:b w:val="false"/>
          <w:i w:val="false"/>
          <w:color w:val="000000"/>
          <w:sz w:val="28"/>
        </w:rPr>
        <w:t>
</w:t>
      </w:r>
      <w:r>
        <w:rPr>
          <w:rFonts w:ascii="Times New Roman"/>
          <w:b w:val="false"/>
          <w:i w:val="false"/>
          <w:color w:val="000000"/>
          <w:sz w:val="28"/>
        </w:rPr>
        <w:t xml:space="preserve">
      930. Карантин с неблагополучного по миксоматозу кроликов пункта снимают после проведения заключительных мероприятий. </w:t>
      </w:r>
    </w:p>
    <w:bookmarkEnd w:id="514"/>
    <w:bookmarkStart w:name="z1654" w:id="515"/>
    <w:p>
      <w:pPr>
        <w:spacing w:after="0"/>
        <w:ind w:left="0"/>
        <w:jc w:val="left"/>
      </w:pPr>
      <w:r>
        <w:rPr>
          <w:rFonts w:ascii="Times New Roman"/>
          <w:b/>
          <w:i w:val="false"/>
          <w:color w:val="000000"/>
        </w:rPr>
        <w:t xml:space="preserve"> 
81. Токсокароз и токсаскаридоз плотоядных</w:t>
      </w:r>
    </w:p>
    <w:bookmarkEnd w:id="515"/>
    <w:bookmarkStart w:name="z1655" w:id="516"/>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516"/>
    <w:bookmarkStart w:name="z1656" w:id="517"/>
    <w:p>
      <w:pPr>
        <w:spacing w:after="0"/>
        <w:ind w:left="0"/>
        <w:jc w:val="both"/>
      </w:pPr>
      <w:r>
        <w:rPr>
          <w:rFonts w:ascii="Times New Roman"/>
          <w:b w:val="false"/>
          <w:i w:val="false"/>
          <w:color w:val="000000"/>
          <w:sz w:val="28"/>
        </w:rPr>
        <w:t>
      931. Для предупреждения возникновения инвазии и последующего распространения хозяйствующим субъектам, ветеринарным специалистам, а также владельцам животных необходимо:</w:t>
      </w:r>
      <w:r>
        <w:br/>
      </w:r>
      <w:r>
        <w:rPr>
          <w:rFonts w:ascii="Times New Roman"/>
          <w:b w:val="false"/>
          <w:i w:val="false"/>
          <w:color w:val="000000"/>
          <w:sz w:val="28"/>
        </w:rPr>
        <w:t>
      1) плотоядных содержать в клетках с приподнятым от земли сетчатым полом;</w:t>
      </w:r>
      <w:r>
        <w:br/>
      </w:r>
      <w:r>
        <w:rPr>
          <w:rFonts w:ascii="Times New Roman"/>
          <w:b w:val="false"/>
          <w:i w:val="false"/>
          <w:color w:val="000000"/>
          <w:sz w:val="28"/>
        </w:rPr>
        <w:t>
      2) ежедневно проводить уборку и дезинфекцию клеток, загонов, вольеров и других мест содержания плотоядных, очищать клетки и домики от фекалий;</w:t>
      </w:r>
      <w:r>
        <w:br/>
      </w:r>
      <w:r>
        <w:rPr>
          <w:rFonts w:ascii="Times New Roman"/>
          <w:b w:val="false"/>
          <w:i w:val="false"/>
          <w:color w:val="000000"/>
          <w:sz w:val="28"/>
        </w:rPr>
        <w:t>
      3) перед посадкой беременных маток обеззараживать паяльной лампой железные части и полы в клетках, ошпаривать кипятком их деревянные части;</w:t>
      </w:r>
      <w:r>
        <w:br/>
      </w:r>
      <w:r>
        <w:rPr>
          <w:rFonts w:ascii="Times New Roman"/>
          <w:b w:val="false"/>
          <w:i w:val="false"/>
          <w:color w:val="000000"/>
          <w:sz w:val="28"/>
        </w:rPr>
        <w:t>
      4) периодически проводить копроовоскопические исследования (щенят ежемесячно, а взрослых – ежеквартально) и при выявлении инвазированных – дегельминтизировать;</w:t>
      </w:r>
      <w:r>
        <w:br/>
      </w:r>
      <w:r>
        <w:rPr>
          <w:rFonts w:ascii="Times New Roman"/>
          <w:b w:val="false"/>
          <w:i w:val="false"/>
          <w:color w:val="000000"/>
          <w:sz w:val="28"/>
        </w:rPr>
        <w:t>
      5) скармливать пушным зверям овощи после тщательного промывания в проточной воде;</w:t>
      </w:r>
      <w:r>
        <w:br/>
      </w:r>
      <w:r>
        <w:rPr>
          <w:rFonts w:ascii="Times New Roman"/>
          <w:b w:val="false"/>
          <w:i w:val="false"/>
          <w:color w:val="000000"/>
          <w:sz w:val="28"/>
        </w:rPr>
        <w:t>
      6) не допускать скармливания пушным зверям и собакам сырого мяса, внутренних органов, без предварительной ветеринарно-санитарной экспертизы;</w:t>
      </w:r>
      <w:r>
        <w:br/>
      </w:r>
      <w:r>
        <w:rPr>
          <w:rFonts w:ascii="Times New Roman"/>
          <w:b w:val="false"/>
          <w:i w:val="false"/>
          <w:color w:val="000000"/>
          <w:sz w:val="28"/>
        </w:rPr>
        <w:t>
      7) не допускать бродячих собак на территорию звероферм;</w:t>
      </w:r>
      <w:r>
        <w:br/>
      </w:r>
      <w:r>
        <w:rPr>
          <w:rFonts w:ascii="Times New Roman"/>
          <w:b w:val="false"/>
          <w:i w:val="false"/>
          <w:color w:val="000000"/>
          <w:sz w:val="28"/>
        </w:rPr>
        <w:t xml:space="preserve">
      8) периодически проводить дератизацию в помещениях и на территории хозяйства. </w:t>
      </w:r>
      <w:r>
        <w:br/>
      </w:r>
      <w:r>
        <w:rPr>
          <w:rFonts w:ascii="Times New Roman"/>
          <w:b w:val="false"/>
          <w:i w:val="false"/>
          <w:color w:val="000000"/>
          <w:sz w:val="28"/>
        </w:rPr>
        <w:t>
</w:t>
      </w:r>
      <w:r>
        <w:rPr>
          <w:rFonts w:ascii="Times New Roman"/>
          <w:b w:val="false"/>
          <w:i w:val="false"/>
          <w:color w:val="000000"/>
          <w:sz w:val="28"/>
        </w:rPr>
        <w:t>
      932. Плановые профилактические дегельминтизации зверей осуществляют в июне-июле после отсадки щенят, второй раз - в декабре, перед гоном.</w:t>
      </w:r>
      <w:r>
        <w:br/>
      </w:r>
      <w:r>
        <w:rPr>
          <w:rFonts w:ascii="Times New Roman"/>
          <w:b w:val="false"/>
          <w:i w:val="false"/>
          <w:color w:val="000000"/>
          <w:sz w:val="28"/>
        </w:rPr>
        <w:t>
</w:t>
      </w:r>
      <w:r>
        <w:rPr>
          <w:rFonts w:ascii="Times New Roman"/>
          <w:b w:val="false"/>
          <w:i w:val="false"/>
          <w:color w:val="000000"/>
          <w:sz w:val="28"/>
        </w:rPr>
        <w:t xml:space="preserve">
      933. Для профилактики токсокароза и токсаскаридоза щенят-дегельминтизируют через 20-25 и 70-80 календарных дней после рождения. Беременных самок дегельминтизируют за месяц до родов и спустя такое же время после родов. Сторожевых и служебных собак периодически обследуют и при необходимости дегельминтизируют. </w:t>
      </w:r>
      <w:r>
        <w:br/>
      </w:r>
      <w:r>
        <w:rPr>
          <w:rFonts w:ascii="Times New Roman"/>
          <w:b w:val="false"/>
          <w:i w:val="false"/>
          <w:color w:val="000000"/>
          <w:sz w:val="28"/>
        </w:rPr>
        <w:t>
</w:t>
      </w:r>
      <w:r>
        <w:rPr>
          <w:rFonts w:ascii="Times New Roman"/>
          <w:b w:val="false"/>
          <w:i w:val="false"/>
          <w:color w:val="000000"/>
          <w:sz w:val="28"/>
        </w:rPr>
        <w:t xml:space="preserve">
      934. Токсокарозом заражаются люди, в основном дети, поэтому категорически запрещается выгул собак и кошек в местах детских игр, во дворах и купание их в речках и других водоемах, где купаются люди. </w:t>
      </w:r>
      <w:r>
        <w:br/>
      </w:r>
      <w:r>
        <w:rPr>
          <w:rFonts w:ascii="Times New Roman"/>
          <w:b w:val="false"/>
          <w:i w:val="false"/>
          <w:color w:val="000000"/>
          <w:sz w:val="28"/>
        </w:rPr>
        <w:t>
</w:t>
      </w:r>
      <w:r>
        <w:rPr>
          <w:rFonts w:ascii="Times New Roman"/>
          <w:b w:val="false"/>
          <w:i w:val="false"/>
          <w:color w:val="000000"/>
          <w:sz w:val="28"/>
        </w:rPr>
        <w:t xml:space="preserve">
      935. В городах выгул собак допускается на специально выделенных площадках и в вольерах, огороженных сеткой. </w:t>
      </w:r>
    </w:p>
    <w:bookmarkEnd w:id="517"/>
    <w:bookmarkStart w:name="z1661" w:id="518"/>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пунктах</w:t>
      </w:r>
    </w:p>
    <w:bookmarkEnd w:id="518"/>
    <w:bookmarkStart w:name="z1662" w:id="519"/>
    <w:p>
      <w:pPr>
        <w:spacing w:after="0"/>
        <w:ind w:left="0"/>
        <w:jc w:val="both"/>
      </w:pPr>
      <w:r>
        <w:rPr>
          <w:rFonts w:ascii="Times New Roman"/>
          <w:b w:val="false"/>
          <w:i w:val="false"/>
          <w:color w:val="000000"/>
          <w:sz w:val="28"/>
        </w:rPr>
        <w:t>
      936. При установлении диагноза ветеринарный специалист совместно с руководителем хозяйствующих субъектов и владельцев животных осуществляет следующий комплекс мероприятий:</w:t>
      </w:r>
      <w:r>
        <w:br/>
      </w:r>
      <w:r>
        <w:rPr>
          <w:rFonts w:ascii="Times New Roman"/>
          <w:b w:val="false"/>
          <w:i w:val="false"/>
          <w:color w:val="000000"/>
          <w:sz w:val="28"/>
        </w:rPr>
        <w:t>
      1) всех больных животных изолируют и подвергают дегельминтизации, дезинвазии места экскрементов животных;</w:t>
      </w:r>
      <w:r>
        <w:br/>
      </w:r>
      <w:r>
        <w:rPr>
          <w:rFonts w:ascii="Times New Roman"/>
          <w:b w:val="false"/>
          <w:i w:val="false"/>
          <w:color w:val="000000"/>
          <w:sz w:val="28"/>
        </w:rPr>
        <w:t>
      2) периодически проводят механическую очистку выгульных дворов, мест содержания.</w:t>
      </w:r>
      <w:r>
        <w:br/>
      </w:r>
      <w:r>
        <w:rPr>
          <w:rFonts w:ascii="Times New Roman"/>
          <w:b w:val="false"/>
          <w:i w:val="false"/>
          <w:color w:val="000000"/>
          <w:sz w:val="28"/>
        </w:rPr>
        <w:t>
</w:t>
      </w:r>
      <w:r>
        <w:rPr>
          <w:rFonts w:ascii="Times New Roman"/>
          <w:b w:val="false"/>
          <w:i w:val="false"/>
          <w:color w:val="000000"/>
          <w:sz w:val="28"/>
        </w:rPr>
        <w:t xml:space="preserve">
      937. Для лечения собак и пушных зверей применяют препараты, зарегистрированные в Государственном реестре ветеринарных препаратов Республики Казахстан. </w:t>
      </w:r>
    </w:p>
    <w:bookmarkEnd w:id="519"/>
    <w:bookmarkStart w:name="z1664" w:id="520"/>
    <w:p>
      <w:pPr>
        <w:spacing w:after="0"/>
        <w:ind w:left="0"/>
        <w:jc w:val="left"/>
      </w:pPr>
      <w:r>
        <w:rPr>
          <w:rFonts w:ascii="Times New Roman"/>
          <w:b/>
          <w:i w:val="false"/>
          <w:color w:val="000000"/>
        </w:rPr>
        <w:t xml:space="preserve"> 
82. Чума плотоядных животных</w:t>
      </w:r>
    </w:p>
    <w:bookmarkEnd w:id="520"/>
    <w:bookmarkStart w:name="z1665" w:id="521"/>
    <w:p>
      <w:pPr>
        <w:spacing w:after="0"/>
        <w:ind w:left="0"/>
        <w:jc w:val="both"/>
      </w:pPr>
      <w:r>
        <w:rPr>
          <w:rFonts w:ascii="Times New Roman"/>
          <w:b w:val="false"/>
          <w:i w:val="false"/>
          <w:color w:val="000000"/>
          <w:sz w:val="28"/>
        </w:rPr>
        <w:t>
Мероприятия по ликвидации чумы плотоядных животных</w:t>
      </w:r>
      <w:r>
        <w:br/>
      </w:r>
      <w:r>
        <w:rPr>
          <w:rFonts w:ascii="Times New Roman"/>
          <w:b w:val="false"/>
          <w:i w:val="false"/>
          <w:color w:val="000000"/>
          <w:sz w:val="28"/>
        </w:rPr>
        <w:t>
в неблагополучном пункте</w:t>
      </w:r>
    </w:p>
    <w:bookmarkEnd w:id="521"/>
    <w:bookmarkStart w:name="z1666" w:id="522"/>
    <w:p>
      <w:pPr>
        <w:spacing w:after="0"/>
        <w:ind w:left="0"/>
        <w:jc w:val="both"/>
      </w:pPr>
      <w:r>
        <w:rPr>
          <w:rFonts w:ascii="Times New Roman"/>
          <w:b w:val="false"/>
          <w:i w:val="false"/>
          <w:color w:val="000000"/>
          <w:sz w:val="28"/>
        </w:rPr>
        <w:t>
      938. При установлении диагноза на чуму плотоядных, в хозяйствующих субъектах вводят карантин.</w:t>
      </w:r>
      <w:r>
        <w:br/>
      </w:r>
      <w:r>
        <w:rPr>
          <w:rFonts w:ascii="Times New Roman"/>
          <w:b w:val="false"/>
          <w:i w:val="false"/>
          <w:color w:val="000000"/>
          <w:sz w:val="28"/>
        </w:rPr>
        <w:t>
</w:t>
      </w:r>
      <w:r>
        <w:rPr>
          <w:rFonts w:ascii="Times New Roman"/>
          <w:b w:val="false"/>
          <w:i w:val="false"/>
          <w:color w:val="000000"/>
          <w:sz w:val="28"/>
        </w:rPr>
        <w:t>
      939. В неблагополучных по чуме плотоядных звероводческих хозяйствах (питомниках для собак) проводят следующие мероприятия:</w:t>
      </w:r>
      <w:r>
        <w:br/>
      </w:r>
      <w:r>
        <w:rPr>
          <w:rFonts w:ascii="Times New Roman"/>
          <w:b w:val="false"/>
          <w:i w:val="false"/>
          <w:color w:val="000000"/>
          <w:sz w:val="28"/>
        </w:rPr>
        <w:t xml:space="preserve">
      1) всех больных и подозрительных по заболеванию чумой плотоядных немедленно изолируют и подвергают симптоматическому лечению, а остальных животных (пушных зверей, собак) иммунизируют против чумы плотоядных животных; </w:t>
      </w:r>
      <w:r>
        <w:br/>
      </w:r>
      <w:r>
        <w:rPr>
          <w:rFonts w:ascii="Times New Roman"/>
          <w:b w:val="false"/>
          <w:i w:val="false"/>
          <w:color w:val="000000"/>
          <w:sz w:val="28"/>
        </w:rPr>
        <w:t xml:space="preserve">
      2) весь обслуживающий персонал обеспечивают дополнительной спецодеждой: халатом, прорезиненными фартуками и резиновой обувью; </w:t>
      </w:r>
      <w:r>
        <w:br/>
      </w:r>
      <w:r>
        <w:rPr>
          <w:rFonts w:ascii="Times New Roman"/>
          <w:b w:val="false"/>
          <w:i w:val="false"/>
          <w:color w:val="000000"/>
          <w:sz w:val="28"/>
        </w:rPr>
        <w:t>
      3) ежедневно обеззараживают спецодежду обслуживающего персонала;</w:t>
      </w:r>
      <w:r>
        <w:br/>
      </w:r>
      <w:r>
        <w:rPr>
          <w:rFonts w:ascii="Times New Roman"/>
          <w:b w:val="false"/>
          <w:i w:val="false"/>
          <w:color w:val="000000"/>
          <w:sz w:val="28"/>
        </w:rPr>
        <w:t>
      4) после каждого случая выделения и изоляции больного животного дезинфицируют клетки, домики, почву под клетками и переносные ящики. В изоляторе дезинфекцию проводят ежедневно. Для дезинфекции применяют один из следующих растворов: 2 %-ный раствор едкого натра, осветленный раствор хлорной извести, содержащий 2 % активного хлора;</w:t>
      </w:r>
      <w:r>
        <w:br/>
      </w:r>
      <w:r>
        <w:rPr>
          <w:rFonts w:ascii="Times New Roman"/>
          <w:b w:val="false"/>
          <w:i w:val="false"/>
          <w:color w:val="000000"/>
          <w:sz w:val="28"/>
        </w:rPr>
        <w:t xml:space="preserve">
      5) навоз укладывают в бурты на специально отведенной территории для биотермического обеззараживания в течение трех месяцев после их закрытия. </w:t>
      </w:r>
      <w:r>
        <w:br/>
      </w:r>
      <w:r>
        <w:rPr>
          <w:rFonts w:ascii="Times New Roman"/>
          <w:b w:val="false"/>
          <w:i w:val="false"/>
          <w:color w:val="000000"/>
          <w:sz w:val="28"/>
        </w:rPr>
        <w:t>
</w:t>
      </w:r>
      <w:r>
        <w:rPr>
          <w:rFonts w:ascii="Times New Roman"/>
          <w:b w:val="false"/>
          <w:i w:val="false"/>
          <w:color w:val="000000"/>
          <w:sz w:val="28"/>
        </w:rPr>
        <w:t xml:space="preserve">
      940. Шкурки с павших и вынужденно убитых больных и подозрительных по заболеванию чумой зверей разрешается снимать только в изоляторе. Трупы павших от чумы зверей, а также тушки, не представляющие ценности шкурки сжигают. </w:t>
      </w:r>
      <w:r>
        <w:br/>
      </w:r>
      <w:r>
        <w:rPr>
          <w:rFonts w:ascii="Times New Roman"/>
          <w:b w:val="false"/>
          <w:i w:val="false"/>
          <w:color w:val="000000"/>
          <w:sz w:val="28"/>
        </w:rPr>
        <w:t>
</w:t>
      </w:r>
      <w:r>
        <w:rPr>
          <w:rFonts w:ascii="Times New Roman"/>
          <w:b w:val="false"/>
          <w:i w:val="false"/>
          <w:color w:val="000000"/>
          <w:sz w:val="28"/>
        </w:rPr>
        <w:t>
      941. Шкурки, полученные от животных, больных или подозрительных по заболеванию чумой плотоядных, высушивают при температуре 25 – 33</w:t>
      </w:r>
      <w:r>
        <w:rPr>
          <w:rFonts w:ascii="Times New Roman"/>
          <w:b w:val="false"/>
          <w:i w:val="false"/>
          <w:color w:val="000000"/>
          <w:vertAlign w:val="superscript"/>
        </w:rPr>
        <w:t>0</w:t>
      </w:r>
      <w:r>
        <w:rPr>
          <w:rFonts w:ascii="Times New Roman"/>
          <w:b w:val="false"/>
          <w:i w:val="false"/>
          <w:color w:val="000000"/>
          <w:sz w:val="28"/>
        </w:rPr>
        <w:t xml:space="preserve"> С в течение трех суток с последующей выдержкой при температуре 18 – 20</w:t>
      </w:r>
      <w:r>
        <w:rPr>
          <w:rFonts w:ascii="Times New Roman"/>
          <w:b w:val="false"/>
          <w:i w:val="false"/>
          <w:color w:val="000000"/>
          <w:vertAlign w:val="superscript"/>
        </w:rPr>
        <w:t>0</w:t>
      </w:r>
      <w:r>
        <w:rPr>
          <w:rFonts w:ascii="Times New Roman"/>
          <w:b w:val="false"/>
          <w:i w:val="false"/>
          <w:color w:val="000000"/>
          <w:sz w:val="28"/>
        </w:rPr>
        <w:t xml:space="preserve"> С в течение десяти суток. </w:t>
      </w:r>
      <w:r>
        <w:br/>
      </w:r>
      <w:r>
        <w:rPr>
          <w:rFonts w:ascii="Times New Roman"/>
          <w:b w:val="false"/>
          <w:i w:val="false"/>
          <w:color w:val="000000"/>
          <w:sz w:val="28"/>
        </w:rPr>
        <w:t>
</w:t>
      </w:r>
      <w:r>
        <w:rPr>
          <w:rFonts w:ascii="Times New Roman"/>
          <w:b w:val="false"/>
          <w:i w:val="false"/>
          <w:color w:val="000000"/>
          <w:sz w:val="28"/>
        </w:rPr>
        <w:t>
      942. Карантин с неблагополучного пункта по чуме плотоядных снимают после проведения заключительных мероприятий.</w:t>
      </w:r>
    </w:p>
    <w:bookmarkEnd w:id="522"/>
    <w:bookmarkStart w:name="z1671" w:id="523"/>
    <w:p>
      <w:pPr>
        <w:spacing w:after="0"/>
        <w:ind w:left="0"/>
        <w:jc w:val="left"/>
      </w:pPr>
      <w:r>
        <w:rPr>
          <w:rFonts w:ascii="Times New Roman"/>
          <w:b/>
          <w:i w:val="false"/>
          <w:color w:val="000000"/>
        </w:rPr>
        <w:t xml:space="preserve"> 
83. Анизакидоз рыб</w:t>
      </w:r>
    </w:p>
    <w:bookmarkEnd w:id="523"/>
    <w:bookmarkStart w:name="z1672" w:id="524"/>
    <w:p>
      <w:pPr>
        <w:spacing w:after="0"/>
        <w:ind w:left="0"/>
        <w:jc w:val="both"/>
      </w:pPr>
      <w:r>
        <w:rPr>
          <w:rFonts w:ascii="Times New Roman"/>
          <w:b w:val="false"/>
          <w:i w:val="false"/>
          <w:color w:val="000000"/>
          <w:sz w:val="28"/>
        </w:rPr>
        <w:t>
Мероприятия по профилактике анизакидоза рыб</w:t>
      </w:r>
    </w:p>
    <w:bookmarkEnd w:id="524"/>
    <w:bookmarkStart w:name="z1673" w:id="525"/>
    <w:p>
      <w:pPr>
        <w:spacing w:after="0"/>
        <w:ind w:left="0"/>
        <w:jc w:val="both"/>
      </w:pPr>
      <w:r>
        <w:rPr>
          <w:rFonts w:ascii="Times New Roman"/>
          <w:b w:val="false"/>
          <w:i w:val="false"/>
          <w:color w:val="000000"/>
          <w:sz w:val="28"/>
        </w:rPr>
        <w:t>
      943. На территории и в помещениях юридических и физических лиц, занимающихся рыбохозяйством, должны быть соблюдены меры безопасности заражения личинками анизакид работающего персонала. Лица, занятые переработкой рыбы, должны соблюдать меры личной профилактики, в частности не допускать пробования сырого рыбного фарша и других рыбных полуфабрикатов, своевременно обезвреживать отходы.</w:t>
      </w:r>
      <w:r>
        <w:br/>
      </w:r>
      <w:r>
        <w:rPr>
          <w:rFonts w:ascii="Times New Roman"/>
          <w:b w:val="false"/>
          <w:i w:val="false"/>
          <w:color w:val="000000"/>
          <w:sz w:val="28"/>
        </w:rPr>
        <w:t>
</w:t>
      </w:r>
      <w:r>
        <w:rPr>
          <w:rFonts w:ascii="Times New Roman"/>
          <w:b w:val="false"/>
          <w:i w:val="false"/>
          <w:color w:val="000000"/>
          <w:sz w:val="28"/>
        </w:rPr>
        <w:t xml:space="preserve">
      944. Всю поступающую из очагов поражения анизакидозом рыбу принимать при наличии ветеринарного документа, где должно быть указано, что рыба условно годна, так как условно годная рыба перед реализацией подвергается соответствующей технологической обработке. </w:t>
      </w:r>
      <w:r>
        <w:br/>
      </w:r>
      <w:r>
        <w:rPr>
          <w:rFonts w:ascii="Times New Roman"/>
          <w:b w:val="false"/>
          <w:i w:val="false"/>
          <w:color w:val="000000"/>
          <w:sz w:val="28"/>
        </w:rPr>
        <w:t>
</w:t>
      </w:r>
      <w:r>
        <w:rPr>
          <w:rFonts w:ascii="Times New Roman"/>
          <w:b w:val="false"/>
          <w:i w:val="false"/>
          <w:color w:val="000000"/>
          <w:sz w:val="28"/>
        </w:rPr>
        <w:t>
      945. Не допускается сбрасывать в водоемы, на мусорные свалки и скармливать сырую рыбу и ее отходы домашним животным.</w:t>
      </w:r>
      <w:r>
        <w:br/>
      </w:r>
      <w:r>
        <w:rPr>
          <w:rFonts w:ascii="Times New Roman"/>
          <w:b w:val="false"/>
          <w:i w:val="false"/>
          <w:color w:val="000000"/>
          <w:sz w:val="28"/>
        </w:rPr>
        <w:t>
</w:t>
      </w:r>
      <w:r>
        <w:rPr>
          <w:rFonts w:ascii="Times New Roman"/>
          <w:b w:val="false"/>
          <w:i w:val="false"/>
          <w:color w:val="000000"/>
          <w:sz w:val="28"/>
        </w:rPr>
        <w:t xml:space="preserve">
      946. Отходы, получаемые при обработке рыбы, направляются для переработки на кормовую рыбную муку, а в случае отсутствия жиромучных установок, провариваются в котлах в течение 30 минут с начала закипания воды. </w:t>
      </w:r>
    </w:p>
    <w:bookmarkEnd w:id="525"/>
    <w:bookmarkStart w:name="z1677" w:id="526"/>
    <w:p>
      <w:pPr>
        <w:spacing w:after="0"/>
        <w:ind w:left="0"/>
        <w:jc w:val="both"/>
      </w:pPr>
      <w:r>
        <w:rPr>
          <w:rFonts w:ascii="Times New Roman"/>
          <w:b w:val="false"/>
          <w:i w:val="false"/>
          <w:color w:val="000000"/>
          <w:sz w:val="28"/>
        </w:rPr>
        <w:t>
Мероприятия по ликвидации анизакидоза рыб</w:t>
      </w:r>
    </w:p>
    <w:bookmarkEnd w:id="526"/>
    <w:bookmarkStart w:name="z1678" w:id="527"/>
    <w:p>
      <w:pPr>
        <w:spacing w:after="0"/>
        <w:ind w:left="0"/>
        <w:jc w:val="both"/>
      </w:pPr>
      <w:r>
        <w:rPr>
          <w:rFonts w:ascii="Times New Roman"/>
          <w:b w:val="false"/>
          <w:i w:val="false"/>
          <w:color w:val="000000"/>
          <w:sz w:val="28"/>
        </w:rPr>
        <w:t>
      947. Реализация рыбы, пораженной жизнеспособными личинками анизакид, не допускается.</w:t>
      </w:r>
      <w:r>
        <w:br/>
      </w:r>
      <w:r>
        <w:rPr>
          <w:rFonts w:ascii="Times New Roman"/>
          <w:b w:val="false"/>
          <w:i w:val="false"/>
          <w:color w:val="000000"/>
          <w:sz w:val="28"/>
        </w:rPr>
        <w:t>
</w:t>
      </w:r>
      <w:r>
        <w:rPr>
          <w:rFonts w:ascii="Times New Roman"/>
          <w:b w:val="false"/>
          <w:i w:val="false"/>
          <w:color w:val="000000"/>
          <w:sz w:val="28"/>
        </w:rPr>
        <w:t>
      948. При проведении лабораторных исследований рыбной продукции и при обнаружении живых личинок анизакид рыба направляется на обезвреживание замораживанием.</w:t>
      </w:r>
      <w:r>
        <w:br/>
      </w:r>
      <w:r>
        <w:rPr>
          <w:rFonts w:ascii="Times New Roman"/>
          <w:b w:val="false"/>
          <w:i w:val="false"/>
          <w:color w:val="000000"/>
          <w:sz w:val="28"/>
        </w:rPr>
        <w:t>
</w:t>
      </w:r>
      <w:r>
        <w:rPr>
          <w:rFonts w:ascii="Times New Roman"/>
          <w:b w:val="false"/>
          <w:i w:val="false"/>
          <w:color w:val="000000"/>
          <w:sz w:val="28"/>
        </w:rPr>
        <w:t>
      949. После обезвреживания рыбу вновь подвергают лабораторному исследованию на наличие живых и нежизнеспособных личинок анизакид.</w:t>
      </w:r>
    </w:p>
    <w:bookmarkEnd w:id="527"/>
    <w:bookmarkStart w:name="z1681" w:id="528"/>
    <w:p>
      <w:pPr>
        <w:spacing w:after="0"/>
        <w:ind w:left="0"/>
        <w:jc w:val="left"/>
      </w:pPr>
      <w:r>
        <w:rPr>
          <w:rFonts w:ascii="Times New Roman"/>
          <w:b/>
          <w:i w:val="false"/>
          <w:color w:val="000000"/>
        </w:rPr>
        <w:t xml:space="preserve"> 
84. Аэромоноз карповых рыб</w:t>
      </w:r>
    </w:p>
    <w:bookmarkEnd w:id="528"/>
    <w:bookmarkStart w:name="z1682" w:id="529"/>
    <w:p>
      <w:pPr>
        <w:spacing w:after="0"/>
        <w:ind w:left="0"/>
        <w:jc w:val="both"/>
      </w:pPr>
      <w:r>
        <w:rPr>
          <w:rFonts w:ascii="Times New Roman"/>
          <w:b w:val="false"/>
          <w:i w:val="false"/>
          <w:color w:val="000000"/>
          <w:sz w:val="28"/>
        </w:rPr>
        <w:t>
Мероприятия по профилактике аэромоноза карповых рыб</w:t>
      </w:r>
    </w:p>
    <w:bookmarkEnd w:id="529"/>
    <w:bookmarkStart w:name="z1683" w:id="530"/>
    <w:p>
      <w:pPr>
        <w:spacing w:after="0"/>
        <w:ind w:left="0"/>
        <w:jc w:val="both"/>
      </w:pPr>
      <w:r>
        <w:rPr>
          <w:rFonts w:ascii="Times New Roman"/>
          <w:b w:val="false"/>
          <w:i w:val="false"/>
          <w:color w:val="000000"/>
          <w:sz w:val="28"/>
        </w:rPr>
        <w:t>
      950. В целях профилактики аэромоноза рыб необходимо:</w:t>
      </w:r>
      <w:r>
        <w:br/>
      </w:r>
      <w:r>
        <w:rPr>
          <w:rFonts w:ascii="Times New Roman"/>
          <w:b w:val="false"/>
          <w:i w:val="false"/>
          <w:color w:val="000000"/>
          <w:sz w:val="28"/>
        </w:rPr>
        <w:t>
      1) завозить в хозяйство рыб только из водоемов, благополучных по инфекционным болезням;</w:t>
      </w:r>
      <w:r>
        <w:br/>
      </w:r>
      <w:r>
        <w:rPr>
          <w:rFonts w:ascii="Times New Roman"/>
          <w:b w:val="false"/>
          <w:i w:val="false"/>
          <w:color w:val="000000"/>
          <w:sz w:val="28"/>
        </w:rPr>
        <w:t xml:space="preserve">
      2) рыбопосадочный материал (сеголетки, годовики, двухлетки) размещают в специально выделенные пруды отдельно от местных рыб; </w:t>
      </w:r>
      <w:r>
        <w:br/>
      </w:r>
      <w:r>
        <w:rPr>
          <w:rFonts w:ascii="Times New Roman"/>
          <w:b w:val="false"/>
          <w:i w:val="false"/>
          <w:color w:val="000000"/>
          <w:sz w:val="28"/>
        </w:rPr>
        <w:t xml:space="preserve">
      3) при обловах и пересадках не допускать травмирования рыб; </w:t>
      </w:r>
      <w:r>
        <w:br/>
      </w:r>
      <w:r>
        <w:rPr>
          <w:rFonts w:ascii="Times New Roman"/>
          <w:b w:val="false"/>
          <w:i w:val="false"/>
          <w:color w:val="000000"/>
          <w:sz w:val="28"/>
        </w:rPr>
        <w:t xml:space="preserve">
      4) не допускать зарастания прудов жесткой растительностью; </w:t>
      </w:r>
      <w:r>
        <w:br/>
      </w:r>
      <w:r>
        <w:rPr>
          <w:rFonts w:ascii="Times New Roman"/>
          <w:b w:val="false"/>
          <w:i w:val="false"/>
          <w:color w:val="000000"/>
          <w:sz w:val="28"/>
        </w:rPr>
        <w:t xml:space="preserve">
      5) проводить комплекс мер, направленных на повышение резистентности организма рыб (полноценное кормление, оптимальные зоогигиенические условия); </w:t>
      </w:r>
      <w:r>
        <w:br/>
      </w:r>
      <w:r>
        <w:rPr>
          <w:rFonts w:ascii="Times New Roman"/>
          <w:b w:val="false"/>
          <w:i w:val="false"/>
          <w:color w:val="000000"/>
          <w:sz w:val="28"/>
        </w:rPr>
        <w:t xml:space="preserve">
      6) регулярно не реже одного раза в квартал, а в вегетационный период во время обловов проводит ихтиопатологическое исследование рыб. </w:t>
      </w:r>
    </w:p>
    <w:bookmarkEnd w:id="530"/>
    <w:bookmarkStart w:name="z1684" w:id="531"/>
    <w:p>
      <w:pPr>
        <w:spacing w:after="0"/>
        <w:ind w:left="0"/>
        <w:jc w:val="both"/>
      </w:pPr>
      <w:r>
        <w:rPr>
          <w:rFonts w:ascii="Times New Roman"/>
          <w:b w:val="false"/>
          <w:i w:val="false"/>
          <w:color w:val="000000"/>
          <w:sz w:val="28"/>
        </w:rPr>
        <w:t>
Мероприятия по ликвидации заболевания в неблагополучных пунктах</w:t>
      </w:r>
    </w:p>
    <w:bookmarkEnd w:id="531"/>
    <w:bookmarkStart w:name="z1685" w:id="532"/>
    <w:p>
      <w:pPr>
        <w:spacing w:after="0"/>
        <w:ind w:left="0"/>
        <w:jc w:val="both"/>
      </w:pPr>
      <w:r>
        <w:rPr>
          <w:rFonts w:ascii="Times New Roman"/>
          <w:b w:val="false"/>
          <w:i w:val="false"/>
          <w:color w:val="000000"/>
          <w:sz w:val="28"/>
        </w:rPr>
        <w:t>
      951. При возникновении аэромоноза карпов на неблагополучные рыбоводческие хозяйства и естественные рыбохозяйственные водоемы накладывают карантин. По условиям карантина в неблагополучном хозяйстве запрещается:</w:t>
      </w:r>
      <w:r>
        <w:br/>
      </w:r>
      <w:r>
        <w:rPr>
          <w:rFonts w:ascii="Times New Roman"/>
          <w:b w:val="false"/>
          <w:i w:val="false"/>
          <w:color w:val="000000"/>
          <w:sz w:val="28"/>
        </w:rPr>
        <w:t xml:space="preserve">
      1) пересадка рыб в другие пруды хозяйства и в естественные рыбохозяйственные водоемы; </w:t>
      </w:r>
      <w:r>
        <w:br/>
      </w:r>
      <w:r>
        <w:rPr>
          <w:rFonts w:ascii="Times New Roman"/>
          <w:b w:val="false"/>
          <w:i w:val="false"/>
          <w:color w:val="000000"/>
          <w:sz w:val="28"/>
        </w:rPr>
        <w:t xml:space="preserve">
      2) смешанные посадки рыб разных видов и возрастов, восприимчивых к аэромонозу. </w:t>
      </w:r>
      <w:r>
        <w:br/>
      </w:r>
      <w:r>
        <w:rPr>
          <w:rFonts w:ascii="Times New Roman"/>
          <w:b w:val="false"/>
          <w:i w:val="false"/>
          <w:color w:val="000000"/>
          <w:sz w:val="28"/>
        </w:rPr>
        <w:t>
</w:t>
      </w:r>
      <w:r>
        <w:rPr>
          <w:rFonts w:ascii="Times New Roman"/>
          <w:b w:val="false"/>
          <w:i w:val="false"/>
          <w:color w:val="000000"/>
          <w:sz w:val="28"/>
        </w:rPr>
        <w:t xml:space="preserve">
      952. Вывоз из карантинируемых водоемов, а также ввоз в них рыб и других гидробионтов, в отдельных случаях, с разрешения ветеринарных органов, допускается вывоз рыбы из благополучных прудов карантинируемых хозяйств, не связанных с неблагополучными прудами хозяйства, в другие хозяйства и водоемы с обязательным последующим ее карантинированием в течение года. </w:t>
      </w:r>
      <w:r>
        <w:br/>
      </w:r>
      <w:r>
        <w:rPr>
          <w:rFonts w:ascii="Times New Roman"/>
          <w:b w:val="false"/>
          <w:i w:val="false"/>
          <w:color w:val="000000"/>
          <w:sz w:val="28"/>
        </w:rPr>
        <w:t>
</w:t>
      </w:r>
      <w:r>
        <w:rPr>
          <w:rFonts w:ascii="Times New Roman"/>
          <w:b w:val="false"/>
          <w:i w:val="false"/>
          <w:color w:val="000000"/>
          <w:sz w:val="28"/>
        </w:rPr>
        <w:t xml:space="preserve">
      953. Вывоз живой товарной рыбы разрешается только непосредственно в торговую сеть без выдерживания ее во всадках на живорыбных базах. Воду, в которой перевозилась рыба из неблагополучных хозяйств, подвергают хлорированию и после этого сливают в общую канализационную сеть, а в сельской местности выливают на поля, на расстоянии не ближе 500 метров от водоемов, а тару подвергают соответствующей обработке. </w:t>
      </w:r>
      <w:r>
        <w:br/>
      </w:r>
      <w:r>
        <w:rPr>
          <w:rFonts w:ascii="Times New Roman"/>
          <w:b w:val="false"/>
          <w:i w:val="false"/>
          <w:color w:val="000000"/>
          <w:sz w:val="28"/>
        </w:rPr>
        <w:t>
</w:t>
      </w:r>
      <w:r>
        <w:rPr>
          <w:rFonts w:ascii="Times New Roman"/>
          <w:b w:val="false"/>
          <w:i w:val="false"/>
          <w:color w:val="000000"/>
          <w:sz w:val="28"/>
        </w:rPr>
        <w:t xml:space="preserve">
      954. Оздоровление рыбоводных хозяйств и рыбохозяйственных водоемов проводят летованием или комплексным методом. </w:t>
      </w:r>
      <w:r>
        <w:br/>
      </w:r>
      <w:r>
        <w:rPr>
          <w:rFonts w:ascii="Times New Roman"/>
          <w:b w:val="false"/>
          <w:i w:val="false"/>
          <w:color w:val="000000"/>
          <w:sz w:val="28"/>
        </w:rPr>
        <w:t>
</w:t>
      </w:r>
      <w:r>
        <w:rPr>
          <w:rFonts w:ascii="Times New Roman"/>
          <w:b w:val="false"/>
          <w:i w:val="false"/>
          <w:color w:val="000000"/>
          <w:sz w:val="28"/>
        </w:rPr>
        <w:t>
      955. Небольшие полносистемные рыбоводные хозяйства со спускными прудами, рыбопитомники или отдельные пруды подлежат летованию в течение одного года с одновременным проведением всех ветеринарно-санитарных и рыбоводно-мелиоративных мероприятий. При этом:</w:t>
      </w:r>
      <w:r>
        <w:br/>
      </w:r>
      <w:r>
        <w:rPr>
          <w:rFonts w:ascii="Times New Roman"/>
          <w:b w:val="false"/>
          <w:i w:val="false"/>
          <w:color w:val="000000"/>
          <w:sz w:val="28"/>
        </w:rPr>
        <w:t xml:space="preserve">
      1) осенью пруды спускают всю товарную рыбу, производителей и ремонтный молодняк реализуют через торговую сеть, рыбопосадочный материал направляют на корм животных; </w:t>
      </w:r>
      <w:r>
        <w:br/>
      </w:r>
      <w:r>
        <w:rPr>
          <w:rFonts w:ascii="Times New Roman"/>
          <w:b w:val="false"/>
          <w:i w:val="false"/>
          <w:color w:val="000000"/>
          <w:sz w:val="28"/>
        </w:rPr>
        <w:t xml:space="preserve">
      2) в течение зимы, весны и лета следующего года ложе прудов, рыбосборные канавы и гидросооружения дезинфицируют негашеной (25 – 30 центнера/гектара) или хлорной (3 – 5 центнера/гектара) известью; </w:t>
      </w:r>
      <w:r>
        <w:br/>
      </w:r>
      <w:r>
        <w:rPr>
          <w:rFonts w:ascii="Times New Roman"/>
          <w:b w:val="false"/>
          <w:i w:val="false"/>
          <w:color w:val="000000"/>
          <w:sz w:val="28"/>
        </w:rPr>
        <w:t xml:space="preserve">
      3) весной после проведенного летования обеззараженные пруды зарыбляют здоровым рыбопосадочным материалом, из благополучного по инфекционным болезням хозяйства. </w:t>
      </w:r>
      <w:r>
        <w:br/>
      </w:r>
      <w:r>
        <w:rPr>
          <w:rFonts w:ascii="Times New Roman"/>
          <w:b w:val="false"/>
          <w:i w:val="false"/>
          <w:color w:val="000000"/>
          <w:sz w:val="28"/>
        </w:rPr>
        <w:t>
</w:t>
      </w:r>
      <w:r>
        <w:rPr>
          <w:rFonts w:ascii="Times New Roman"/>
          <w:b w:val="false"/>
          <w:i w:val="false"/>
          <w:color w:val="000000"/>
          <w:sz w:val="28"/>
        </w:rPr>
        <w:t xml:space="preserve">
      956. Оздоровление комплексным методом проводится в крупных полносистемных рыбоводных хозяйствах с зависимым водоснабжением, неспускными или не полностью спускными прудами, а также в закрытых естественных рыбохозяйственных водоемах. </w:t>
      </w:r>
      <w:r>
        <w:br/>
      </w:r>
      <w:r>
        <w:rPr>
          <w:rFonts w:ascii="Times New Roman"/>
          <w:b w:val="false"/>
          <w:i w:val="false"/>
          <w:color w:val="000000"/>
          <w:sz w:val="28"/>
        </w:rPr>
        <w:t>
</w:t>
      </w:r>
      <w:r>
        <w:rPr>
          <w:rFonts w:ascii="Times New Roman"/>
          <w:b w:val="false"/>
          <w:i w:val="false"/>
          <w:color w:val="000000"/>
          <w:sz w:val="28"/>
        </w:rPr>
        <w:t>
      957. Метод включает в себя меры по выявлению и устранению источников возбудителя болезни, разрыв путей передачи возбудителя, повышение естественной устойчивости рыб и создания оптимальных условий их содержания, препятствующих распространению болезни.</w:t>
      </w:r>
      <w:r>
        <w:br/>
      </w:r>
      <w:r>
        <w:rPr>
          <w:rFonts w:ascii="Times New Roman"/>
          <w:b w:val="false"/>
          <w:i w:val="false"/>
          <w:color w:val="000000"/>
          <w:sz w:val="28"/>
        </w:rPr>
        <w:t>
</w:t>
      </w:r>
      <w:r>
        <w:rPr>
          <w:rFonts w:ascii="Times New Roman"/>
          <w:b w:val="false"/>
          <w:i w:val="false"/>
          <w:color w:val="000000"/>
          <w:sz w:val="28"/>
        </w:rPr>
        <w:t xml:space="preserve">
      958. С целью нейтрализации кислотности воды и накапливающихся в ней органических остатков в нагульные, вырастные и маточные пруды рекомендуется вносить известь гашенную или известковое молоко из расчета 150-300 килограмма/гектара водной площади (2-3 раза в течение летнего периода с интервалом 8-15 дней), добиваясь повышения рН воды до 8,5. </w:t>
      </w:r>
      <w:r>
        <w:br/>
      </w:r>
      <w:r>
        <w:rPr>
          <w:rFonts w:ascii="Times New Roman"/>
          <w:b w:val="false"/>
          <w:i w:val="false"/>
          <w:color w:val="000000"/>
          <w:sz w:val="28"/>
        </w:rPr>
        <w:t>
</w:t>
      </w:r>
      <w:r>
        <w:rPr>
          <w:rFonts w:ascii="Times New Roman"/>
          <w:b w:val="false"/>
          <w:i w:val="false"/>
          <w:color w:val="000000"/>
          <w:sz w:val="28"/>
        </w:rPr>
        <w:t xml:space="preserve">
      959. В неблагополучных рыбоводных хозяйствах формирует стадо производителей и ремонтный молодняк из числа рыб, переболевших аэромонозом и обладающих относительной устойчивостью против указанного заболевания. </w:t>
      </w:r>
      <w:r>
        <w:br/>
      </w:r>
      <w:r>
        <w:rPr>
          <w:rFonts w:ascii="Times New Roman"/>
          <w:b w:val="false"/>
          <w:i w:val="false"/>
          <w:color w:val="000000"/>
          <w:sz w:val="28"/>
        </w:rPr>
        <w:t>
</w:t>
      </w:r>
      <w:r>
        <w:rPr>
          <w:rFonts w:ascii="Times New Roman"/>
          <w:b w:val="false"/>
          <w:i w:val="false"/>
          <w:color w:val="000000"/>
          <w:sz w:val="28"/>
        </w:rPr>
        <w:t xml:space="preserve">
      960. В хронически неблагополучных по аэромонозу хозяйствах, естественных водоемах и водохранилищах разводят и выращивают невосприимчивые или более устойчивые к болезням виды рыб растительноядные (белый амур и пестрый толстолобик), щука, канальный сом и другие. </w:t>
      </w:r>
      <w:r>
        <w:br/>
      </w:r>
      <w:r>
        <w:rPr>
          <w:rFonts w:ascii="Times New Roman"/>
          <w:b w:val="false"/>
          <w:i w:val="false"/>
          <w:color w:val="000000"/>
          <w:sz w:val="28"/>
        </w:rPr>
        <w:t>
</w:t>
      </w:r>
      <w:r>
        <w:rPr>
          <w:rFonts w:ascii="Times New Roman"/>
          <w:b w:val="false"/>
          <w:i w:val="false"/>
          <w:color w:val="000000"/>
          <w:sz w:val="28"/>
        </w:rPr>
        <w:t xml:space="preserve">
      961. С лечебной целью применяют медикаментозные препараты, зарегистрированные в Республике Казахстан. </w:t>
      </w:r>
      <w:r>
        <w:br/>
      </w:r>
      <w:r>
        <w:rPr>
          <w:rFonts w:ascii="Times New Roman"/>
          <w:b w:val="false"/>
          <w:i w:val="false"/>
          <w:color w:val="000000"/>
          <w:sz w:val="28"/>
        </w:rPr>
        <w:t>
</w:t>
      </w:r>
      <w:r>
        <w:rPr>
          <w:rFonts w:ascii="Times New Roman"/>
          <w:b w:val="false"/>
          <w:i w:val="false"/>
          <w:color w:val="000000"/>
          <w:sz w:val="28"/>
        </w:rPr>
        <w:t>
      962. Карантин по аэромонозу рыб с рыбоводного хозяйства снимают по истечении одного года после последнего случая заболевания рыб, отрицательных результатов биологической пробы в производственных прудах и проведения комплекса ветеринарно-санитарных мероприятий.</w:t>
      </w:r>
    </w:p>
    <w:bookmarkEnd w:id="532"/>
    <w:bookmarkStart w:name="z1697" w:id="533"/>
    <w:p>
      <w:pPr>
        <w:spacing w:after="0"/>
        <w:ind w:left="0"/>
        <w:jc w:val="left"/>
      </w:pPr>
      <w:r>
        <w:rPr>
          <w:rFonts w:ascii="Times New Roman"/>
          <w:b/>
          <w:i w:val="false"/>
          <w:color w:val="000000"/>
        </w:rPr>
        <w:t xml:space="preserve"> 
85. Воспаление плавательного пузыря рыб</w:t>
      </w:r>
    </w:p>
    <w:bookmarkEnd w:id="533"/>
    <w:bookmarkStart w:name="z1698" w:id="534"/>
    <w:p>
      <w:pPr>
        <w:spacing w:after="0"/>
        <w:ind w:left="0"/>
        <w:jc w:val="both"/>
      </w:pPr>
      <w:r>
        <w:rPr>
          <w:rFonts w:ascii="Times New Roman"/>
          <w:b w:val="false"/>
          <w:i w:val="false"/>
          <w:color w:val="000000"/>
          <w:sz w:val="28"/>
        </w:rPr>
        <w:t>
Мероприятия по оздоровлению водоемов</w:t>
      </w:r>
    </w:p>
    <w:bookmarkEnd w:id="534"/>
    <w:bookmarkStart w:name="z1699" w:id="535"/>
    <w:p>
      <w:pPr>
        <w:spacing w:after="0"/>
        <w:ind w:left="0"/>
        <w:jc w:val="both"/>
      </w:pPr>
      <w:r>
        <w:rPr>
          <w:rFonts w:ascii="Times New Roman"/>
          <w:b w:val="false"/>
          <w:i w:val="false"/>
          <w:color w:val="000000"/>
          <w:sz w:val="28"/>
        </w:rPr>
        <w:t>
      963. При летовании все пруды на срок не менее одного года оставляют без воды. Отловленную рыбу направляют для реализации через торговую сеть. Рыбу с увеличенным объемом брюшка, а также находящуюся у поверхности воды реализуют на корм животным в проваренном виде или уничтожают. Целесообразность оздоровления методом летования в каждом отдельном случае определяют с учетом эпизоотического состояния водоема, системы водоснабжения, заиленности и планировки ложа прудов, размера прудовой площади, экономических возможностей и других условий. Ложа спущенных прудов подвергают дезинфекции, высушиванию, промораживанию с последующим засевом сельскохозяйственными культурами.</w:t>
      </w:r>
      <w:r>
        <w:br/>
      </w:r>
      <w:r>
        <w:rPr>
          <w:rFonts w:ascii="Times New Roman"/>
          <w:b w:val="false"/>
          <w:i w:val="false"/>
          <w:color w:val="000000"/>
          <w:sz w:val="28"/>
        </w:rPr>
        <w:t>
</w:t>
      </w:r>
      <w:r>
        <w:rPr>
          <w:rFonts w:ascii="Times New Roman"/>
          <w:b w:val="false"/>
          <w:i w:val="false"/>
          <w:color w:val="000000"/>
          <w:sz w:val="28"/>
        </w:rPr>
        <w:t xml:space="preserve">
      964. Оздоровление водоемов комплексным методом проводят при невозможности применения полного летования. При этом выращивают рыб, полученных путем инкубации икры заводским способом, формируя иммунное стадо рыб или заменяют восприимчивые к данному заболеванию виды рыб невосприимчивыми или менее восприимчивыми. Проводят дезинфекцию ложа прудов, орудий лова, инвентаря. </w:t>
      </w:r>
      <w:r>
        <w:br/>
      </w:r>
      <w:r>
        <w:rPr>
          <w:rFonts w:ascii="Times New Roman"/>
          <w:b w:val="false"/>
          <w:i w:val="false"/>
          <w:color w:val="000000"/>
          <w:sz w:val="28"/>
        </w:rPr>
        <w:t>
</w:t>
      </w:r>
      <w:r>
        <w:rPr>
          <w:rFonts w:ascii="Times New Roman"/>
          <w:b w:val="false"/>
          <w:i w:val="false"/>
          <w:color w:val="000000"/>
          <w:sz w:val="28"/>
        </w:rPr>
        <w:t>
      965. При комплексном методе оздоровления рыб в водоеме подвергают лечебно-профилактической обработке.</w:t>
      </w:r>
      <w:r>
        <w:br/>
      </w:r>
      <w:r>
        <w:rPr>
          <w:rFonts w:ascii="Times New Roman"/>
          <w:b w:val="false"/>
          <w:i w:val="false"/>
          <w:color w:val="000000"/>
          <w:sz w:val="28"/>
        </w:rPr>
        <w:t>
</w:t>
      </w:r>
      <w:r>
        <w:rPr>
          <w:rFonts w:ascii="Times New Roman"/>
          <w:b w:val="false"/>
          <w:i w:val="false"/>
          <w:color w:val="000000"/>
          <w:sz w:val="28"/>
        </w:rPr>
        <w:t>
      966. При комплексном методе оздоровления в неблагополучных по воспалению плавательного пузыря прудах перед снятием ограничений проводят биологическую пробу под контролем ветеринарного надзора. В пруды впускают местных карпов (сеголетков, годовиков или ремонт) и завезенных из благополучных хозяйств по воспалению плавательного пузыря и другим болезням рыб. Рыб содержат в прудах при температуре не ниже 15</w:t>
      </w:r>
      <w:r>
        <w:rPr>
          <w:rFonts w:ascii="Times New Roman"/>
          <w:b w:val="false"/>
          <w:i w:val="false"/>
          <w:color w:val="000000"/>
          <w:vertAlign w:val="superscript"/>
        </w:rPr>
        <w:t>0</w:t>
      </w:r>
      <w:r>
        <w:rPr>
          <w:rFonts w:ascii="Times New Roman"/>
          <w:b w:val="false"/>
          <w:i w:val="false"/>
          <w:color w:val="000000"/>
          <w:sz w:val="28"/>
        </w:rPr>
        <w:t xml:space="preserve"> С в течение трех месяцев и устанавливают применяемую в рыбоводстве плотность посадки. Если температура воды будет ниже 15</w:t>
      </w:r>
      <w:r>
        <w:rPr>
          <w:rFonts w:ascii="Times New Roman"/>
          <w:b w:val="false"/>
          <w:i w:val="false"/>
          <w:color w:val="000000"/>
          <w:vertAlign w:val="superscript"/>
        </w:rPr>
        <w:t>0</w:t>
      </w:r>
      <w:r>
        <w:rPr>
          <w:rFonts w:ascii="Times New Roman"/>
          <w:b w:val="false"/>
          <w:i w:val="false"/>
          <w:color w:val="000000"/>
          <w:sz w:val="28"/>
        </w:rPr>
        <w:t xml:space="preserve"> С, то срок биопробы удлиняют на такое время, при котором среднесуточная температура на протяжении трех месяцев будет не ниже 15</w:t>
      </w:r>
      <w:r>
        <w:rPr>
          <w:rFonts w:ascii="Times New Roman"/>
          <w:b w:val="false"/>
          <w:i w:val="false"/>
          <w:color w:val="000000"/>
          <w:vertAlign w:val="superscript"/>
        </w:rPr>
        <w:t>0</w:t>
      </w:r>
      <w:r>
        <w:rPr>
          <w:rFonts w:ascii="Times New Roman"/>
          <w:b w:val="false"/>
          <w:i w:val="false"/>
          <w:color w:val="000000"/>
          <w:sz w:val="28"/>
        </w:rPr>
        <w:t xml:space="preserve"> С. Отсутствие заболевания рыб воспалением плавательного пузыря в указанное время служит основанием для снятия ограничений.</w:t>
      </w:r>
      <w:r>
        <w:br/>
      </w:r>
      <w:r>
        <w:rPr>
          <w:rFonts w:ascii="Times New Roman"/>
          <w:b w:val="false"/>
          <w:i w:val="false"/>
          <w:color w:val="000000"/>
          <w:sz w:val="28"/>
        </w:rPr>
        <w:t>
</w:t>
      </w:r>
      <w:r>
        <w:rPr>
          <w:rFonts w:ascii="Times New Roman"/>
          <w:b w:val="false"/>
          <w:i w:val="false"/>
          <w:color w:val="000000"/>
          <w:sz w:val="28"/>
        </w:rPr>
        <w:t>
      967. По истечении одного года после полного прекращения заболевания рыб воспалением плавательного пузыря, проведения комплекса ветеринарно-санитарных и рыбоводно-мелиоративных мероприятий, а при комплексном методе оздоровления при отрицательной биологической пробе с рыбоводного хозяйства снимают ограничения.</w:t>
      </w:r>
    </w:p>
    <w:bookmarkEnd w:id="535"/>
    <w:bookmarkStart w:name="z1704" w:id="536"/>
    <w:p>
      <w:pPr>
        <w:spacing w:after="0"/>
        <w:ind w:left="0"/>
        <w:jc w:val="left"/>
      </w:pPr>
      <w:r>
        <w:rPr>
          <w:rFonts w:ascii="Times New Roman"/>
          <w:b/>
          <w:i w:val="false"/>
          <w:color w:val="000000"/>
        </w:rPr>
        <w:t xml:space="preserve"> 
86. Дифиллоботриоз рыб</w:t>
      </w:r>
    </w:p>
    <w:bookmarkEnd w:id="536"/>
    <w:bookmarkStart w:name="z1705" w:id="537"/>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537"/>
    <w:bookmarkStart w:name="z1706" w:id="538"/>
    <w:p>
      <w:pPr>
        <w:spacing w:after="0"/>
        <w:ind w:left="0"/>
        <w:jc w:val="both"/>
      </w:pPr>
      <w:r>
        <w:rPr>
          <w:rFonts w:ascii="Times New Roman"/>
          <w:b w:val="false"/>
          <w:i w:val="false"/>
          <w:color w:val="000000"/>
          <w:sz w:val="28"/>
        </w:rPr>
        <w:t>
      968. Для предупреждения заражения животных дифиллоботриозом необходимо:</w:t>
      </w:r>
      <w:r>
        <w:br/>
      </w:r>
      <w:r>
        <w:rPr>
          <w:rFonts w:ascii="Times New Roman"/>
          <w:b w:val="false"/>
          <w:i w:val="false"/>
          <w:color w:val="000000"/>
          <w:sz w:val="28"/>
        </w:rPr>
        <w:t xml:space="preserve">
      1) охранять водоемы от фекального загрязнения; </w:t>
      </w:r>
      <w:r>
        <w:br/>
      </w:r>
      <w:r>
        <w:rPr>
          <w:rFonts w:ascii="Times New Roman"/>
          <w:b w:val="false"/>
          <w:i w:val="false"/>
          <w:color w:val="000000"/>
          <w:sz w:val="28"/>
        </w:rPr>
        <w:t xml:space="preserve">
      2) проводить гельминтологические обследования обслуживающего персонала; </w:t>
      </w:r>
      <w:r>
        <w:br/>
      </w:r>
      <w:r>
        <w:rPr>
          <w:rFonts w:ascii="Times New Roman"/>
          <w:b w:val="false"/>
          <w:i w:val="false"/>
          <w:color w:val="000000"/>
          <w:sz w:val="28"/>
        </w:rPr>
        <w:t xml:space="preserve">
      3) совместно с санитарной службой организовывать и проводить исследования рыб из естественных водоемов и водохранилищ; </w:t>
      </w:r>
      <w:r>
        <w:br/>
      </w:r>
      <w:r>
        <w:rPr>
          <w:rFonts w:ascii="Times New Roman"/>
          <w:b w:val="false"/>
          <w:i w:val="false"/>
          <w:color w:val="000000"/>
          <w:sz w:val="28"/>
        </w:rPr>
        <w:t xml:space="preserve">
      4) проводить периодическую дегельминтизацию сторожевых собак. </w:t>
      </w:r>
      <w:r>
        <w:br/>
      </w:r>
      <w:r>
        <w:rPr>
          <w:rFonts w:ascii="Times New Roman"/>
          <w:b w:val="false"/>
          <w:i w:val="false"/>
          <w:color w:val="000000"/>
          <w:sz w:val="28"/>
        </w:rPr>
        <w:t>
</w:t>
      </w:r>
      <w:r>
        <w:rPr>
          <w:rFonts w:ascii="Times New Roman"/>
          <w:b w:val="false"/>
          <w:i w:val="false"/>
          <w:color w:val="000000"/>
          <w:sz w:val="28"/>
        </w:rPr>
        <w:t>
      969. Запрещается сбрасывать в водоемы, на мусорные свалки и скармливать сырую рыбу и ее отходы домашним плотоядным и всеядным животным.</w:t>
      </w:r>
      <w:r>
        <w:br/>
      </w:r>
      <w:r>
        <w:rPr>
          <w:rFonts w:ascii="Times New Roman"/>
          <w:b w:val="false"/>
          <w:i w:val="false"/>
          <w:color w:val="000000"/>
          <w:sz w:val="28"/>
        </w:rPr>
        <w:t>
</w:t>
      </w:r>
      <w:r>
        <w:rPr>
          <w:rFonts w:ascii="Times New Roman"/>
          <w:b w:val="false"/>
          <w:i w:val="false"/>
          <w:color w:val="000000"/>
          <w:sz w:val="28"/>
        </w:rPr>
        <w:t xml:space="preserve">
      970. На зараженность личинками дифиллоботриид исследуются: щука, налим, окунь, ерш, пелядь, сиг, хариус, ряпушка, голец, форель, нельма, кета, кумжа, таймень, некоторые виды семейства лососевых и другие виды рыб, объектом питания которых являются ветвистоусые рачки-циклопы и диаптомусы. </w:t>
      </w:r>
    </w:p>
    <w:bookmarkEnd w:id="538"/>
    <w:bookmarkStart w:name="z1709" w:id="539"/>
    <w:p>
      <w:pPr>
        <w:spacing w:after="0"/>
        <w:ind w:left="0"/>
        <w:jc w:val="both"/>
      </w:pPr>
      <w:r>
        <w:rPr>
          <w:rFonts w:ascii="Times New Roman"/>
          <w:b w:val="false"/>
          <w:i w:val="false"/>
          <w:color w:val="000000"/>
          <w:sz w:val="28"/>
        </w:rPr>
        <w:t>
Мероприятия, проводимые на территории, неблагополучной</w:t>
      </w:r>
      <w:r>
        <w:br/>
      </w:r>
      <w:r>
        <w:rPr>
          <w:rFonts w:ascii="Times New Roman"/>
          <w:b w:val="false"/>
          <w:i w:val="false"/>
          <w:color w:val="000000"/>
          <w:sz w:val="28"/>
        </w:rPr>
        <w:t>
по дифиллоботриозу</w:t>
      </w:r>
    </w:p>
    <w:bookmarkEnd w:id="539"/>
    <w:bookmarkStart w:name="z1710" w:id="540"/>
    <w:p>
      <w:pPr>
        <w:spacing w:after="0"/>
        <w:ind w:left="0"/>
        <w:jc w:val="both"/>
      </w:pPr>
      <w:r>
        <w:rPr>
          <w:rFonts w:ascii="Times New Roman"/>
          <w:b w:val="false"/>
          <w:i w:val="false"/>
          <w:color w:val="000000"/>
          <w:sz w:val="28"/>
        </w:rPr>
        <w:t>
      971. При обнаружении в водоеме рыбы, зараженной личинками дифиллоботриид, всю рыбу соответствующих видов независимо от степени зараженности считают условно годной и допускают к использованию в пищу только после соответствующей обработки,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
      972. В неблагополучных по дифиллоботриозу хозяйствующих субъектах запрещается скармливание пушным зверям и собакам рыбы и рыбопродуктов без их предварительной ветеринарно-санитарной экспертизы. </w:t>
      </w:r>
      <w:r>
        <w:br/>
      </w:r>
      <w:r>
        <w:rPr>
          <w:rFonts w:ascii="Times New Roman"/>
          <w:b w:val="false"/>
          <w:i w:val="false"/>
          <w:color w:val="000000"/>
          <w:sz w:val="28"/>
        </w:rPr>
        <w:t>
</w:t>
      </w:r>
      <w:r>
        <w:rPr>
          <w:rFonts w:ascii="Times New Roman"/>
          <w:b w:val="false"/>
          <w:i w:val="false"/>
          <w:color w:val="000000"/>
          <w:sz w:val="28"/>
        </w:rPr>
        <w:t xml:space="preserve">
      973. Все виды рыб, отлавливаемых из неблагополучных водоемов, восприимчивых к заражению плероцеркоидами лентецов, обязательно должны подвергаться ихтиопатологическим лабораторно-диагностическим исследованиям. </w:t>
      </w:r>
      <w:r>
        <w:br/>
      </w:r>
      <w:r>
        <w:rPr>
          <w:rFonts w:ascii="Times New Roman"/>
          <w:b w:val="false"/>
          <w:i w:val="false"/>
          <w:color w:val="000000"/>
          <w:sz w:val="28"/>
        </w:rPr>
        <w:t>
</w:t>
      </w:r>
      <w:r>
        <w:rPr>
          <w:rFonts w:ascii="Times New Roman"/>
          <w:b w:val="false"/>
          <w:i w:val="false"/>
          <w:color w:val="000000"/>
          <w:sz w:val="28"/>
        </w:rPr>
        <w:t xml:space="preserve">
      974. Отходы, получаемые при обработке рыбы, направляются для переработки на кормовую рыбную муку, а в случае отсутствия жиромучных установок провариваются в котлах в течение 30 минут с начала закипания воды. </w:t>
      </w:r>
      <w:r>
        <w:br/>
      </w:r>
      <w:r>
        <w:rPr>
          <w:rFonts w:ascii="Times New Roman"/>
          <w:b w:val="false"/>
          <w:i w:val="false"/>
          <w:color w:val="000000"/>
          <w:sz w:val="28"/>
        </w:rPr>
        <w:t>
</w:t>
      </w:r>
      <w:r>
        <w:rPr>
          <w:rFonts w:ascii="Times New Roman"/>
          <w:b w:val="false"/>
          <w:i w:val="false"/>
          <w:color w:val="000000"/>
          <w:sz w:val="28"/>
        </w:rPr>
        <w:t xml:space="preserve">
      975. В случае отсутствия возможности обработки условно годной рыбы на местах лова допускается ее транспортировка к ближайшему пункту обработки в пределах района, области. </w:t>
      </w:r>
      <w:r>
        <w:br/>
      </w:r>
      <w:r>
        <w:rPr>
          <w:rFonts w:ascii="Times New Roman"/>
          <w:b w:val="false"/>
          <w:i w:val="false"/>
          <w:color w:val="000000"/>
          <w:sz w:val="28"/>
        </w:rPr>
        <w:t>
</w:t>
      </w:r>
      <w:r>
        <w:rPr>
          <w:rFonts w:ascii="Times New Roman"/>
          <w:b w:val="false"/>
          <w:i w:val="false"/>
          <w:color w:val="000000"/>
          <w:sz w:val="28"/>
        </w:rPr>
        <w:t xml:space="preserve">
      976. Использование условно годной рыбы в пищевых целях допускается в зависимости от ее вида после соответствующей обработки путем засолки, замораживания, кипячения, вяления, специальной кулинарной обработки или консервирования. </w:t>
      </w:r>
      <w:r>
        <w:br/>
      </w:r>
      <w:r>
        <w:rPr>
          <w:rFonts w:ascii="Times New Roman"/>
          <w:b w:val="false"/>
          <w:i w:val="false"/>
          <w:color w:val="000000"/>
          <w:sz w:val="28"/>
        </w:rPr>
        <w:t>
</w:t>
      </w:r>
      <w:r>
        <w:rPr>
          <w:rFonts w:ascii="Times New Roman"/>
          <w:b w:val="false"/>
          <w:i w:val="false"/>
          <w:color w:val="000000"/>
          <w:sz w:val="28"/>
        </w:rPr>
        <w:t xml:space="preserve">
      977. Рыбу, сильно пораженную плероцеркоидами лентеца широкого, направляют на техническую утилизацию. </w:t>
      </w:r>
    </w:p>
    <w:bookmarkEnd w:id="540"/>
    <w:bookmarkStart w:name="z1717" w:id="541"/>
    <w:p>
      <w:pPr>
        <w:spacing w:after="0"/>
        <w:ind w:left="0"/>
        <w:jc w:val="left"/>
      </w:pPr>
      <w:r>
        <w:rPr>
          <w:rFonts w:ascii="Times New Roman"/>
          <w:b/>
          <w:i w:val="false"/>
          <w:color w:val="000000"/>
        </w:rPr>
        <w:t xml:space="preserve"> 
87. Краснуха карпов</w:t>
      </w:r>
    </w:p>
    <w:bookmarkEnd w:id="541"/>
    <w:p>
      <w:pPr>
        <w:spacing w:after="0"/>
        <w:ind w:left="0"/>
        <w:jc w:val="both"/>
      </w:pPr>
      <w:r>
        <w:rPr>
          <w:rFonts w:ascii="Times New Roman"/>
          <w:b w:val="false"/>
          <w:i w:val="false"/>
          <w:color w:val="000000"/>
          <w:sz w:val="28"/>
        </w:rPr>
        <w:t>Мероприятия, проводимые в неблагополучном по краснухе пункте</w:t>
      </w:r>
      <w:r>
        <w:br/>
      </w:r>
      <w:r>
        <w:rPr>
          <w:rFonts w:ascii="Times New Roman"/>
          <w:b w:val="false"/>
          <w:i w:val="false"/>
          <w:color w:val="000000"/>
          <w:sz w:val="28"/>
        </w:rPr>
        <w:t>
(организация ограничительных мероприятий и карантина)</w:t>
      </w:r>
    </w:p>
    <w:bookmarkStart w:name="z1718" w:id="542"/>
    <w:p>
      <w:pPr>
        <w:spacing w:after="0"/>
        <w:ind w:left="0"/>
        <w:jc w:val="both"/>
      </w:pPr>
      <w:r>
        <w:rPr>
          <w:rFonts w:ascii="Times New Roman"/>
          <w:b w:val="false"/>
          <w:i w:val="false"/>
          <w:color w:val="000000"/>
          <w:sz w:val="28"/>
        </w:rPr>
        <w:t>
      978. В целях предупреждения возникновения и распространения заболевания карповых рыб краснухой руководители хозяйствующих субъектов, ответственные за рыбохозяйственные водоемы, выполняют общие профилактические, ветеринарно-санитарные и рыбоводные требования.</w:t>
      </w:r>
      <w:r>
        <w:br/>
      </w:r>
      <w:r>
        <w:rPr>
          <w:rFonts w:ascii="Times New Roman"/>
          <w:b w:val="false"/>
          <w:i w:val="false"/>
          <w:color w:val="000000"/>
          <w:sz w:val="28"/>
        </w:rPr>
        <w:t>
</w:t>
      </w:r>
      <w:r>
        <w:rPr>
          <w:rFonts w:ascii="Times New Roman"/>
          <w:b w:val="false"/>
          <w:i w:val="false"/>
          <w:color w:val="000000"/>
          <w:sz w:val="28"/>
        </w:rPr>
        <w:t xml:space="preserve">
      979. При установлении заболевания рыб краснухой государственный ветеринарно-санитарный инспектор соответствующей административно-территориальной единицы совместно с владельцем рыбоводного хозяйствующего субъекта, обследуют пруды или естественные водоемы, охваченные эпизоотией краснухи. </w:t>
      </w:r>
      <w:r>
        <w:br/>
      </w:r>
      <w:r>
        <w:rPr>
          <w:rFonts w:ascii="Times New Roman"/>
          <w:b w:val="false"/>
          <w:i w:val="false"/>
          <w:color w:val="000000"/>
          <w:sz w:val="28"/>
        </w:rPr>
        <w:t>
</w:t>
      </w:r>
      <w:r>
        <w:rPr>
          <w:rFonts w:ascii="Times New Roman"/>
          <w:b w:val="false"/>
          <w:i w:val="false"/>
          <w:color w:val="000000"/>
          <w:sz w:val="28"/>
        </w:rPr>
        <w:t xml:space="preserve">
      980. Результаты обследования оформляется актом. </w:t>
      </w:r>
      <w:r>
        <w:br/>
      </w:r>
      <w:r>
        <w:rPr>
          <w:rFonts w:ascii="Times New Roman"/>
          <w:b w:val="false"/>
          <w:i w:val="false"/>
          <w:color w:val="000000"/>
          <w:sz w:val="28"/>
        </w:rPr>
        <w:t>
</w:t>
      </w:r>
      <w:r>
        <w:rPr>
          <w:rFonts w:ascii="Times New Roman"/>
          <w:b w:val="false"/>
          <w:i w:val="false"/>
          <w:color w:val="000000"/>
          <w:sz w:val="28"/>
        </w:rPr>
        <w:t xml:space="preserve">
      981. На неблагополучный пункт накладывают карантин. </w:t>
      </w:r>
      <w:r>
        <w:br/>
      </w:r>
      <w:r>
        <w:rPr>
          <w:rFonts w:ascii="Times New Roman"/>
          <w:b w:val="false"/>
          <w:i w:val="false"/>
          <w:color w:val="000000"/>
          <w:sz w:val="28"/>
        </w:rPr>
        <w:t>
</w:t>
      </w:r>
      <w:r>
        <w:rPr>
          <w:rFonts w:ascii="Times New Roman"/>
          <w:b w:val="false"/>
          <w:i w:val="false"/>
          <w:color w:val="000000"/>
          <w:sz w:val="28"/>
        </w:rPr>
        <w:t>
      982. По условиям карантина в неблагополучных пунктах не допускается:</w:t>
      </w:r>
      <w:r>
        <w:br/>
      </w:r>
      <w:r>
        <w:rPr>
          <w:rFonts w:ascii="Times New Roman"/>
          <w:b w:val="false"/>
          <w:i w:val="false"/>
          <w:color w:val="000000"/>
          <w:sz w:val="28"/>
        </w:rPr>
        <w:t xml:space="preserve">
      1) вывоз рыбы из карантинируемых водоемов, а также ввоз рыбы в карантинируемые водоемы. </w:t>
      </w:r>
      <w:r>
        <w:br/>
      </w:r>
      <w:r>
        <w:rPr>
          <w:rFonts w:ascii="Times New Roman"/>
          <w:b w:val="false"/>
          <w:i w:val="false"/>
          <w:color w:val="000000"/>
          <w:sz w:val="28"/>
        </w:rPr>
        <w:t xml:space="preserve">
      2) пересадка больной или подозрительной в заражении рыбы в благополучные пруды хозяйствующего субъекта и из одного естественного водоема в другой; </w:t>
      </w:r>
      <w:r>
        <w:br/>
      </w:r>
      <w:r>
        <w:rPr>
          <w:rFonts w:ascii="Times New Roman"/>
          <w:b w:val="false"/>
          <w:i w:val="false"/>
          <w:color w:val="000000"/>
          <w:sz w:val="28"/>
        </w:rPr>
        <w:t xml:space="preserve">
      3) смешанные посадки в водоемы восприимчивой к краснухе рыбы разного возраста и вида; </w:t>
      </w:r>
      <w:r>
        <w:br/>
      </w:r>
      <w:r>
        <w:rPr>
          <w:rFonts w:ascii="Times New Roman"/>
          <w:b w:val="false"/>
          <w:i w:val="false"/>
          <w:color w:val="000000"/>
          <w:sz w:val="28"/>
        </w:rPr>
        <w:t xml:space="preserve">
      4) внесение в рыбоводные пруды навоза с целью удобрения; </w:t>
      </w:r>
      <w:r>
        <w:br/>
      </w:r>
      <w:r>
        <w:rPr>
          <w:rFonts w:ascii="Times New Roman"/>
          <w:b w:val="false"/>
          <w:i w:val="false"/>
          <w:color w:val="000000"/>
          <w:sz w:val="28"/>
        </w:rPr>
        <w:t>
      5) посещение рыбоводных хозяйствующих субъектов посторонними лицами;</w:t>
      </w:r>
      <w:r>
        <w:br/>
      </w:r>
      <w:r>
        <w:rPr>
          <w:rFonts w:ascii="Times New Roman"/>
          <w:b w:val="false"/>
          <w:i w:val="false"/>
          <w:color w:val="000000"/>
          <w:sz w:val="28"/>
        </w:rPr>
        <w:t xml:space="preserve">
      6) перевозка и переноска рыбоводного инвентаря, орудий лова и других предметов с одного рыбохозяйственного водоема на другой. </w:t>
      </w:r>
      <w:r>
        <w:br/>
      </w:r>
      <w:r>
        <w:rPr>
          <w:rFonts w:ascii="Times New Roman"/>
          <w:b w:val="false"/>
          <w:i w:val="false"/>
          <w:color w:val="000000"/>
          <w:sz w:val="28"/>
        </w:rPr>
        <w:t>
</w:t>
      </w:r>
      <w:r>
        <w:rPr>
          <w:rFonts w:ascii="Times New Roman"/>
          <w:b w:val="false"/>
          <w:i w:val="false"/>
          <w:color w:val="000000"/>
          <w:sz w:val="28"/>
        </w:rPr>
        <w:t xml:space="preserve">
      983. В целях ликвидации заболевания рыбы в карантинированных хозяйствующих субъектах проводят следующие меры: </w:t>
      </w:r>
      <w:r>
        <w:br/>
      </w:r>
      <w:r>
        <w:rPr>
          <w:rFonts w:ascii="Times New Roman"/>
          <w:b w:val="false"/>
          <w:i w:val="false"/>
          <w:color w:val="000000"/>
          <w:sz w:val="28"/>
        </w:rPr>
        <w:t xml:space="preserve">
      1) для работы в неблагополучных пунктах необходимо иметь специально выделенные орудия лова и инвентарь; </w:t>
      </w:r>
      <w:r>
        <w:br/>
      </w:r>
      <w:r>
        <w:rPr>
          <w:rFonts w:ascii="Times New Roman"/>
          <w:b w:val="false"/>
          <w:i w:val="false"/>
          <w:color w:val="000000"/>
          <w:sz w:val="28"/>
        </w:rPr>
        <w:t>
      2) в комбинированных карпо-утиных хозяйствующих субъектах удаляют уток в изолированные водоемы, не имеющие рыбопромыслового значения и не связанные с другими рыбоводными прудами и естественными водоемами. Не допускают вывоз уток для разведения и выращивания в другие рыбоводные хозяйствующие субъекты или водоемы, имеющие рыбопромысловое значение;</w:t>
      </w:r>
      <w:r>
        <w:br/>
      </w:r>
      <w:r>
        <w:rPr>
          <w:rFonts w:ascii="Times New Roman"/>
          <w:b w:val="false"/>
          <w:i w:val="false"/>
          <w:color w:val="000000"/>
          <w:sz w:val="28"/>
        </w:rPr>
        <w:t xml:space="preserve">
      3) трупы погибших рыб вылавливают и зарывают вдали от водоемов на глубину не менее 1,5 метров с предварительным обеззараживанием раствором хлорной или негашеной извести; </w:t>
      </w:r>
      <w:r>
        <w:br/>
      </w:r>
      <w:r>
        <w:rPr>
          <w:rFonts w:ascii="Times New Roman"/>
          <w:b w:val="false"/>
          <w:i w:val="false"/>
          <w:color w:val="000000"/>
          <w:sz w:val="28"/>
        </w:rPr>
        <w:t xml:space="preserve">
      4) отловленную больную живую рыбу (с язвами, ерошением чешуи, отслоением кожи, сильно выраженной общей и брюшной водянкой) подвергают технической утилизации; </w:t>
      </w:r>
      <w:r>
        <w:br/>
      </w:r>
      <w:r>
        <w:rPr>
          <w:rFonts w:ascii="Times New Roman"/>
          <w:b w:val="false"/>
          <w:i w:val="false"/>
          <w:color w:val="000000"/>
          <w:sz w:val="28"/>
        </w:rPr>
        <w:t xml:space="preserve">
      5) обеспечивают усиленную проточность воды и принимают меры к обогащению ее кислородом путем аэрации; </w:t>
      </w:r>
      <w:r>
        <w:br/>
      </w:r>
      <w:r>
        <w:rPr>
          <w:rFonts w:ascii="Times New Roman"/>
          <w:b w:val="false"/>
          <w:i w:val="false"/>
          <w:color w:val="000000"/>
          <w:sz w:val="28"/>
        </w:rPr>
        <w:t xml:space="preserve">
      6) с целью нейтрализации кислотности воды и накапливающихся в ней органических остатков в нагульные, выростные и маточные пруды рекомендуется вносить известь гашеную пушенку или известковое молоко из расчета 150-300 килограммов на гектар водной площади (2-3 раза в течение летнего периода с интервалом в 8-15 дней), добиваясь повышения рН воды до 8,5; </w:t>
      </w:r>
      <w:r>
        <w:br/>
      </w:r>
      <w:r>
        <w:rPr>
          <w:rFonts w:ascii="Times New Roman"/>
          <w:b w:val="false"/>
          <w:i w:val="false"/>
          <w:color w:val="000000"/>
          <w:sz w:val="28"/>
        </w:rPr>
        <w:t xml:space="preserve">
      7) небольшие спускные полносистемные рыбоводные хозяйствующие субъекты, отдельные пруды и особенно рыбопитомники оздоравливать путем летования с проведением комплекса всех рыбоводно-мелиоративных и оздоровительных мероприятий; </w:t>
      </w:r>
      <w:r>
        <w:br/>
      </w:r>
      <w:r>
        <w:rPr>
          <w:rFonts w:ascii="Times New Roman"/>
          <w:b w:val="false"/>
          <w:i w:val="false"/>
          <w:color w:val="000000"/>
          <w:sz w:val="28"/>
        </w:rPr>
        <w:t xml:space="preserve">
      8) организуют обязательное обеззараживание обуви и одежды персонала, работающего на водоеме, орудий лова, инвентаря, оборудования и другого. </w:t>
      </w:r>
    </w:p>
    <w:bookmarkEnd w:id="542"/>
    <w:bookmarkStart w:name="z1724" w:id="543"/>
    <w:p>
      <w:pPr>
        <w:spacing w:after="0"/>
        <w:ind w:left="0"/>
        <w:jc w:val="both"/>
      </w:pPr>
      <w:r>
        <w:rPr>
          <w:rFonts w:ascii="Times New Roman"/>
          <w:b w:val="false"/>
          <w:i w:val="false"/>
          <w:color w:val="000000"/>
          <w:sz w:val="28"/>
        </w:rPr>
        <w:t>
Мероприятия, проводимые по оздоровлению</w:t>
      </w:r>
      <w:r>
        <w:br/>
      </w:r>
      <w:r>
        <w:rPr>
          <w:rFonts w:ascii="Times New Roman"/>
          <w:b w:val="false"/>
          <w:i w:val="false"/>
          <w:color w:val="000000"/>
          <w:sz w:val="28"/>
        </w:rPr>
        <w:t>
в неблагополучном по краснухе пункте</w:t>
      </w:r>
    </w:p>
    <w:bookmarkEnd w:id="543"/>
    <w:bookmarkStart w:name="z1725" w:id="544"/>
    <w:p>
      <w:pPr>
        <w:spacing w:after="0"/>
        <w:ind w:left="0"/>
        <w:jc w:val="both"/>
      </w:pPr>
      <w:r>
        <w:rPr>
          <w:rFonts w:ascii="Times New Roman"/>
          <w:b w:val="false"/>
          <w:i w:val="false"/>
          <w:color w:val="000000"/>
          <w:sz w:val="28"/>
        </w:rPr>
        <w:t>
      984. В крупных полносистемных рыбоводных хозяйствующих субъектах с зависимым водоснабжением, неспускными или не полностью спускными прудами, а также в закрытых естественных рыбохозяйственных водоемах применяют комплексный метод ликвидации краснухи, при котором проводят мероприятия по выявлению и уничтожению источников возбудителя заболевания, разрыву и устранению способа передачи возбудителя, повышению устойчивости рыб к заболеванию и созданию условий, препятствующих возникновению и развитию заболевания.</w:t>
      </w:r>
      <w:r>
        <w:br/>
      </w:r>
      <w:r>
        <w:rPr>
          <w:rFonts w:ascii="Times New Roman"/>
          <w:b w:val="false"/>
          <w:i w:val="false"/>
          <w:color w:val="000000"/>
          <w:sz w:val="28"/>
        </w:rPr>
        <w:t>
</w:t>
      </w:r>
      <w:r>
        <w:rPr>
          <w:rFonts w:ascii="Times New Roman"/>
          <w:b w:val="false"/>
          <w:i w:val="false"/>
          <w:color w:val="000000"/>
          <w:sz w:val="28"/>
        </w:rPr>
        <w:t>
      985. В неблагополучных пунктах формируют стадо производителей и ремонтный молодняк из числа рыб, переболевших краснухой и обладающих относительной устойчивостью против указанного заболевания. В особо неблагополучных пунктах и в естественных водоемах целесообразно переходить на выращивание и разведение более устойчивых к краснухе растительноядных рыб.</w:t>
      </w:r>
      <w:r>
        <w:br/>
      </w:r>
      <w:r>
        <w:rPr>
          <w:rFonts w:ascii="Times New Roman"/>
          <w:b w:val="false"/>
          <w:i w:val="false"/>
          <w:color w:val="000000"/>
          <w:sz w:val="28"/>
        </w:rPr>
        <w:t>
</w:t>
      </w:r>
      <w:r>
        <w:rPr>
          <w:rFonts w:ascii="Times New Roman"/>
          <w:b w:val="false"/>
          <w:i w:val="false"/>
          <w:color w:val="000000"/>
          <w:sz w:val="28"/>
        </w:rPr>
        <w:t xml:space="preserve">
      986. В естественных замкнутых водоемах, имеющих рыбопромысловое значение, рекомендуется создавать нерестово-зырастные хозяйства и рыбоводные заводы, полностью обеспечивающие водоем посадочным материалом. Прудовые хозяйства переводят на замкнутое ведение рыбного хозяйства (не допуская ввоза и вывоза рыбы, кроме товарной). </w:t>
      </w:r>
      <w:r>
        <w:br/>
      </w:r>
      <w:r>
        <w:rPr>
          <w:rFonts w:ascii="Times New Roman"/>
          <w:b w:val="false"/>
          <w:i w:val="false"/>
          <w:color w:val="000000"/>
          <w:sz w:val="28"/>
        </w:rPr>
        <w:t>
</w:t>
      </w:r>
      <w:r>
        <w:rPr>
          <w:rFonts w:ascii="Times New Roman"/>
          <w:b w:val="false"/>
          <w:i w:val="false"/>
          <w:color w:val="000000"/>
          <w:sz w:val="28"/>
        </w:rPr>
        <w:t xml:space="preserve">
      987. В неблагополучных по краснухе пунктах с лечебной и профилактической целью применяют лекарственные средства, зарегистрированные в Республике Казахстан: </w:t>
      </w:r>
      <w:r>
        <w:br/>
      </w:r>
      <w:r>
        <w:rPr>
          <w:rFonts w:ascii="Times New Roman"/>
          <w:b w:val="false"/>
          <w:i w:val="false"/>
          <w:color w:val="000000"/>
          <w:sz w:val="28"/>
        </w:rPr>
        <w:t>
      1) гранулированный корм, зерна, обогащенные антибиотиками, скармливают всем возрастным группам рыб на протяжении всего вегетационного периода по следующей схеме: 3 дня рыбу кормят лечебным кормом, а затем после 4 дней перерыва – обычным кормом. При температуре воды до 12</w:t>
      </w:r>
      <w:r>
        <w:rPr>
          <w:rFonts w:ascii="Times New Roman"/>
          <w:b w:val="false"/>
          <w:i w:val="false"/>
          <w:color w:val="000000"/>
          <w:vertAlign w:val="superscript"/>
        </w:rPr>
        <w:t xml:space="preserve">0 </w:t>
      </w:r>
      <w:r>
        <w:rPr>
          <w:rFonts w:ascii="Times New Roman"/>
          <w:b w:val="false"/>
          <w:i w:val="false"/>
          <w:color w:val="000000"/>
          <w:sz w:val="28"/>
        </w:rPr>
        <w:t>С перерыв между кормлениями лечебным кормом и обычным увеличивают до 6 дней, а при температуре выше 21</w:t>
      </w:r>
      <w:r>
        <w:rPr>
          <w:rFonts w:ascii="Times New Roman"/>
          <w:b w:val="false"/>
          <w:i w:val="false"/>
          <w:color w:val="000000"/>
          <w:vertAlign w:val="superscript"/>
        </w:rPr>
        <w:t xml:space="preserve">0 </w:t>
      </w:r>
      <w:r>
        <w:rPr>
          <w:rFonts w:ascii="Times New Roman"/>
          <w:b w:val="false"/>
          <w:i w:val="false"/>
          <w:color w:val="000000"/>
          <w:sz w:val="28"/>
        </w:rPr>
        <w:t>С – сокращают до 3 суток;</w:t>
      </w:r>
      <w:r>
        <w:br/>
      </w:r>
      <w:r>
        <w:rPr>
          <w:rFonts w:ascii="Times New Roman"/>
          <w:b w:val="false"/>
          <w:i w:val="false"/>
          <w:color w:val="000000"/>
          <w:sz w:val="28"/>
        </w:rPr>
        <w:t>
      2) производителям и ремонтному молодняку левомицетин вводят с профилактической целью внутрибрюшинно в дозе 20-30 миллиграмм на 1 килограмм веса рыбы весной при разгрузке зимовалов, второй раз-при весенней инвентаризации и третий раз – осенью, перед посадкой на зимовку. Производителей, имевших контакт с рыбами, имеющими выраженные клинические признаки заболевания, обрабатывают дополнительно непосредственно перед посадкой на нерест;</w:t>
      </w:r>
      <w:r>
        <w:br/>
      </w:r>
      <w:r>
        <w:rPr>
          <w:rFonts w:ascii="Times New Roman"/>
          <w:b w:val="false"/>
          <w:i w:val="false"/>
          <w:color w:val="000000"/>
          <w:sz w:val="28"/>
        </w:rPr>
        <w:t>
      3) с профилактической целью в выростных прудах сеголеткам и в нагульных прудах двухлеткам дают с кормом метиленовую синь по нормам: сеголеткам 2-3 миллиграмма и двухлеткам 3-5 миллиграмм на одну рыбу. Лечебный корм раскладывают на кормовые места через сутки 7-8 раз. После этого делают 3-4 дневный перерыв, а затем снова продолжают кормить лечебным кормом. Такой порядок повторяется 2-3 раза;</w:t>
      </w:r>
      <w:r>
        <w:br/>
      </w:r>
      <w:r>
        <w:rPr>
          <w:rFonts w:ascii="Times New Roman"/>
          <w:b w:val="false"/>
          <w:i w:val="false"/>
          <w:color w:val="000000"/>
          <w:sz w:val="28"/>
        </w:rPr>
        <w:t xml:space="preserve">
      4) с профилактической и лечебной целями для рыб рекомендуются ванны, приготовленные из раствора одного из следующих препаратов: левомицетина, синтомицина или метиленовой сини; </w:t>
      </w:r>
      <w:r>
        <w:br/>
      </w:r>
      <w:r>
        <w:rPr>
          <w:rFonts w:ascii="Times New Roman"/>
          <w:b w:val="false"/>
          <w:i w:val="false"/>
          <w:color w:val="000000"/>
          <w:sz w:val="28"/>
        </w:rPr>
        <w:t xml:space="preserve">
      5) в целях предупреждения рецидивов краснухи производителей после индивидуальной обработки рекомендуется кормить на протяжении всего преднерестового периода кормом, обогащенным метиленовой синью, из расчета 3 грамма на 1 килограмм корма. Норма корма – по поедаемости. Лечебный корм дают 2-3 дня подряд, а затем 2-3 дня применяют обычный корм и так повторяют 2-3 раза. </w:t>
      </w:r>
      <w:r>
        <w:br/>
      </w:r>
      <w:r>
        <w:rPr>
          <w:rFonts w:ascii="Times New Roman"/>
          <w:b w:val="false"/>
          <w:i w:val="false"/>
          <w:color w:val="000000"/>
          <w:sz w:val="28"/>
        </w:rPr>
        <w:t>
</w:t>
      </w:r>
      <w:r>
        <w:rPr>
          <w:rFonts w:ascii="Times New Roman"/>
          <w:b w:val="false"/>
          <w:i w:val="false"/>
          <w:color w:val="000000"/>
          <w:sz w:val="28"/>
        </w:rPr>
        <w:t>
      988. После проведения комплекса ветеринарно-санитарных и рыбоводно-мелиоративных мероприятий и полного прекращения заболевания рыб краснухой, но не ранее чем через год, с рыбоводного хозяйствующего субъекта (рыбохозяйственный водоем) снимают карантин и объявляют благополучным.</w:t>
      </w:r>
    </w:p>
    <w:bookmarkEnd w:id="544"/>
    <w:bookmarkStart w:name="z1730" w:id="545"/>
    <w:p>
      <w:pPr>
        <w:spacing w:after="0"/>
        <w:ind w:left="0"/>
        <w:jc w:val="left"/>
      </w:pPr>
      <w:r>
        <w:rPr>
          <w:rFonts w:ascii="Times New Roman"/>
          <w:b/>
          <w:i w:val="false"/>
          <w:color w:val="000000"/>
        </w:rPr>
        <w:t xml:space="preserve"> 
88. Лигулез и диграммоз рыб</w:t>
      </w:r>
    </w:p>
    <w:bookmarkEnd w:id="545"/>
    <w:bookmarkStart w:name="z1731" w:id="546"/>
    <w:p>
      <w:pPr>
        <w:spacing w:after="0"/>
        <w:ind w:left="0"/>
        <w:jc w:val="both"/>
      </w:pPr>
      <w:r>
        <w:rPr>
          <w:rFonts w:ascii="Times New Roman"/>
          <w:b w:val="false"/>
          <w:i w:val="false"/>
          <w:color w:val="000000"/>
          <w:sz w:val="28"/>
        </w:rPr>
        <w:t>
Профилактические мероприятия, проводимые на территории</w:t>
      </w:r>
      <w:r>
        <w:br/>
      </w:r>
      <w:r>
        <w:rPr>
          <w:rFonts w:ascii="Times New Roman"/>
          <w:b w:val="false"/>
          <w:i w:val="false"/>
          <w:color w:val="000000"/>
          <w:sz w:val="28"/>
        </w:rPr>
        <w:t>
ветеринарно-санитарного благополучия</w:t>
      </w:r>
    </w:p>
    <w:bookmarkEnd w:id="546"/>
    <w:bookmarkStart w:name="z1732" w:id="547"/>
    <w:p>
      <w:pPr>
        <w:spacing w:after="0"/>
        <w:ind w:left="0"/>
        <w:jc w:val="both"/>
      </w:pPr>
      <w:r>
        <w:rPr>
          <w:rFonts w:ascii="Times New Roman"/>
          <w:b w:val="false"/>
          <w:i w:val="false"/>
          <w:color w:val="000000"/>
          <w:sz w:val="28"/>
        </w:rPr>
        <w:t>
      989. Профилактика лигулеза и диграммоза сводится к отпугиванию рыбоядных птиц с территории рыбоводных хозяйствующих субъектов. На протяжении всего вегетационного периода с целью недопущения скопления рыбоядных птиц и их гнездования на прудах выкашивают жесткую и полужесткую растительность.</w:t>
      </w:r>
      <w:r>
        <w:br/>
      </w:r>
      <w:r>
        <w:rPr>
          <w:rFonts w:ascii="Times New Roman"/>
          <w:b w:val="false"/>
          <w:i w:val="false"/>
          <w:color w:val="000000"/>
          <w:sz w:val="28"/>
        </w:rPr>
        <w:t>
</w:t>
      </w:r>
      <w:r>
        <w:rPr>
          <w:rFonts w:ascii="Times New Roman"/>
          <w:b w:val="false"/>
          <w:i w:val="false"/>
          <w:color w:val="000000"/>
          <w:sz w:val="28"/>
        </w:rPr>
        <w:t>
      990. В качестве основной промысловой рыбы разводят сазана и судака, не подверженных инвазированию плероцеркоидами.</w:t>
      </w:r>
    </w:p>
    <w:bookmarkEnd w:id="547"/>
    <w:bookmarkStart w:name="z1734" w:id="548"/>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пунктах</w:t>
      </w:r>
    </w:p>
    <w:bookmarkEnd w:id="548"/>
    <w:bookmarkStart w:name="z1735" w:id="549"/>
    <w:p>
      <w:pPr>
        <w:spacing w:after="0"/>
        <w:ind w:left="0"/>
        <w:jc w:val="both"/>
      </w:pPr>
      <w:r>
        <w:rPr>
          <w:rFonts w:ascii="Times New Roman"/>
          <w:b w:val="false"/>
          <w:i w:val="false"/>
          <w:color w:val="000000"/>
          <w:sz w:val="28"/>
        </w:rPr>
        <w:t>
      991. Проводят отлов больных рыб в местах их скопления. При поражении лигулезом и диграммозом мелких видов карповых рыб увеличивают численность судака. На вновь создаваемых водоемах, расположенных в местах, неблагополучных по лигулидозам, диграммозу, для разведения следует специально подбирать виды рыб менее восприимчивых или невосприимчивых к таким заболеваниям, таких, как сиговые, лососевые.</w:t>
      </w:r>
      <w:r>
        <w:br/>
      </w:r>
      <w:r>
        <w:rPr>
          <w:rFonts w:ascii="Times New Roman"/>
          <w:b w:val="false"/>
          <w:i w:val="false"/>
          <w:color w:val="000000"/>
          <w:sz w:val="28"/>
        </w:rPr>
        <w:t>
</w:t>
      </w:r>
      <w:r>
        <w:rPr>
          <w:rFonts w:ascii="Times New Roman"/>
          <w:b w:val="false"/>
          <w:i w:val="false"/>
          <w:color w:val="000000"/>
          <w:sz w:val="28"/>
        </w:rPr>
        <w:t>
      992. При обнаружении лигулеза, диграммоза в реализацию пускают только потрошеную рыбу. Внутренние органы вместе с гельминтами подлежат утилизации.</w:t>
      </w:r>
    </w:p>
    <w:bookmarkEnd w:id="549"/>
    <w:bookmarkStart w:name="z1737" w:id="550"/>
    <w:p>
      <w:pPr>
        <w:spacing w:after="0"/>
        <w:ind w:left="0"/>
        <w:jc w:val="left"/>
      </w:pPr>
      <w:r>
        <w:rPr>
          <w:rFonts w:ascii="Times New Roman"/>
          <w:b/>
          <w:i w:val="false"/>
          <w:color w:val="000000"/>
        </w:rPr>
        <w:t xml:space="preserve"> 
89. Описторхоз</w:t>
      </w:r>
    </w:p>
    <w:bookmarkEnd w:id="550"/>
    <w:bookmarkStart w:name="z1738" w:id="551"/>
    <w:p>
      <w:pPr>
        <w:spacing w:after="0"/>
        <w:ind w:left="0"/>
        <w:jc w:val="both"/>
      </w:pPr>
      <w:r>
        <w:rPr>
          <w:rFonts w:ascii="Times New Roman"/>
          <w:b w:val="false"/>
          <w:i w:val="false"/>
          <w:color w:val="000000"/>
          <w:sz w:val="28"/>
        </w:rPr>
        <w:t>
Мероприятия по профилактике описторхоза</w:t>
      </w:r>
    </w:p>
    <w:bookmarkEnd w:id="551"/>
    <w:bookmarkStart w:name="z1739" w:id="552"/>
    <w:p>
      <w:pPr>
        <w:spacing w:after="0"/>
        <w:ind w:left="0"/>
        <w:jc w:val="both"/>
      </w:pPr>
      <w:r>
        <w:rPr>
          <w:rFonts w:ascii="Times New Roman"/>
          <w:b w:val="false"/>
          <w:i w:val="false"/>
          <w:color w:val="000000"/>
          <w:sz w:val="28"/>
        </w:rPr>
        <w:t>
      993. В комплексе мер борьбы, и профилактики первостепенное значение имеют мероприятия по обеспечению безопасности рыбной продукции для здоровья человека и животных:</w:t>
      </w:r>
      <w:r>
        <w:br/>
      </w:r>
      <w:r>
        <w:rPr>
          <w:rFonts w:ascii="Times New Roman"/>
          <w:b w:val="false"/>
          <w:i w:val="false"/>
          <w:color w:val="000000"/>
          <w:sz w:val="28"/>
        </w:rPr>
        <w:t>
      1) обеспечения режимов обработки рыбы, гарантирующих ее обезвреживание от возбудителей гельминтозов человека и животных;</w:t>
      </w:r>
      <w:r>
        <w:br/>
      </w:r>
      <w:r>
        <w:rPr>
          <w:rFonts w:ascii="Times New Roman"/>
          <w:b w:val="false"/>
          <w:i w:val="false"/>
          <w:color w:val="000000"/>
          <w:sz w:val="28"/>
        </w:rPr>
        <w:t>
      2) санитарно-гигиенической и ветеринарно-санитарной экспертизы;</w:t>
      </w:r>
      <w:r>
        <w:br/>
      </w:r>
      <w:r>
        <w:rPr>
          <w:rFonts w:ascii="Times New Roman"/>
          <w:b w:val="false"/>
          <w:i w:val="false"/>
          <w:color w:val="000000"/>
          <w:sz w:val="28"/>
        </w:rPr>
        <w:t xml:space="preserve">
      3) организации и качества исследований на соответствие медико-биологическим и ветеринарно-санитарным требованиям, а также ветеринарно-санитарным нормам по показателям паразитарной чистоты. </w:t>
      </w:r>
      <w:r>
        <w:br/>
      </w:r>
      <w:r>
        <w:rPr>
          <w:rFonts w:ascii="Times New Roman"/>
          <w:b w:val="false"/>
          <w:i w:val="false"/>
          <w:color w:val="000000"/>
          <w:sz w:val="28"/>
        </w:rPr>
        <w:t>
</w:t>
      </w:r>
      <w:r>
        <w:rPr>
          <w:rFonts w:ascii="Times New Roman"/>
          <w:b w:val="false"/>
          <w:i w:val="false"/>
          <w:color w:val="000000"/>
          <w:sz w:val="28"/>
        </w:rPr>
        <w:t>
      994. Реализация рыбы населению производится после проведения ихтиопатологических лабораторно-диагностических исследований.</w:t>
      </w:r>
    </w:p>
    <w:bookmarkEnd w:id="552"/>
    <w:bookmarkStart w:name="z1741" w:id="553"/>
    <w:p>
      <w:pPr>
        <w:spacing w:after="0"/>
        <w:ind w:left="0"/>
        <w:jc w:val="both"/>
      </w:pPr>
      <w:r>
        <w:rPr>
          <w:rFonts w:ascii="Times New Roman"/>
          <w:b w:val="false"/>
          <w:i w:val="false"/>
          <w:color w:val="000000"/>
          <w:sz w:val="28"/>
        </w:rPr>
        <w:t>
Мероприятия по ликвидации заболевания в неблагополучных пунктах</w:t>
      </w:r>
    </w:p>
    <w:bookmarkEnd w:id="553"/>
    <w:bookmarkStart w:name="z1742" w:id="554"/>
    <w:p>
      <w:pPr>
        <w:spacing w:after="0"/>
        <w:ind w:left="0"/>
        <w:jc w:val="both"/>
      </w:pPr>
      <w:r>
        <w:rPr>
          <w:rFonts w:ascii="Times New Roman"/>
          <w:b w:val="false"/>
          <w:i w:val="false"/>
          <w:color w:val="000000"/>
          <w:sz w:val="28"/>
        </w:rPr>
        <w:t>
      995. Не допускается в реализацию рыба и продукты их переработки, в которых при лабораторных исследованиях на соответствие требованиям безопасности и санитарным нормам обнаружены живые метацеркарии, опасные для здоровья человека и животных.</w:t>
      </w:r>
      <w:r>
        <w:br/>
      </w:r>
      <w:r>
        <w:rPr>
          <w:rFonts w:ascii="Times New Roman"/>
          <w:b w:val="false"/>
          <w:i w:val="false"/>
          <w:color w:val="000000"/>
          <w:sz w:val="28"/>
        </w:rPr>
        <w:t>
</w:t>
      </w:r>
      <w:r>
        <w:rPr>
          <w:rFonts w:ascii="Times New Roman"/>
          <w:b w:val="false"/>
          <w:i w:val="false"/>
          <w:color w:val="000000"/>
          <w:sz w:val="28"/>
        </w:rPr>
        <w:t xml:space="preserve">
      996. Рыбы и продукты их переработки, содержащие живые метацеркарии, опасные для здоровья человека и животных, переводятся в разряд «условно годные» или «непригодные». </w:t>
      </w:r>
      <w:r>
        <w:br/>
      </w:r>
      <w:r>
        <w:rPr>
          <w:rFonts w:ascii="Times New Roman"/>
          <w:b w:val="false"/>
          <w:i w:val="false"/>
          <w:color w:val="000000"/>
          <w:sz w:val="28"/>
        </w:rPr>
        <w:t>
</w:t>
      </w:r>
      <w:r>
        <w:rPr>
          <w:rFonts w:ascii="Times New Roman"/>
          <w:b w:val="false"/>
          <w:i w:val="false"/>
          <w:color w:val="000000"/>
          <w:sz w:val="28"/>
        </w:rPr>
        <w:t xml:space="preserve">
      997. «Условно годная» рыбная продукция допускается на переработку на пищевые продукты и в реализацию только после обеззараживания. </w:t>
      </w:r>
      <w:r>
        <w:br/>
      </w:r>
      <w:r>
        <w:rPr>
          <w:rFonts w:ascii="Times New Roman"/>
          <w:b w:val="false"/>
          <w:i w:val="false"/>
          <w:color w:val="000000"/>
          <w:sz w:val="28"/>
        </w:rPr>
        <w:t>
</w:t>
      </w:r>
      <w:r>
        <w:rPr>
          <w:rFonts w:ascii="Times New Roman"/>
          <w:b w:val="false"/>
          <w:i w:val="false"/>
          <w:color w:val="000000"/>
          <w:sz w:val="28"/>
        </w:rPr>
        <w:t xml:space="preserve">
      998. Рыба и продукты их переработки, переведенные в разряд «непригодные» направляются на утилизацию. </w:t>
      </w:r>
      <w:r>
        <w:br/>
      </w:r>
      <w:r>
        <w:rPr>
          <w:rFonts w:ascii="Times New Roman"/>
          <w:b w:val="false"/>
          <w:i w:val="false"/>
          <w:color w:val="000000"/>
          <w:sz w:val="28"/>
        </w:rPr>
        <w:t>
</w:t>
      </w:r>
      <w:r>
        <w:rPr>
          <w:rFonts w:ascii="Times New Roman"/>
          <w:b w:val="false"/>
          <w:i w:val="false"/>
          <w:color w:val="000000"/>
          <w:sz w:val="28"/>
        </w:rPr>
        <w:t>
      999. Использование «условно годной» рыбы в пищевых целях допускается путем засолки, замораживания, копчения, вяления, специальной кулинарной обработки или консервирования.</w:t>
      </w:r>
      <w:r>
        <w:br/>
      </w:r>
      <w:r>
        <w:rPr>
          <w:rFonts w:ascii="Times New Roman"/>
          <w:b w:val="false"/>
          <w:i w:val="false"/>
          <w:color w:val="000000"/>
          <w:sz w:val="28"/>
        </w:rPr>
        <w:t>
</w:t>
      </w:r>
      <w:r>
        <w:rPr>
          <w:rFonts w:ascii="Times New Roman"/>
          <w:b w:val="false"/>
          <w:i w:val="false"/>
          <w:color w:val="000000"/>
          <w:sz w:val="28"/>
        </w:rPr>
        <w:t>
      1000. Посол условно годной рыбопродукции:</w:t>
      </w:r>
      <w:r>
        <w:br/>
      </w:r>
      <w:r>
        <w:rPr>
          <w:rFonts w:ascii="Times New Roman"/>
          <w:b w:val="false"/>
          <w:i w:val="false"/>
          <w:color w:val="000000"/>
          <w:sz w:val="28"/>
        </w:rPr>
        <w:t>
      1) обеззараживание рыбы от личинок описторхид обеспечивается применением смешанного крепкого и среднего посола (плотность тузлука с первого дня посола 1,20, при температуре +1+2</w:t>
      </w:r>
      <w:r>
        <w:rPr>
          <w:rFonts w:ascii="Times New Roman"/>
          <w:b w:val="false"/>
          <w:i w:val="false"/>
          <w:color w:val="000000"/>
          <w:vertAlign w:val="superscript"/>
        </w:rPr>
        <w:t>о</w:t>
      </w:r>
      <w:r>
        <w:rPr>
          <w:rFonts w:ascii="Times New Roman"/>
          <w:b w:val="false"/>
          <w:i w:val="false"/>
          <w:color w:val="000000"/>
          <w:sz w:val="28"/>
        </w:rPr>
        <w:t xml:space="preserve"> С) при достижении массовой доли соли в мясе рыбы 14 %. При этом продолжительность посола должна быть: </w:t>
      </w:r>
      <w:r>
        <w:br/>
      </w:r>
      <w:r>
        <w:rPr>
          <w:rFonts w:ascii="Times New Roman"/>
          <w:b w:val="false"/>
          <w:i w:val="false"/>
          <w:color w:val="000000"/>
          <w:sz w:val="28"/>
        </w:rPr>
        <w:t>
      пескаря, уклея, гольяна, верховки 10 суток;</w:t>
      </w:r>
      <w:r>
        <w:br/>
      </w:r>
      <w:r>
        <w:rPr>
          <w:rFonts w:ascii="Times New Roman"/>
          <w:b w:val="false"/>
          <w:i w:val="false"/>
          <w:color w:val="000000"/>
          <w:sz w:val="28"/>
        </w:rPr>
        <w:t xml:space="preserve">
      плотвы, ельца, красноперки, спица, шиповки, мелких (до 25 сантиметров) язей, лещей, линеи 21 суток; </w:t>
      </w:r>
      <w:r>
        <w:br/>
      </w:r>
      <w:r>
        <w:rPr>
          <w:rFonts w:ascii="Times New Roman"/>
          <w:b w:val="false"/>
          <w:i w:val="false"/>
          <w:color w:val="000000"/>
          <w:sz w:val="28"/>
        </w:rPr>
        <w:t xml:space="preserve">
      крупных (свыше 25 сантиметров) язей, лещей, линей 40 суток. </w:t>
      </w:r>
      <w:r>
        <w:br/>
      </w:r>
      <w:r>
        <w:rPr>
          <w:rFonts w:ascii="Times New Roman"/>
          <w:b w:val="false"/>
          <w:i w:val="false"/>
          <w:color w:val="000000"/>
          <w:sz w:val="28"/>
        </w:rPr>
        <w:t>
      2) допускается более слабый, или менее длительный для «условно годной» рыбы только после предварительного ее замораживания в режимах,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1001. Посол икры рыбы:</w:t>
      </w:r>
      <w:r>
        <w:br/>
      </w:r>
      <w:r>
        <w:rPr>
          <w:rFonts w:ascii="Times New Roman"/>
          <w:b w:val="false"/>
          <w:i w:val="false"/>
          <w:color w:val="000000"/>
          <w:sz w:val="28"/>
        </w:rPr>
        <w:t>
      1) теплый посол (температура 15-16</w:t>
      </w:r>
      <w:r>
        <w:rPr>
          <w:rFonts w:ascii="Times New Roman"/>
          <w:b w:val="false"/>
          <w:i w:val="false"/>
          <w:color w:val="000000"/>
          <w:vertAlign w:val="superscript"/>
        </w:rPr>
        <w:t>о</w:t>
      </w:r>
      <w:r>
        <w:rPr>
          <w:rFonts w:ascii="Times New Roman"/>
          <w:b w:val="false"/>
          <w:i w:val="false"/>
          <w:color w:val="000000"/>
          <w:sz w:val="28"/>
        </w:rPr>
        <w:t xml:space="preserve"> С) проводится при количестве соли (в процентах к весу икры): 12 % – 30 минут; 10 % – 1 час; 8 % – 2 часа; 6 % – 6 часов;</w:t>
      </w:r>
      <w:r>
        <w:br/>
      </w:r>
      <w:r>
        <w:rPr>
          <w:rFonts w:ascii="Times New Roman"/>
          <w:b w:val="false"/>
          <w:i w:val="false"/>
          <w:color w:val="000000"/>
          <w:sz w:val="28"/>
        </w:rPr>
        <w:t>
      2) охлажденный посол (при температуре 5-6 о С) при тех же соотношениях соли и икры проводится вдвое дольше;</w:t>
      </w:r>
      <w:r>
        <w:br/>
      </w:r>
      <w:r>
        <w:rPr>
          <w:rFonts w:ascii="Times New Roman"/>
          <w:b w:val="false"/>
          <w:i w:val="false"/>
          <w:color w:val="000000"/>
          <w:sz w:val="28"/>
        </w:rPr>
        <w:t>
      3) охлажденный посол икры сиговых и других рыб, зараженных личинками лентеца чаечного (дифиллоботриид), проводится при количестве соли 5 % к весу икры в течение 12 часов.</w:t>
      </w:r>
      <w:r>
        <w:br/>
      </w:r>
      <w:r>
        <w:rPr>
          <w:rFonts w:ascii="Times New Roman"/>
          <w:b w:val="false"/>
          <w:i w:val="false"/>
          <w:color w:val="000000"/>
          <w:sz w:val="28"/>
        </w:rPr>
        <w:t>
</w:t>
      </w:r>
      <w:r>
        <w:rPr>
          <w:rFonts w:ascii="Times New Roman"/>
          <w:b w:val="false"/>
          <w:i w:val="false"/>
          <w:color w:val="000000"/>
          <w:sz w:val="28"/>
        </w:rPr>
        <w:t xml:space="preserve">
      1002. Замораживание рыбы: </w:t>
      </w:r>
      <w:r>
        <w:br/>
      </w:r>
      <w:r>
        <w:rPr>
          <w:rFonts w:ascii="Times New Roman"/>
          <w:b w:val="false"/>
          <w:i w:val="false"/>
          <w:color w:val="000000"/>
          <w:sz w:val="28"/>
        </w:rPr>
        <w:t xml:space="preserve">
      от личинок описторхиса, рыба обеззараживается при соблюдении следующих режимов замораживания: </w:t>
      </w:r>
      <w:r>
        <w:br/>
      </w:r>
      <w:r>
        <w:rPr>
          <w:rFonts w:ascii="Times New Roman"/>
          <w:b w:val="false"/>
          <w:i w:val="false"/>
          <w:color w:val="000000"/>
          <w:sz w:val="28"/>
        </w:rPr>
        <w:t>
      минус 40</w:t>
      </w:r>
      <w:r>
        <w:rPr>
          <w:rFonts w:ascii="Times New Roman"/>
          <w:b w:val="false"/>
          <w:i w:val="false"/>
          <w:color w:val="000000"/>
          <w:vertAlign w:val="superscript"/>
        </w:rPr>
        <w:t>о</w:t>
      </w:r>
      <w:r>
        <w:rPr>
          <w:rFonts w:ascii="Times New Roman"/>
          <w:b w:val="false"/>
          <w:i w:val="false"/>
          <w:color w:val="000000"/>
          <w:sz w:val="28"/>
        </w:rPr>
        <w:t xml:space="preserve"> С (температура в теле рыбы) – 7 часов (время, необходимое для обеззараживания); </w:t>
      </w:r>
      <w:r>
        <w:br/>
      </w:r>
      <w:r>
        <w:rPr>
          <w:rFonts w:ascii="Times New Roman"/>
          <w:b w:val="false"/>
          <w:i w:val="false"/>
          <w:color w:val="000000"/>
          <w:sz w:val="28"/>
        </w:rPr>
        <w:t>
      минус 35</w:t>
      </w:r>
      <w:r>
        <w:rPr>
          <w:rFonts w:ascii="Times New Roman"/>
          <w:b w:val="false"/>
          <w:i w:val="false"/>
          <w:color w:val="000000"/>
          <w:vertAlign w:val="superscript"/>
        </w:rPr>
        <w:t>о</w:t>
      </w:r>
      <w:r>
        <w:rPr>
          <w:rFonts w:ascii="Times New Roman"/>
          <w:b w:val="false"/>
          <w:i w:val="false"/>
          <w:color w:val="000000"/>
          <w:sz w:val="28"/>
        </w:rPr>
        <w:t xml:space="preserve"> С – 14 часов; </w:t>
      </w:r>
      <w:r>
        <w:br/>
      </w:r>
      <w:r>
        <w:rPr>
          <w:rFonts w:ascii="Times New Roman"/>
          <w:b w:val="false"/>
          <w:i w:val="false"/>
          <w:color w:val="000000"/>
          <w:sz w:val="28"/>
        </w:rPr>
        <w:t>
      минус 28</w:t>
      </w:r>
      <w:r>
        <w:rPr>
          <w:rFonts w:ascii="Times New Roman"/>
          <w:b w:val="false"/>
          <w:i w:val="false"/>
          <w:color w:val="000000"/>
          <w:vertAlign w:val="superscript"/>
        </w:rPr>
        <w:t>о</w:t>
      </w:r>
      <w:r>
        <w:rPr>
          <w:rFonts w:ascii="Times New Roman"/>
          <w:b w:val="false"/>
          <w:i w:val="false"/>
          <w:color w:val="000000"/>
          <w:sz w:val="28"/>
        </w:rPr>
        <w:t xml:space="preserve"> С – 32 часа. </w:t>
      </w:r>
      <w:r>
        <w:br/>
      </w:r>
      <w:r>
        <w:rPr>
          <w:rFonts w:ascii="Times New Roman"/>
          <w:b w:val="false"/>
          <w:i w:val="false"/>
          <w:color w:val="000000"/>
          <w:sz w:val="28"/>
        </w:rPr>
        <w:t>
</w:t>
      </w:r>
      <w:r>
        <w:rPr>
          <w:rFonts w:ascii="Times New Roman"/>
          <w:b w:val="false"/>
          <w:i w:val="false"/>
          <w:color w:val="000000"/>
          <w:sz w:val="28"/>
        </w:rPr>
        <w:t>
      1003. Надежным способом обеззараживания рыбопродукции является ее обработка высокими температурами. Горячее и холодное копчение, вяление, сушка, а также изготовление консервов, осуществляемые в соответствии с действующими техническими регламентами, обеззараживают рыбу от личинок описторхисов, за исключением язя. Язь охлажденный не может использоваться для производства рыбной продукции вяленой и холодного копчения, так как при этом не происходит его обеззараживание от личинок описторхисов.</w:t>
      </w:r>
      <w:r>
        <w:br/>
      </w:r>
      <w:r>
        <w:rPr>
          <w:rFonts w:ascii="Times New Roman"/>
          <w:b w:val="false"/>
          <w:i w:val="false"/>
          <w:color w:val="000000"/>
          <w:sz w:val="28"/>
        </w:rPr>
        <w:t>
</w:t>
      </w:r>
      <w:r>
        <w:rPr>
          <w:rFonts w:ascii="Times New Roman"/>
          <w:b w:val="false"/>
          <w:i w:val="false"/>
          <w:color w:val="000000"/>
          <w:sz w:val="28"/>
        </w:rPr>
        <w:t>
      1004. Рыбная продукция, предназначенная для корма животным, обеззараживается.</w:t>
      </w:r>
      <w:r>
        <w:br/>
      </w:r>
      <w:r>
        <w:rPr>
          <w:rFonts w:ascii="Times New Roman"/>
          <w:b w:val="false"/>
          <w:i w:val="false"/>
          <w:color w:val="000000"/>
          <w:sz w:val="28"/>
        </w:rPr>
        <w:t>
</w:t>
      </w:r>
      <w:r>
        <w:rPr>
          <w:rFonts w:ascii="Times New Roman"/>
          <w:b w:val="false"/>
          <w:i w:val="false"/>
          <w:color w:val="000000"/>
          <w:sz w:val="28"/>
        </w:rPr>
        <w:t>
      1005. Отходы, получаемые при переработке «условно годной» рыбной продукции, а также рыбная продукция, переведенная в разряд «непригодная», направляются на производство рыбной муки для животноводческих целей. В случае отсутствия установок по выработке рыбной муки отходы провариваются в котлах в течение 30 минут с момента закипания. Допускается захоронение в биотермических ямах. Запрещается сбрасывать в водоемы и на мусорные свалки отходы переработки рыбной продукции, а также скармливать животным без предварительного обеззараживания.</w:t>
      </w:r>
    </w:p>
    <w:bookmarkEnd w:id="554"/>
    <w:bookmarkStart w:name="z1753" w:id="555"/>
    <w:p>
      <w:pPr>
        <w:spacing w:after="0"/>
        <w:ind w:left="0"/>
        <w:jc w:val="left"/>
      </w:pPr>
      <w:r>
        <w:rPr>
          <w:rFonts w:ascii="Times New Roman"/>
          <w:b/>
          <w:i w:val="false"/>
          <w:color w:val="000000"/>
        </w:rPr>
        <w:t xml:space="preserve"> 
90. Болезни пчел, вредители пчелиных семей</w:t>
      </w:r>
    </w:p>
    <w:bookmarkEnd w:id="555"/>
    <w:bookmarkStart w:name="z1754" w:id="556"/>
    <w:p>
      <w:pPr>
        <w:spacing w:after="0"/>
        <w:ind w:left="0"/>
        <w:jc w:val="both"/>
      </w:pPr>
      <w:r>
        <w:rPr>
          <w:rFonts w:ascii="Times New Roman"/>
          <w:b w:val="false"/>
          <w:i w:val="false"/>
          <w:color w:val="000000"/>
          <w:sz w:val="28"/>
        </w:rPr>
        <w:t>
Мероприятия по профилактике болезней пчел</w:t>
      </w:r>
      <w:r>
        <w:br/>
      </w:r>
      <w:r>
        <w:rPr>
          <w:rFonts w:ascii="Times New Roman"/>
          <w:b w:val="false"/>
          <w:i w:val="false"/>
          <w:color w:val="000000"/>
          <w:sz w:val="28"/>
        </w:rPr>
        <w:t>
и вредителей пчелиных семей</w:t>
      </w:r>
    </w:p>
    <w:bookmarkEnd w:id="556"/>
    <w:bookmarkStart w:name="z1755" w:id="557"/>
    <w:p>
      <w:pPr>
        <w:spacing w:after="0"/>
        <w:ind w:left="0"/>
        <w:jc w:val="both"/>
      </w:pPr>
      <w:r>
        <w:rPr>
          <w:rFonts w:ascii="Times New Roman"/>
          <w:b w:val="false"/>
          <w:i w:val="false"/>
          <w:color w:val="000000"/>
          <w:sz w:val="28"/>
        </w:rPr>
        <w:t>
      1006. Физические и юридические лица размещают пасеки в местах, где обеспечивается безопасность людей.</w:t>
      </w:r>
      <w:r>
        <w:br/>
      </w:r>
      <w:r>
        <w:rPr>
          <w:rFonts w:ascii="Times New Roman"/>
          <w:b w:val="false"/>
          <w:i w:val="false"/>
          <w:color w:val="000000"/>
          <w:sz w:val="28"/>
        </w:rPr>
        <w:t>
</w:t>
      </w:r>
      <w:r>
        <w:rPr>
          <w:rFonts w:ascii="Times New Roman"/>
          <w:b w:val="false"/>
          <w:i w:val="false"/>
          <w:color w:val="000000"/>
          <w:sz w:val="28"/>
        </w:rPr>
        <w:t>
      1007. Кочевые пасеки размещаются у источников медосбора на расстоянии не ближе полутора километров одна от другой и трех километров от стационарных пасек. Не допускается размещение стационарных и кочевых пасек на пути лета пчел с другой ранее размещенной пасеки к источникам медосбора.</w:t>
      </w:r>
      <w:r>
        <w:br/>
      </w:r>
      <w:r>
        <w:rPr>
          <w:rFonts w:ascii="Times New Roman"/>
          <w:b w:val="false"/>
          <w:i w:val="false"/>
          <w:color w:val="000000"/>
          <w:sz w:val="28"/>
        </w:rPr>
        <w:t>
</w:t>
      </w:r>
      <w:r>
        <w:rPr>
          <w:rFonts w:ascii="Times New Roman"/>
          <w:b w:val="false"/>
          <w:i w:val="false"/>
          <w:color w:val="000000"/>
          <w:sz w:val="28"/>
        </w:rPr>
        <w:t>
      1008. Пасеки размещают на сухих, освещенных солнцем, защищенных от ветра местах не ближе 500 метров от шоссейных и железных дорог, пилорам, высоковольтных линий электропередач и 5 километров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r>
        <w:br/>
      </w:r>
      <w:r>
        <w:rPr>
          <w:rFonts w:ascii="Times New Roman"/>
          <w:b w:val="false"/>
          <w:i w:val="false"/>
          <w:color w:val="000000"/>
          <w:sz w:val="28"/>
        </w:rPr>
        <w:t>
</w:t>
      </w:r>
      <w:r>
        <w:rPr>
          <w:rFonts w:ascii="Times New Roman"/>
          <w:b w:val="false"/>
          <w:i w:val="false"/>
          <w:color w:val="000000"/>
          <w:sz w:val="28"/>
        </w:rPr>
        <w:t>
      1009. Территорию стационарной пасеки огораживают забором. Ульи устанавливают на подставках не ниже 30 сантиметров от земли, на расстоянии 3-3,5 метра друг от друга и 10 метров между рядами. Перед летками делают площадки размером 0,5 на 0,5 метров. Трупы пчел и мусор на этих площадках собирают и сжигают.</w:t>
      </w:r>
      <w:r>
        <w:br/>
      </w:r>
      <w:r>
        <w:rPr>
          <w:rFonts w:ascii="Times New Roman"/>
          <w:b w:val="false"/>
          <w:i w:val="false"/>
          <w:color w:val="000000"/>
          <w:sz w:val="28"/>
        </w:rPr>
        <w:t>
</w:t>
      </w:r>
      <w:r>
        <w:rPr>
          <w:rFonts w:ascii="Times New Roman"/>
          <w:b w:val="false"/>
          <w:i w:val="false"/>
          <w:color w:val="000000"/>
          <w:sz w:val="28"/>
        </w:rPr>
        <w:t>
      1010. Пчел содержат в исправных ульях, окрашенных в различные цвета (синий, белый, желтый). На каждой пасеке имеют резервные ульи и сотовые рамки в количестве 10-15 % от общего количества пчелиных семей.</w:t>
      </w:r>
      <w:r>
        <w:br/>
      </w:r>
      <w:r>
        <w:rPr>
          <w:rFonts w:ascii="Times New Roman"/>
          <w:b w:val="false"/>
          <w:i w:val="false"/>
          <w:color w:val="000000"/>
          <w:sz w:val="28"/>
        </w:rPr>
        <w:t>
</w:t>
      </w:r>
      <w:r>
        <w:rPr>
          <w:rFonts w:ascii="Times New Roman"/>
          <w:b w:val="false"/>
          <w:i w:val="false"/>
          <w:color w:val="000000"/>
          <w:sz w:val="28"/>
        </w:rPr>
        <w:t>
      1011. Для поддержания надлежащего ветеринарно-санитарного состояния пасеки на ней размещают пасечные домики (кочевые будки), обеспечивают предметами и средствами личной гигиены и дезинфекции (перекисью водорода и другие), оборудуют дезинфекционную площадку, закрытую яму (для сточных вод), туалетное помещение для пчеловода.</w:t>
      </w:r>
      <w:r>
        <w:br/>
      </w:r>
      <w:r>
        <w:rPr>
          <w:rFonts w:ascii="Times New Roman"/>
          <w:b w:val="false"/>
          <w:i w:val="false"/>
          <w:color w:val="000000"/>
          <w:sz w:val="28"/>
        </w:rPr>
        <w:t>
</w:t>
      </w:r>
      <w:r>
        <w:rPr>
          <w:rFonts w:ascii="Times New Roman"/>
          <w:b w:val="false"/>
          <w:i w:val="false"/>
          <w:color w:val="000000"/>
          <w:sz w:val="28"/>
        </w:rPr>
        <w:t>
      1012. На территории стационарной пасеки необходимо иметь помещение для хранения пустых сотов, а также сотов с медом и пергой, тары, пчеловодного инвентаря, дезинфекционных средств.</w:t>
      </w:r>
      <w:r>
        <w:br/>
      </w:r>
      <w:r>
        <w:rPr>
          <w:rFonts w:ascii="Times New Roman"/>
          <w:b w:val="false"/>
          <w:i w:val="false"/>
          <w:color w:val="000000"/>
          <w:sz w:val="28"/>
        </w:rPr>
        <w:t>
</w:t>
      </w:r>
      <w:r>
        <w:rPr>
          <w:rFonts w:ascii="Times New Roman"/>
          <w:b w:val="false"/>
          <w:i w:val="false"/>
          <w:color w:val="000000"/>
          <w:sz w:val="28"/>
        </w:rPr>
        <w:t>
      1013. В местах с холодной продолжительной зимой на пасеках строят зимовник – сухое непромерзающее помещение, оборудованное приточно-вытяжной вентиляцией, обеспечивающей поддержание температуры 0,5-4</w:t>
      </w:r>
      <w:r>
        <w:rPr>
          <w:rFonts w:ascii="Times New Roman"/>
          <w:b w:val="false"/>
          <w:i w:val="false"/>
          <w:color w:val="000000"/>
          <w:vertAlign w:val="superscript"/>
        </w:rPr>
        <w:t>0</w:t>
      </w:r>
      <w:r>
        <w:rPr>
          <w:rFonts w:ascii="Times New Roman"/>
          <w:b w:val="false"/>
          <w:i w:val="false"/>
          <w:color w:val="000000"/>
          <w:sz w:val="28"/>
        </w:rPr>
        <w:t xml:space="preserve"> С, относительную влажность 75 – 85 %.</w:t>
      </w:r>
      <w:r>
        <w:br/>
      </w:r>
      <w:r>
        <w:rPr>
          <w:rFonts w:ascii="Times New Roman"/>
          <w:b w:val="false"/>
          <w:i w:val="false"/>
          <w:color w:val="000000"/>
          <w:sz w:val="28"/>
        </w:rPr>
        <w:t>
</w:t>
      </w:r>
      <w:r>
        <w:rPr>
          <w:rFonts w:ascii="Times New Roman"/>
          <w:b w:val="false"/>
          <w:i w:val="false"/>
          <w:color w:val="000000"/>
          <w:sz w:val="28"/>
        </w:rPr>
        <w:t>
      1014. Пчелиные семьи выносят из зимовника при наружной температуре воздуха не ниже 12</w:t>
      </w:r>
      <w:r>
        <w:rPr>
          <w:rFonts w:ascii="Times New Roman"/>
          <w:b w:val="false"/>
          <w:i w:val="false"/>
          <w:color w:val="000000"/>
          <w:vertAlign w:val="superscript"/>
        </w:rPr>
        <w:t>0</w:t>
      </w:r>
      <w:r>
        <w:rPr>
          <w:rFonts w:ascii="Times New Roman"/>
          <w:b w:val="false"/>
          <w:i w:val="false"/>
          <w:color w:val="000000"/>
          <w:sz w:val="28"/>
        </w:rPr>
        <w:t xml:space="preserve"> С, при стойком повышении температуры в помещении до 6</w:t>
      </w:r>
      <w:r>
        <w:rPr>
          <w:rFonts w:ascii="Times New Roman"/>
          <w:b w:val="false"/>
          <w:i w:val="false"/>
          <w:color w:val="000000"/>
          <w:vertAlign w:val="superscript"/>
        </w:rPr>
        <w:t>0</w:t>
      </w:r>
      <w:r>
        <w:rPr>
          <w:rFonts w:ascii="Times New Roman"/>
          <w:b w:val="false"/>
          <w:i w:val="false"/>
          <w:color w:val="000000"/>
          <w:sz w:val="28"/>
        </w:rPr>
        <w:t xml:space="preserve"> С или при беспокойстве пчел при более низкой температуре.</w:t>
      </w:r>
      <w:r>
        <w:br/>
      </w:r>
      <w:r>
        <w:rPr>
          <w:rFonts w:ascii="Times New Roman"/>
          <w:b w:val="false"/>
          <w:i w:val="false"/>
          <w:color w:val="000000"/>
          <w:sz w:val="28"/>
        </w:rPr>
        <w:t>
</w:t>
      </w:r>
      <w:r>
        <w:rPr>
          <w:rFonts w:ascii="Times New Roman"/>
          <w:b w:val="false"/>
          <w:i w:val="false"/>
          <w:color w:val="000000"/>
          <w:sz w:val="28"/>
        </w:rPr>
        <w:t>
      1015. Летки ульев очищают от подмора и мусора, при необходимости утеплительный материал и донья заменяют на сухой, чистый, продезинфицированный материал.</w:t>
      </w:r>
      <w:r>
        <w:br/>
      </w:r>
      <w:r>
        <w:rPr>
          <w:rFonts w:ascii="Times New Roman"/>
          <w:b w:val="false"/>
          <w:i w:val="false"/>
          <w:color w:val="000000"/>
          <w:sz w:val="28"/>
        </w:rPr>
        <w:t>
</w:t>
      </w:r>
      <w:r>
        <w:rPr>
          <w:rFonts w:ascii="Times New Roman"/>
          <w:b w:val="false"/>
          <w:i w:val="false"/>
          <w:color w:val="000000"/>
          <w:sz w:val="28"/>
        </w:rPr>
        <w:t xml:space="preserve">
      1016. Регулярно проводят осмотр семьи пчел, проверяют наличие кормов. При недостатке корма сверху на рамки над клубом пчел помещают «севший мед» или сахарно медовое тесто-канди, кормушку с теплым (300 С) сахарным сиропом в соотношении 1:2 или под холстик кладут полномедную рамку. </w:t>
      </w:r>
      <w:r>
        <w:br/>
      </w:r>
      <w:r>
        <w:rPr>
          <w:rFonts w:ascii="Times New Roman"/>
          <w:b w:val="false"/>
          <w:i w:val="false"/>
          <w:color w:val="000000"/>
          <w:sz w:val="28"/>
        </w:rPr>
        <w:t>
</w:t>
      </w:r>
      <w:r>
        <w:rPr>
          <w:rFonts w:ascii="Times New Roman"/>
          <w:b w:val="false"/>
          <w:i w:val="false"/>
          <w:color w:val="000000"/>
          <w:sz w:val="28"/>
        </w:rPr>
        <w:t>
      1017. При устойчивой теплой погоде (не ниже 12</w:t>
      </w:r>
      <w:r>
        <w:rPr>
          <w:rFonts w:ascii="Times New Roman"/>
          <w:b w:val="false"/>
          <w:i w:val="false"/>
          <w:color w:val="000000"/>
          <w:vertAlign w:val="superscript"/>
        </w:rPr>
        <w:t>0</w:t>
      </w:r>
      <w:r>
        <w:rPr>
          <w:rFonts w:ascii="Times New Roman"/>
          <w:b w:val="false"/>
          <w:i w:val="false"/>
          <w:color w:val="000000"/>
          <w:sz w:val="28"/>
        </w:rPr>
        <w:t xml:space="preserve"> С) тщательно осматривают (весенняя ревизия) пчелиные семьи, определяют их силу в улочках, наличие и количество расплода. Заплесневевшие и испачканные испражнениями пчел пустые рамки удаляют. При этом рамки с расплодом и кормом очищают. Семьи пчел пересаживают в чистые продезинфицированные ульи. Слабые семьи без признаков болезней соединяют, гнезда сокращают.</w:t>
      </w:r>
      <w:r>
        <w:br/>
      </w:r>
      <w:r>
        <w:rPr>
          <w:rFonts w:ascii="Times New Roman"/>
          <w:b w:val="false"/>
          <w:i w:val="false"/>
          <w:color w:val="000000"/>
          <w:sz w:val="28"/>
        </w:rPr>
        <w:t>
</w:t>
      </w:r>
      <w:r>
        <w:rPr>
          <w:rFonts w:ascii="Times New Roman"/>
          <w:b w:val="false"/>
          <w:i w:val="false"/>
          <w:color w:val="000000"/>
          <w:sz w:val="28"/>
        </w:rPr>
        <w:t xml:space="preserve">
      1018. Объединение слабых здоровых пчелиных семей с больными, имеющими явные признаки заболевания, недопустимо. Соты с расплодом, кормом из таких пчелиных семей не допускается использовать для здоровых семей. Оставленные на пасеке больные пчелиные семьи подвергаются лечению. </w:t>
      </w:r>
      <w:r>
        <w:br/>
      </w:r>
      <w:r>
        <w:rPr>
          <w:rFonts w:ascii="Times New Roman"/>
          <w:b w:val="false"/>
          <w:i w:val="false"/>
          <w:color w:val="000000"/>
          <w:sz w:val="28"/>
        </w:rPr>
        <w:t>
</w:t>
      </w:r>
      <w:r>
        <w:rPr>
          <w:rFonts w:ascii="Times New Roman"/>
          <w:b w:val="false"/>
          <w:i w:val="false"/>
          <w:color w:val="000000"/>
          <w:sz w:val="28"/>
        </w:rPr>
        <w:t>
      1019. На пасеке устанавливают поилки со свежей и подсоленной водой (0,01 %-ный раствор поваренной соли).</w:t>
      </w:r>
      <w:r>
        <w:br/>
      </w:r>
      <w:r>
        <w:rPr>
          <w:rFonts w:ascii="Times New Roman"/>
          <w:b w:val="false"/>
          <w:i w:val="false"/>
          <w:color w:val="000000"/>
          <w:sz w:val="28"/>
        </w:rPr>
        <w:t>
</w:t>
      </w:r>
      <w:r>
        <w:rPr>
          <w:rFonts w:ascii="Times New Roman"/>
          <w:b w:val="false"/>
          <w:i w:val="false"/>
          <w:color w:val="000000"/>
          <w:sz w:val="28"/>
        </w:rPr>
        <w:t xml:space="preserve">
      1020. На специальной площадке проводят механическую очистку и дезинфекцию пчеловодного оборудования, инвентаря и свободных от корма, пригодных к эксплуатации сотов. Продезинфицированные предметы складывают в соответствующих помещениях. Выбракованные соты перетапливаются на воск. </w:t>
      </w:r>
      <w:r>
        <w:br/>
      </w:r>
      <w:r>
        <w:rPr>
          <w:rFonts w:ascii="Times New Roman"/>
          <w:b w:val="false"/>
          <w:i w:val="false"/>
          <w:color w:val="000000"/>
          <w:sz w:val="28"/>
        </w:rPr>
        <w:t>
</w:t>
      </w:r>
      <w:r>
        <w:rPr>
          <w:rFonts w:ascii="Times New Roman"/>
          <w:b w:val="false"/>
          <w:i w:val="false"/>
          <w:color w:val="000000"/>
          <w:sz w:val="28"/>
        </w:rPr>
        <w:t xml:space="preserve">
      1021. При устойчивой теплой погоде гнезда расширяют светло-коричневыми сотами, при приносе пыльцы и нектара в улей интенсивно используют вощину для отстройки сотов. На пасеке ежегодно обновляют не менее 30 % запасов сотов. Проводят ежегодную замену не менее 50 % маток. </w:t>
      </w:r>
      <w:r>
        <w:br/>
      </w:r>
      <w:r>
        <w:rPr>
          <w:rFonts w:ascii="Times New Roman"/>
          <w:b w:val="false"/>
          <w:i w:val="false"/>
          <w:color w:val="000000"/>
          <w:sz w:val="28"/>
        </w:rPr>
        <w:t>
</w:t>
      </w:r>
      <w:r>
        <w:rPr>
          <w:rFonts w:ascii="Times New Roman"/>
          <w:b w:val="false"/>
          <w:i w:val="false"/>
          <w:color w:val="000000"/>
          <w:sz w:val="28"/>
        </w:rPr>
        <w:t>
      1022. Осуществляют мероприятия, направленные на недопущение пчелиного воровства, роения и слета роев.</w:t>
      </w:r>
      <w:r>
        <w:br/>
      </w:r>
      <w:r>
        <w:rPr>
          <w:rFonts w:ascii="Times New Roman"/>
          <w:b w:val="false"/>
          <w:i w:val="false"/>
          <w:color w:val="000000"/>
          <w:sz w:val="28"/>
        </w:rPr>
        <w:t>
</w:t>
      </w:r>
      <w:r>
        <w:rPr>
          <w:rFonts w:ascii="Times New Roman"/>
          <w:b w:val="false"/>
          <w:i w:val="false"/>
          <w:color w:val="000000"/>
          <w:sz w:val="28"/>
        </w:rPr>
        <w:t xml:space="preserve">
      1023. Проводят своевременную подготовку зимовника. Помещение сушат, стены и потолки белят известью, пол тщательно чистят. </w:t>
      </w:r>
      <w:r>
        <w:br/>
      </w:r>
      <w:r>
        <w:rPr>
          <w:rFonts w:ascii="Times New Roman"/>
          <w:b w:val="false"/>
          <w:i w:val="false"/>
          <w:color w:val="000000"/>
          <w:sz w:val="28"/>
        </w:rPr>
        <w:t>
</w:t>
      </w:r>
      <w:r>
        <w:rPr>
          <w:rFonts w:ascii="Times New Roman"/>
          <w:b w:val="false"/>
          <w:i w:val="false"/>
          <w:color w:val="000000"/>
          <w:sz w:val="28"/>
        </w:rPr>
        <w:t>
      1024. Соты после откачки меда помещают для сушки в те же ульи, из которых они были ранее изъяты.</w:t>
      </w:r>
      <w:r>
        <w:br/>
      </w:r>
      <w:r>
        <w:rPr>
          <w:rFonts w:ascii="Times New Roman"/>
          <w:b w:val="false"/>
          <w:i w:val="false"/>
          <w:color w:val="000000"/>
          <w:sz w:val="28"/>
        </w:rPr>
        <w:t>
</w:t>
      </w:r>
      <w:r>
        <w:rPr>
          <w:rFonts w:ascii="Times New Roman"/>
          <w:b w:val="false"/>
          <w:i w:val="false"/>
          <w:color w:val="000000"/>
          <w:sz w:val="28"/>
        </w:rPr>
        <w:t>
      1025. После главного медосбора проводят ревизию семей пчел, выбраковку, объединение и интенсивное наращивание силы пчелиных семей на зиму. В сентябре семьи имеют не менее 20000 пчел (6-8 улочек).</w:t>
      </w:r>
      <w:r>
        <w:br/>
      </w:r>
      <w:r>
        <w:rPr>
          <w:rFonts w:ascii="Times New Roman"/>
          <w:b w:val="false"/>
          <w:i w:val="false"/>
          <w:color w:val="000000"/>
          <w:sz w:val="28"/>
        </w:rPr>
        <w:t>
</w:t>
      </w:r>
      <w:r>
        <w:rPr>
          <w:rFonts w:ascii="Times New Roman"/>
          <w:b w:val="false"/>
          <w:i w:val="false"/>
          <w:color w:val="000000"/>
          <w:sz w:val="28"/>
        </w:rPr>
        <w:t xml:space="preserve">
      1026. Падевый и кристаллизующийся мед полностью заменяют доброкачественным медом или сахарным сиропом. </w:t>
      </w:r>
      <w:r>
        <w:br/>
      </w:r>
      <w:r>
        <w:rPr>
          <w:rFonts w:ascii="Times New Roman"/>
          <w:b w:val="false"/>
          <w:i w:val="false"/>
          <w:color w:val="000000"/>
          <w:sz w:val="28"/>
        </w:rPr>
        <w:t>
</w:t>
      </w:r>
      <w:r>
        <w:rPr>
          <w:rFonts w:ascii="Times New Roman"/>
          <w:b w:val="false"/>
          <w:i w:val="false"/>
          <w:color w:val="000000"/>
          <w:sz w:val="28"/>
        </w:rPr>
        <w:t xml:space="preserve">
      1027. Кормовые запасы пополняют сахарным сиропом (не более 5-6 килограмм сахара) в августе-начале сентября. В центральных и северных регионах республики кормовые запасы на одну семью пчел составляют 28-30 килограмм, а в остальных регионах – не менее 18-25 килограмм, перги – 2 килограмм (два полностью заполненных сота). Не допускается скармливание сахарного сиропа из общих кормушек. </w:t>
      </w:r>
      <w:r>
        <w:br/>
      </w:r>
      <w:r>
        <w:rPr>
          <w:rFonts w:ascii="Times New Roman"/>
          <w:b w:val="false"/>
          <w:i w:val="false"/>
          <w:color w:val="000000"/>
          <w:sz w:val="28"/>
        </w:rPr>
        <w:t>
</w:t>
      </w:r>
      <w:r>
        <w:rPr>
          <w:rFonts w:ascii="Times New Roman"/>
          <w:b w:val="false"/>
          <w:i w:val="false"/>
          <w:color w:val="000000"/>
          <w:sz w:val="28"/>
        </w:rPr>
        <w:t xml:space="preserve">
      1028. Сборку гнезд в зимнее время осуществляют после пополнения кормовых запасов и выхода основной массы расплода. Из пчелиного гнезда удаляют освободившиеся от расплода маломедные (менее 1,5 килограмм) соты. Правильно располагают соты в гнезде, размер которого должен соответствовать силе пчелиной семьи. </w:t>
      </w:r>
      <w:r>
        <w:br/>
      </w:r>
      <w:r>
        <w:rPr>
          <w:rFonts w:ascii="Times New Roman"/>
          <w:b w:val="false"/>
          <w:i w:val="false"/>
          <w:color w:val="000000"/>
          <w:sz w:val="28"/>
        </w:rPr>
        <w:t>
</w:t>
      </w:r>
      <w:r>
        <w:rPr>
          <w:rFonts w:ascii="Times New Roman"/>
          <w:b w:val="false"/>
          <w:i w:val="false"/>
          <w:color w:val="000000"/>
          <w:sz w:val="28"/>
        </w:rPr>
        <w:t>
      1029. При похолодании необходимо проверить все пчелиные семьи и определить положение клуба пчел на сотах, в случае необходимости соты переставляют. С наступлением устойчивой холодной и сухой погоды, ульи с пчелами заносят в зимовник, крышки с ульев снимают, летки зарешечивают.</w:t>
      </w:r>
      <w:r>
        <w:br/>
      </w:r>
      <w:r>
        <w:rPr>
          <w:rFonts w:ascii="Times New Roman"/>
          <w:b w:val="false"/>
          <w:i w:val="false"/>
          <w:color w:val="000000"/>
          <w:sz w:val="28"/>
        </w:rPr>
        <w:t>
</w:t>
      </w:r>
      <w:r>
        <w:rPr>
          <w:rFonts w:ascii="Times New Roman"/>
          <w:b w:val="false"/>
          <w:i w:val="false"/>
          <w:color w:val="000000"/>
          <w:sz w:val="28"/>
        </w:rPr>
        <w:t>
      1030. Ульи, пчеловодный инвентарь, спецодежду медогонки, тару под мед и другие пасечные принадлежности не допускается передавать с одной пасеки на другую без предварительной дезинфекции.</w:t>
      </w:r>
      <w:r>
        <w:br/>
      </w:r>
      <w:r>
        <w:rPr>
          <w:rFonts w:ascii="Times New Roman"/>
          <w:b w:val="false"/>
          <w:i w:val="false"/>
          <w:color w:val="000000"/>
          <w:sz w:val="28"/>
        </w:rPr>
        <w:t>
</w:t>
      </w:r>
      <w:r>
        <w:rPr>
          <w:rFonts w:ascii="Times New Roman"/>
          <w:b w:val="false"/>
          <w:i w:val="false"/>
          <w:color w:val="000000"/>
          <w:sz w:val="28"/>
        </w:rPr>
        <w:t xml:space="preserve">
      1031. Пасеки комплектуют только здоровыми пчелиными семьями из благополучных по заразным болезням пчелохозяйств на основании документов, подтверждающих их благополучие. </w:t>
      </w:r>
      <w:r>
        <w:br/>
      </w:r>
      <w:r>
        <w:rPr>
          <w:rFonts w:ascii="Times New Roman"/>
          <w:b w:val="false"/>
          <w:i w:val="false"/>
          <w:color w:val="000000"/>
          <w:sz w:val="28"/>
        </w:rPr>
        <w:t>
</w:t>
      </w:r>
      <w:r>
        <w:rPr>
          <w:rFonts w:ascii="Times New Roman"/>
          <w:b w:val="false"/>
          <w:i w:val="false"/>
          <w:color w:val="000000"/>
          <w:sz w:val="28"/>
        </w:rPr>
        <w:t xml:space="preserve">
      1032. Завозимых пчел, рои неизвестного происхождения размещают на изолированной пасеке не ближе 5 километров от других пасек и выдерживают на карантине под контролем обслуживающего ветеринарного специалиста в течение 30 календарных дней, после чего исследуют на наличие возбудителей заразных болезней. </w:t>
      </w:r>
    </w:p>
    <w:bookmarkEnd w:id="557"/>
    <w:bookmarkStart w:name="z1782" w:id="558"/>
    <w:p>
      <w:pPr>
        <w:spacing w:after="0"/>
        <w:ind w:left="0"/>
        <w:jc w:val="both"/>
      </w:pPr>
      <w:r>
        <w:rPr>
          <w:rFonts w:ascii="Times New Roman"/>
          <w:b w:val="false"/>
          <w:i w:val="false"/>
          <w:color w:val="000000"/>
          <w:sz w:val="28"/>
        </w:rPr>
        <w:t>
Мероприятия по ликвидации и лечению болезней пчел</w:t>
      </w:r>
    </w:p>
    <w:bookmarkEnd w:id="558"/>
    <w:bookmarkStart w:name="z1783" w:id="559"/>
    <w:p>
      <w:pPr>
        <w:spacing w:after="0"/>
        <w:ind w:left="0"/>
        <w:jc w:val="both"/>
      </w:pPr>
      <w:r>
        <w:rPr>
          <w:rFonts w:ascii="Times New Roman"/>
          <w:b w:val="false"/>
          <w:i w:val="false"/>
          <w:color w:val="000000"/>
          <w:sz w:val="28"/>
        </w:rPr>
        <w:t>
      1033. О заболевании или гибели пчелиных семей пчеловоды общественных и индивидуальных пасек немедленно сообщают ветеринарно-санитарному инспектору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xml:space="preserve">
      1034. Ветеринарно-санитарный инспектор соответствующей административно-территориальной единицы организует осмотр всех пчелиных семей, выявление больных и установление причины заболевания, определение источника, путей заноса, степени распространения инфекции (инвазии) и принимает необходимые меры, предусмотренные настоящими Правилами. Для уточнения диагноза отбирают и направляют в ветеринарную лабораторию на исследование патологический материал. </w:t>
      </w:r>
      <w:r>
        <w:br/>
      </w:r>
      <w:r>
        <w:rPr>
          <w:rFonts w:ascii="Times New Roman"/>
          <w:b w:val="false"/>
          <w:i w:val="false"/>
          <w:color w:val="000000"/>
          <w:sz w:val="28"/>
        </w:rPr>
        <w:t>
</w:t>
      </w:r>
      <w:r>
        <w:rPr>
          <w:rFonts w:ascii="Times New Roman"/>
          <w:b w:val="false"/>
          <w:i w:val="false"/>
          <w:color w:val="000000"/>
          <w:sz w:val="28"/>
        </w:rPr>
        <w:t xml:space="preserve">
      1035. При подтверждении заразного заболевания или отравления, ветеринарно-санитарный инспектор соответствующей административно-территориальной единицы осуществляет следующие мероприятия: </w:t>
      </w:r>
      <w:r>
        <w:br/>
      </w:r>
      <w:r>
        <w:rPr>
          <w:rFonts w:ascii="Times New Roman"/>
          <w:b w:val="false"/>
          <w:i w:val="false"/>
          <w:color w:val="000000"/>
          <w:sz w:val="28"/>
        </w:rPr>
        <w:t>
      1) извещает владельцев всех пасек, расположенных на данной территории, и соседних, главных ветеринарно-санитарных инспекторов соответствующих административно-территориальных единиц;</w:t>
      </w:r>
      <w:r>
        <w:br/>
      </w:r>
      <w:r>
        <w:rPr>
          <w:rFonts w:ascii="Times New Roman"/>
          <w:b w:val="false"/>
          <w:i w:val="false"/>
          <w:color w:val="000000"/>
          <w:sz w:val="28"/>
        </w:rPr>
        <w:t xml:space="preserve">
      2) организует ветеринарно-санитарное обследование пасек, пчел, маток, продуктов пчеловодства и предметов ухода за пчелами. </w:t>
      </w:r>
      <w:r>
        <w:br/>
      </w:r>
      <w:r>
        <w:rPr>
          <w:rFonts w:ascii="Times New Roman"/>
          <w:b w:val="false"/>
          <w:i w:val="false"/>
          <w:color w:val="000000"/>
          <w:sz w:val="28"/>
        </w:rPr>
        <w:t>
</w:t>
      </w:r>
      <w:r>
        <w:rPr>
          <w:rFonts w:ascii="Times New Roman"/>
          <w:b w:val="false"/>
          <w:i w:val="false"/>
          <w:color w:val="000000"/>
          <w:sz w:val="28"/>
        </w:rPr>
        <w:t xml:space="preserve">
      1036. При установлении особо опасных болезней пчел (американский гнилец, европейский гнилец, мешотчатый расплод), устанавливается карантин. </w:t>
      </w:r>
      <w:r>
        <w:br/>
      </w:r>
      <w:r>
        <w:rPr>
          <w:rFonts w:ascii="Times New Roman"/>
          <w:b w:val="false"/>
          <w:i w:val="false"/>
          <w:color w:val="000000"/>
          <w:sz w:val="28"/>
        </w:rPr>
        <w:t>
</w:t>
      </w:r>
      <w:r>
        <w:rPr>
          <w:rFonts w:ascii="Times New Roman"/>
          <w:b w:val="false"/>
          <w:i w:val="false"/>
          <w:color w:val="000000"/>
          <w:sz w:val="28"/>
        </w:rPr>
        <w:t>
      1037. При выявлении инфекционных болезней пчел (гафниоз, варроатоз, аскофероз), устанавливаются ограничительные мероприятия.</w:t>
      </w:r>
      <w:r>
        <w:br/>
      </w:r>
      <w:r>
        <w:rPr>
          <w:rFonts w:ascii="Times New Roman"/>
          <w:b w:val="false"/>
          <w:i w:val="false"/>
          <w:color w:val="000000"/>
          <w:sz w:val="28"/>
        </w:rPr>
        <w:t>
</w:t>
      </w:r>
      <w:r>
        <w:rPr>
          <w:rFonts w:ascii="Times New Roman"/>
          <w:b w:val="false"/>
          <w:i w:val="false"/>
          <w:color w:val="000000"/>
          <w:sz w:val="28"/>
        </w:rPr>
        <w:t xml:space="preserve">
      1038. При установлении карантина или ограничительных мероприятий на неблагополучной пасеке физические и юридические лица проводят следующие ветеринарно-санитарные мероприятия: </w:t>
      </w:r>
      <w:r>
        <w:br/>
      </w:r>
      <w:r>
        <w:rPr>
          <w:rFonts w:ascii="Times New Roman"/>
          <w:b w:val="false"/>
          <w:i w:val="false"/>
          <w:color w:val="000000"/>
          <w:sz w:val="28"/>
        </w:rPr>
        <w:t>
      1) непригодные соты выбраковывают и перерабатывают на воск;</w:t>
      </w:r>
      <w:r>
        <w:br/>
      </w:r>
      <w:r>
        <w:rPr>
          <w:rFonts w:ascii="Times New Roman"/>
          <w:b w:val="false"/>
          <w:i w:val="false"/>
          <w:color w:val="000000"/>
          <w:sz w:val="28"/>
        </w:rPr>
        <w:t>
      2) хорошие соты, использовавшиеся на пасеке для получения расплода не более 2-3 лет, а также магазинную сушь подвергают обеззараживанию (обезвреживанию);</w:t>
      </w:r>
      <w:r>
        <w:br/>
      </w:r>
      <w:r>
        <w:rPr>
          <w:rFonts w:ascii="Times New Roman"/>
          <w:b w:val="false"/>
          <w:i w:val="false"/>
          <w:color w:val="000000"/>
          <w:sz w:val="28"/>
        </w:rPr>
        <w:t>
      3) подвергают дезинфекции предлетковые площадки, ульи, рамки, инвентарь, спецодежду;</w:t>
      </w:r>
      <w:r>
        <w:br/>
      </w:r>
      <w:r>
        <w:rPr>
          <w:rFonts w:ascii="Times New Roman"/>
          <w:b w:val="false"/>
          <w:i w:val="false"/>
          <w:color w:val="000000"/>
          <w:sz w:val="28"/>
        </w:rPr>
        <w:t xml:space="preserve">
      4) применяют противороевые меры; </w:t>
      </w:r>
      <w:r>
        <w:br/>
      </w:r>
      <w:r>
        <w:rPr>
          <w:rFonts w:ascii="Times New Roman"/>
          <w:b w:val="false"/>
          <w:i w:val="false"/>
          <w:color w:val="000000"/>
          <w:sz w:val="28"/>
        </w:rPr>
        <w:t xml:space="preserve">
      5) не допускают скармливание сахарного сиропа из общей кормушки и выставку соторамок с целью их обсушки после откачки меда, не допускают содержания слабых и безматочных семей; </w:t>
      </w:r>
      <w:r>
        <w:br/>
      </w:r>
      <w:r>
        <w:rPr>
          <w:rFonts w:ascii="Times New Roman"/>
          <w:b w:val="false"/>
          <w:i w:val="false"/>
          <w:color w:val="000000"/>
          <w:sz w:val="28"/>
        </w:rPr>
        <w:t xml:space="preserve">
      6) осуществляют тщательную очистку и дезинфекцию освобожденных от больных семей ульев, соторамок, а также пчеловодного инвентаря и оборудования, помещений, предлетковых площадок. </w:t>
      </w:r>
      <w:r>
        <w:br/>
      </w:r>
      <w:r>
        <w:rPr>
          <w:rFonts w:ascii="Times New Roman"/>
          <w:b w:val="false"/>
          <w:i w:val="false"/>
          <w:color w:val="000000"/>
          <w:sz w:val="28"/>
        </w:rPr>
        <w:t>
</w:t>
      </w:r>
      <w:r>
        <w:rPr>
          <w:rFonts w:ascii="Times New Roman"/>
          <w:b w:val="false"/>
          <w:i w:val="false"/>
          <w:color w:val="000000"/>
          <w:sz w:val="28"/>
        </w:rPr>
        <w:t xml:space="preserve">
      1039. Больные пчелиные семьи подвергают лечению ветеринарными препаратами согласно наставлению по применению (использованию). </w:t>
      </w:r>
      <w:r>
        <w:br/>
      </w:r>
      <w:r>
        <w:rPr>
          <w:rFonts w:ascii="Times New Roman"/>
          <w:b w:val="false"/>
          <w:i w:val="false"/>
          <w:color w:val="000000"/>
          <w:sz w:val="28"/>
        </w:rPr>
        <w:t>
</w:t>
      </w:r>
      <w:r>
        <w:rPr>
          <w:rFonts w:ascii="Times New Roman"/>
          <w:b w:val="false"/>
          <w:i w:val="false"/>
          <w:color w:val="000000"/>
          <w:sz w:val="28"/>
        </w:rPr>
        <w:t>
      1040. При условии проведения комплекса ветеринарно-санитарных мероприятий снимаются карантин и ограничения.</w:t>
      </w:r>
    </w:p>
    <w:bookmarkEnd w:id="559"/>
    <w:bookmarkStart w:name="z1791" w:id="560"/>
    <w:p>
      <w:pPr>
        <w:spacing w:after="0"/>
        <w:ind w:left="0"/>
        <w:jc w:val="both"/>
      </w:pPr>
      <w:r>
        <w:rPr>
          <w:rFonts w:ascii="Times New Roman"/>
          <w:b w:val="false"/>
          <w:i w:val="false"/>
          <w:color w:val="000000"/>
          <w:sz w:val="28"/>
        </w:rPr>
        <w:t>
Мероприятия при отдельных болезнях пчел</w:t>
      </w:r>
    </w:p>
    <w:bookmarkEnd w:id="560"/>
    <w:bookmarkStart w:name="z1792" w:id="561"/>
    <w:p>
      <w:pPr>
        <w:spacing w:after="0"/>
        <w:ind w:left="0"/>
        <w:jc w:val="both"/>
      </w:pPr>
      <w:r>
        <w:rPr>
          <w:rFonts w:ascii="Times New Roman"/>
          <w:b w:val="false"/>
          <w:i w:val="false"/>
          <w:color w:val="000000"/>
          <w:sz w:val="28"/>
        </w:rPr>
        <w:t>
      1041. Американский гнилец. При установлении заболевания пчел американским гнильцом, пасеку и территорию вокруг нее в радиусе 5-7 километров объявляют неблагополучным пунктом по этой болезни и устанавливают карантин.</w:t>
      </w:r>
      <w:r>
        <w:br/>
      </w:r>
      <w:r>
        <w:rPr>
          <w:rFonts w:ascii="Times New Roman"/>
          <w:b w:val="false"/>
          <w:i w:val="false"/>
          <w:color w:val="000000"/>
          <w:sz w:val="28"/>
        </w:rPr>
        <w:t xml:space="preserve">
      Соты, содержавшие погибший расплод, удаляют из больной семьи и перетапливают на воск; вытопки сжигают. Пчел из больной семьи сметают в роевню (перед этим ульи обрабатывают дымом) и помещают на 1-2 суток в зимовник. </w:t>
      </w:r>
      <w:r>
        <w:br/>
      </w:r>
      <w:r>
        <w:rPr>
          <w:rFonts w:ascii="Times New Roman"/>
          <w:b w:val="false"/>
          <w:i w:val="false"/>
          <w:color w:val="000000"/>
          <w:sz w:val="28"/>
        </w:rPr>
        <w:t xml:space="preserve">
      Пчел больной семьи из роевни стряхивают на лист бумаги и по сходням направляют дымом в продезинфицированный улей на чистые соты или рамки с вощиной. Бумагу после этого сжигают. </w:t>
      </w:r>
      <w:r>
        <w:br/>
      </w:r>
      <w:r>
        <w:rPr>
          <w:rFonts w:ascii="Times New Roman"/>
          <w:b w:val="false"/>
          <w:i w:val="false"/>
          <w:color w:val="000000"/>
          <w:sz w:val="28"/>
        </w:rPr>
        <w:t xml:space="preserve">
      Расплод, не имеющий явных признаков поражения, выращивают в специальных семьях-инкубаторах. </w:t>
      </w:r>
      <w:r>
        <w:br/>
      </w:r>
      <w:r>
        <w:rPr>
          <w:rFonts w:ascii="Times New Roman"/>
          <w:b w:val="false"/>
          <w:i w:val="false"/>
          <w:color w:val="000000"/>
          <w:sz w:val="28"/>
        </w:rPr>
        <w:t xml:space="preserve">
      Летки ульев таких семей зарешечивают мелкой сеткой, маток заменяют на здоровых, пчел обеспечивают водой и лечебным сиропом. Через 10-18 дней молодых пчел перегоняют на новое гнездо. </w:t>
      </w:r>
      <w:r>
        <w:br/>
      </w:r>
      <w:r>
        <w:rPr>
          <w:rFonts w:ascii="Times New Roman"/>
          <w:b w:val="false"/>
          <w:i w:val="false"/>
          <w:color w:val="000000"/>
          <w:sz w:val="28"/>
        </w:rPr>
        <w:t>
      Для лечения всех пчелиных семей пасеки применяют в зависимости от чувствительности выделенных штаммов микроорганизмов антибиотики или сульфаниламидные препараты согласно действующим наставлениям по их применению.</w:t>
      </w:r>
      <w:r>
        <w:br/>
      </w:r>
      <w:r>
        <w:rPr>
          <w:rFonts w:ascii="Times New Roman"/>
          <w:b w:val="false"/>
          <w:i w:val="false"/>
          <w:color w:val="000000"/>
          <w:sz w:val="28"/>
        </w:rPr>
        <w:t>
      Пустые непригодные соты, освобожденные от меда и не содержащие корочек погибшего расплода, ульи и пчеловодный инвентарь дезинфицируют.</w:t>
      </w:r>
      <w:r>
        <w:br/>
      </w:r>
      <w:r>
        <w:rPr>
          <w:rFonts w:ascii="Times New Roman"/>
          <w:b w:val="false"/>
          <w:i w:val="false"/>
          <w:color w:val="000000"/>
          <w:sz w:val="28"/>
        </w:rPr>
        <w:t xml:space="preserve">
      Воск от пчелиных семей неблагополучной пасеки направляют на технические цели. </w:t>
      </w:r>
      <w:r>
        <w:br/>
      </w:r>
      <w:r>
        <w:rPr>
          <w:rFonts w:ascii="Times New Roman"/>
          <w:b w:val="false"/>
          <w:i w:val="false"/>
          <w:color w:val="000000"/>
          <w:sz w:val="28"/>
        </w:rPr>
        <w:t xml:space="preserve">
      Мед и цветочную пыльцу реализуют только для пищевых целей. </w:t>
      </w:r>
      <w:r>
        <w:br/>
      </w:r>
      <w:r>
        <w:rPr>
          <w:rFonts w:ascii="Times New Roman"/>
          <w:b w:val="false"/>
          <w:i w:val="false"/>
          <w:color w:val="000000"/>
          <w:sz w:val="28"/>
        </w:rPr>
        <w:t>
</w:t>
      </w:r>
      <w:r>
        <w:rPr>
          <w:rFonts w:ascii="Times New Roman"/>
          <w:b w:val="false"/>
          <w:i w:val="false"/>
          <w:color w:val="000000"/>
          <w:sz w:val="28"/>
        </w:rPr>
        <w:t xml:space="preserve">
      1042. Европейский гнилец. При выделении возбудителя на пасеку устанавливают карантин. </w:t>
      </w:r>
      <w:r>
        <w:br/>
      </w:r>
      <w:r>
        <w:rPr>
          <w:rFonts w:ascii="Times New Roman"/>
          <w:b w:val="false"/>
          <w:i w:val="false"/>
          <w:color w:val="000000"/>
          <w:sz w:val="28"/>
        </w:rPr>
        <w:t>
      Гнезда больных пчелиных семей: сокращают и утепляют, обеспечивают доброкачественным кормом; слабые больные семьи объединяют, маток заменяют на здоровых, плодных.</w:t>
      </w:r>
      <w:r>
        <w:br/>
      </w:r>
      <w:r>
        <w:rPr>
          <w:rFonts w:ascii="Times New Roman"/>
          <w:b w:val="false"/>
          <w:i w:val="false"/>
          <w:color w:val="000000"/>
          <w:sz w:val="28"/>
        </w:rPr>
        <w:t>
      Лечение и дезинфекцию проводят, как и при американском гнильце. Соты и инвентарь дезинфицируют.</w:t>
      </w:r>
      <w:r>
        <w:br/>
      </w:r>
      <w:r>
        <w:rPr>
          <w:rFonts w:ascii="Times New Roman"/>
          <w:b w:val="false"/>
          <w:i w:val="false"/>
          <w:color w:val="000000"/>
          <w:sz w:val="28"/>
        </w:rPr>
        <w:t>
      Мед и цветочную пыльцу реализуют только для пищевых целей.</w:t>
      </w:r>
      <w:r>
        <w:br/>
      </w:r>
      <w:r>
        <w:rPr>
          <w:rFonts w:ascii="Times New Roman"/>
          <w:b w:val="false"/>
          <w:i w:val="false"/>
          <w:color w:val="000000"/>
          <w:sz w:val="28"/>
        </w:rPr>
        <w:t xml:space="preserve">
      Карантин с пасеки снимают через год, а ограничения – тут же после ликвидации заболевания. </w:t>
      </w:r>
      <w:r>
        <w:br/>
      </w:r>
      <w:r>
        <w:rPr>
          <w:rFonts w:ascii="Times New Roman"/>
          <w:b w:val="false"/>
          <w:i w:val="false"/>
          <w:color w:val="000000"/>
          <w:sz w:val="28"/>
        </w:rPr>
        <w:t>
</w:t>
      </w:r>
      <w:r>
        <w:rPr>
          <w:rFonts w:ascii="Times New Roman"/>
          <w:b w:val="false"/>
          <w:i w:val="false"/>
          <w:color w:val="000000"/>
          <w:sz w:val="28"/>
        </w:rPr>
        <w:t>
      1043. Мешотчатый расплод. При установлении заболевания пасеку объявляют неблагополучной по данному заболеванию и устанавливают карантин.</w:t>
      </w:r>
      <w:r>
        <w:br/>
      </w:r>
      <w:r>
        <w:rPr>
          <w:rFonts w:ascii="Times New Roman"/>
          <w:b w:val="false"/>
          <w:i w:val="false"/>
          <w:color w:val="000000"/>
          <w:sz w:val="28"/>
        </w:rPr>
        <w:t>
      Если заболевание регистрируется на пасеке впервые, то принимают решение о немедленном уничтожении больных семей вместе с ульем и комплектующими его частями.</w:t>
      </w:r>
      <w:r>
        <w:br/>
      </w:r>
      <w:r>
        <w:rPr>
          <w:rFonts w:ascii="Times New Roman"/>
          <w:b w:val="false"/>
          <w:i w:val="false"/>
          <w:color w:val="000000"/>
          <w:sz w:val="28"/>
        </w:rPr>
        <w:t>
      Пустые пригодные соты, ульи и пчеловодный инвентарь дезинфицируют. Соты с остатками погибших личинок перетапливают на воск.</w:t>
      </w:r>
      <w:r>
        <w:br/>
      </w:r>
      <w:r>
        <w:rPr>
          <w:rFonts w:ascii="Times New Roman"/>
          <w:b w:val="false"/>
          <w:i w:val="false"/>
          <w:color w:val="000000"/>
          <w:sz w:val="28"/>
        </w:rPr>
        <w:t>
</w:t>
      </w:r>
      <w:r>
        <w:rPr>
          <w:rFonts w:ascii="Times New Roman"/>
          <w:b w:val="false"/>
          <w:i w:val="false"/>
          <w:color w:val="000000"/>
          <w:sz w:val="28"/>
        </w:rPr>
        <w:t>
      1044. Гафниоз. При выявлении данных заболеваний пасеку объявляют неблагополучной и устанавливают ограничительные мероприятия.</w:t>
      </w:r>
      <w:r>
        <w:br/>
      </w:r>
      <w:r>
        <w:rPr>
          <w:rFonts w:ascii="Times New Roman"/>
          <w:b w:val="false"/>
          <w:i w:val="false"/>
          <w:color w:val="000000"/>
          <w:sz w:val="28"/>
        </w:rPr>
        <w:t xml:space="preserve">
      Больным пчелиным семьям дают лечебный корм. </w:t>
      </w:r>
      <w:r>
        <w:br/>
      </w:r>
      <w:r>
        <w:rPr>
          <w:rFonts w:ascii="Times New Roman"/>
          <w:b w:val="false"/>
          <w:i w:val="false"/>
          <w:color w:val="000000"/>
          <w:sz w:val="28"/>
        </w:rPr>
        <w:t xml:space="preserve">
      Пустые пригодные соты, ульи и пчеловодный инвентарь дезинфицируют. </w:t>
      </w:r>
      <w:r>
        <w:br/>
      </w:r>
      <w:r>
        <w:rPr>
          <w:rFonts w:ascii="Times New Roman"/>
          <w:b w:val="false"/>
          <w:i w:val="false"/>
          <w:color w:val="000000"/>
          <w:sz w:val="28"/>
        </w:rPr>
        <w:t>
      Мед, полученный от больных семей используют для пищевых целей при условии термической обработки в кондитерской промышленности.</w:t>
      </w:r>
    </w:p>
    <w:bookmarkEnd w:id="561"/>
    <w:bookmarkStart w:name="z1825" w:id="562"/>
    <w:p>
      <w:pPr>
        <w:spacing w:after="0"/>
        <w:ind w:left="0"/>
        <w:jc w:val="left"/>
      </w:pPr>
      <w:r>
        <w:rPr>
          <w:rFonts w:ascii="Times New Roman"/>
          <w:b/>
          <w:i w:val="false"/>
          <w:color w:val="000000"/>
        </w:rPr>
        <w:t xml:space="preserve"> 
91. Бруцеллез</w:t>
      </w:r>
    </w:p>
    <w:bookmarkEnd w:id="562"/>
    <w:p>
      <w:pPr>
        <w:spacing w:after="0"/>
        <w:ind w:left="0"/>
        <w:jc w:val="both"/>
      </w:pPr>
      <w:r>
        <w:rPr>
          <w:rFonts w:ascii="Times New Roman"/>
          <w:b w:val="false"/>
          <w:i w:val="false"/>
          <w:color w:val="ff0000"/>
          <w:sz w:val="28"/>
        </w:rPr>
        <w:t xml:space="preserve">      Сноска. Приложение 1 дополнено разделом 91 в соответствии с постановлением Правительства РК от 08.11.2013 </w:t>
      </w:r>
      <w:r>
        <w:rPr>
          <w:rFonts w:ascii="Times New Roman"/>
          <w:b w:val="false"/>
          <w:i w:val="false"/>
          <w:color w:val="ff0000"/>
          <w:sz w:val="28"/>
        </w:rPr>
        <w:t>№ 1191</w:t>
      </w:r>
      <w:r>
        <w:rPr>
          <w:rFonts w:ascii="Times New Roman"/>
          <w:b w:val="false"/>
          <w:i w:val="false"/>
          <w:color w:val="ff0000"/>
          <w:sz w:val="28"/>
        </w:rPr>
        <w:t xml:space="preserve"> (вводится в действие истечении десяти календарных дней со дня первого официального опубликования).</w:t>
      </w:r>
    </w:p>
    <w:bookmarkStart w:name="z1826" w:id="563"/>
    <w:p>
      <w:pPr>
        <w:spacing w:after="0"/>
        <w:ind w:left="0"/>
        <w:jc w:val="both"/>
      </w:pPr>
      <w:r>
        <w:rPr>
          <w:rFonts w:ascii="Times New Roman"/>
          <w:b w:val="false"/>
          <w:i w:val="false"/>
          <w:color w:val="000000"/>
          <w:sz w:val="28"/>
        </w:rPr>
        <w:t>
Диагностика бруцеллеза животных</w:t>
      </w:r>
    </w:p>
    <w:bookmarkEnd w:id="563"/>
    <w:bookmarkStart w:name="z1827" w:id="564"/>
    <w:p>
      <w:pPr>
        <w:spacing w:after="0"/>
        <w:ind w:left="0"/>
        <w:jc w:val="both"/>
      </w:pPr>
      <w:r>
        <w:rPr>
          <w:rFonts w:ascii="Times New Roman"/>
          <w:b w:val="false"/>
          <w:i w:val="false"/>
          <w:color w:val="000000"/>
          <w:sz w:val="28"/>
        </w:rPr>
        <w:t>
      1045. Для установления диагноза на бруцеллез применяют зпизоотологический, клинический, серологический, бактериологический методы (с постановкой биопробы) и полимеразно-цепную реакцию (далее -  ПЦР ).</w:t>
      </w:r>
      <w:r>
        <w:br/>
      </w:r>
      <w:r>
        <w:rPr>
          <w:rFonts w:ascii="Times New Roman"/>
          <w:b w:val="false"/>
          <w:i w:val="false"/>
          <w:color w:val="000000"/>
          <w:sz w:val="28"/>
        </w:rPr>
        <w:t>
      При проведении массовых диагностических исследований животных на бруцеллез применяют серологические тесты, официально рекомендованные Всемирной организацией здоровья животных (далее - МЭБ): реакцию связывания комплемента СҒ (РСК/РДСК), тест с забуферным антигеном Бруцелла - ВВАТ (ПРА/РБП), иммуноферментный анализ - Elisa (ИФА) и флуоресцентной поляризации - FРА (ФРА). Для определения статуса стада (отары) по бруцеллезу применяются бактериологический метод (с биопробой) или ПЦР.</w:t>
      </w:r>
      <w:r>
        <w:br/>
      </w:r>
      <w:r>
        <w:rPr>
          <w:rFonts w:ascii="Times New Roman"/>
          <w:b w:val="false"/>
          <w:i w:val="false"/>
          <w:color w:val="000000"/>
          <w:sz w:val="28"/>
        </w:rPr>
        <w:t>
</w:t>
      </w:r>
      <w:r>
        <w:rPr>
          <w:rFonts w:ascii="Times New Roman"/>
          <w:b w:val="false"/>
          <w:i w:val="false"/>
          <w:color w:val="000000"/>
          <w:sz w:val="28"/>
        </w:rPr>
        <w:t>
      1046. Для исследования отдельных видов животных на территории Республики Казахстан применяются следующие методы диагностики бруцеллеза:</w:t>
      </w:r>
      <w:r>
        <w:br/>
      </w:r>
      <w:r>
        <w:rPr>
          <w:rFonts w:ascii="Times New Roman"/>
          <w:b w:val="false"/>
          <w:i w:val="false"/>
          <w:color w:val="000000"/>
          <w:sz w:val="28"/>
        </w:rPr>
        <w:t>
      1) крупный рогатый скот, маралы (олени), зебра и другие - серологические: реакция агглютинации (далее - РА), реакция связывания комплемента (далее - РСК) или реакция длительного связывания комплемента (далее - РДСК), Роз-бенгал проба (далее - РБП), кольцевая реакция с молоком (далее - КР), реакция иммунодиффузии с О-ПС антигеном (РИД), иммуноферментный анализ (далее - ИФА). Для подтверждения статуса стада (отары) биологический материал, в случае абортов - абортплоды исследуют бактериологический с постановкой биологической пробы (далее - биопроба) или ПЦР;</w:t>
      </w:r>
      <w:r>
        <w:br/>
      </w:r>
      <w:r>
        <w:rPr>
          <w:rFonts w:ascii="Times New Roman"/>
          <w:b w:val="false"/>
          <w:i w:val="false"/>
          <w:color w:val="000000"/>
          <w:sz w:val="28"/>
        </w:rPr>
        <w:t>
      2) овцы, козы - серологические: РА, РСК (РДСК), РБП, ИФА, аллергический и бактериологический (с постановкой биопробы) или ПЦР;</w:t>
      </w:r>
      <w:r>
        <w:br/>
      </w:r>
      <w:r>
        <w:rPr>
          <w:rFonts w:ascii="Times New Roman"/>
          <w:b w:val="false"/>
          <w:i w:val="false"/>
          <w:color w:val="000000"/>
          <w:sz w:val="28"/>
        </w:rPr>
        <w:t>
      3) свиньи - серологические: РСК, РБП; ИФА, бактериологические (с постановкой биопробы) или ПЦР;</w:t>
      </w:r>
      <w:r>
        <w:br/>
      </w:r>
      <w:r>
        <w:rPr>
          <w:rFonts w:ascii="Times New Roman"/>
          <w:b w:val="false"/>
          <w:i w:val="false"/>
          <w:color w:val="000000"/>
          <w:sz w:val="28"/>
        </w:rPr>
        <w:t>
      4) лошади - серологические: РА, РСК, РБП; бактериологический (с постановкой биопробы) или ПЦР;</w:t>
      </w:r>
      <w:r>
        <w:br/>
      </w:r>
      <w:r>
        <w:rPr>
          <w:rFonts w:ascii="Times New Roman"/>
          <w:b w:val="false"/>
          <w:i w:val="false"/>
          <w:color w:val="000000"/>
          <w:sz w:val="28"/>
        </w:rPr>
        <w:t>
      5) верблюды - серологические: РА, РСК, РБП; бактериологический (с постановкой биопробы) или ПЦР;</w:t>
      </w:r>
      <w:r>
        <w:br/>
      </w:r>
      <w:r>
        <w:rPr>
          <w:rFonts w:ascii="Times New Roman"/>
          <w:b w:val="false"/>
          <w:i w:val="false"/>
          <w:color w:val="000000"/>
          <w:sz w:val="28"/>
        </w:rPr>
        <w:t>
      6) собаки и животные других видов - серологические: РА в пробирках, бактериологический (с постановкой биопробы) или ПЦР;</w:t>
      </w:r>
      <w:r>
        <w:br/>
      </w:r>
      <w:r>
        <w:rPr>
          <w:rFonts w:ascii="Times New Roman"/>
          <w:b w:val="false"/>
          <w:i w:val="false"/>
          <w:color w:val="000000"/>
          <w:sz w:val="28"/>
        </w:rPr>
        <w:t>
      7) пушные звери - путем бактериологических исследований (с постановкой биопробы) или ПЦР абортированных плодов.</w:t>
      </w:r>
      <w:r>
        <w:br/>
      </w:r>
      <w:r>
        <w:rPr>
          <w:rFonts w:ascii="Times New Roman"/>
          <w:b w:val="false"/>
          <w:i w:val="false"/>
          <w:color w:val="000000"/>
          <w:sz w:val="28"/>
        </w:rPr>
        <w:t>
      Для подтверждения (уточнения) диагноза на бруцеллез, помимо вышеуказанных методов диагностических исследований, используются методы, рекомендованные МЭБ.</w:t>
      </w:r>
      <w:r>
        <w:br/>
      </w:r>
      <w:r>
        <w:rPr>
          <w:rFonts w:ascii="Times New Roman"/>
          <w:b w:val="false"/>
          <w:i w:val="false"/>
          <w:color w:val="000000"/>
          <w:sz w:val="28"/>
        </w:rPr>
        <w:t>
</w:t>
      </w:r>
      <w:r>
        <w:rPr>
          <w:rFonts w:ascii="Times New Roman"/>
          <w:b w:val="false"/>
          <w:i w:val="false"/>
          <w:color w:val="000000"/>
          <w:sz w:val="28"/>
        </w:rPr>
        <w:t>
      1047. Мелкий рогатый скот при подозрении на заболевание, вызываемое Бруцеллой овис, исследуют в РДСК с овисным антигеном или ИФА. При наличии абортированных плодов проводят бактериологические исследования с постановкой биопробы или ПЦР.</w:t>
      </w:r>
      <w:r>
        <w:br/>
      </w:r>
      <w:r>
        <w:rPr>
          <w:rFonts w:ascii="Times New Roman"/>
          <w:b w:val="false"/>
          <w:i w:val="false"/>
          <w:color w:val="000000"/>
          <w:sz w:val="28"/>
        </w:rPr>
        <w:t>
</w:t>
      </w:r>
      <w:r>
        <w:rPr>
          <w:rFonts w:ascii="Times New Roman"/>
          <w:b w:val="false"/>
          <w:i w:val="false"/>
          <w:color w:val="000000"/>
          <w:sz w:val="28"/>
        </w:rPr>
        <w:t>
      1048. Бактериологическому исследованию (включая постановку биопробы) или ПЦР подвергают патологический материал oт животных при наличии у них клинических признаков, вызывающих подозрение на заболевание бруцеллезом. Абортированные плоды, поступающие в ветеринарную лабораторию для исследования на трихомоноз, кампилобактериоз, сальмонеллез, лептоспироз, хламидиозный аборт, листериоз, иерсениозы подлежат обязательному исследованию на бруцеллез.</w:t>
      </w:r>
    </w:p>
    <w:bookmarkEnd w:id="564"/>
    <w:bookmarkStart w:name="z1831" w:id="565"/>
    <w:p>
      <w:pPr>
        <w:spacing w:after="0"/>
        <w:ind w:left="0"/>
        <w:jc w:val="both"/>
      </w:pPr>
      <w:r>
        <w:rPr>
          <w:rFonts w:ascii="Times New Roman"/>
          <w:b w:val="false"/>
          <w:i w:val="false"/>
          <w:color w:val="000000"/>
          <w:sz w:val="28"/>
        </w:rPr>
        <w:t>
Мероприятия, проводимые в благополучных по бруцеллезу</w:t>
      </w:r>
      <w:r>
        <w:br/>
      </w:r>
      <w:r>
        <w:rPr>
          <w:rFonts w:ascii="Times New Roman"/>
          <w:b w:val="false"/>
          <w:i w:val="false"/>
          <w:color w:val="000000"/>
          <w:sz w:val="28"/>
        </w:rPr>
        <w:t>
хозяйствах</w:t>
      </w:r>
    </w:p>
    <w:bookmarkEnd w:id="565"/>
    <w:bookmarkStart w:name="z1832" w:id="566"/>
    <w:p>
      <w:pPr>
        <w:spacing w:after="0"/>
        <w:ind w:left="0"/>
        <w:jc w:val="both"/>
      </w:pPr>
      <w:r>
        <w:rPr>
          <w:rFonts w:ascii="Times New Roman"/>
          <w:b w:val="false"/>
          <w:i w:val="false"/>
          <w:color w:val="000000"/>
          <w:sz w:val="28"/>
        </w:rPr>
        <w:t>
       1049. Ветеринарные мероприятия в благополучных хозяйствующих субъектах осуществляются на основании плана мероприятий, утверждаемого руководителем подразделения местного исполнительного органа, осуществляющего деятельность в области ветеринарии (далее - подразделение МИО) по согласованию с главным государственным ветеринарно-санитарным инспектором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1050. В благополучных хозяйствующих субъектах для своевременного выявления инфицированных животных и последующего предотвращения распространения болезни, в случае ее выявления, проводятся плановые серологические исследования в общем комплексе ветеринарно-санитарных мероприятий.</w:t>
      </w:r>
      <w:r>
        <w:br/>
      </w:r>
      <w:r>
        <w:rPr>
          <w:rFonts w:ascii="Times New Roman"/>
          <w:b w:val="false"/>
          <w:i w:val="false"/>
          <w:color w:val="000000"/>
          <w:sz w:val="28"/>
        </w:rPr>
        <w:t>
</w:t>
      </w:r>
      <w:r>
        <w:rPr>
          <w:rFonts w:ascii="Times New Roman"/>
          <w:b w:val="false"/>
          <w:i w:val="false"/>
          <w:color w:val="000000"/>
          <w:sz w:val="28"/>
        </w:rPr>
        <w:t>
      1051. В целях своевременного выявления бруцеллеза у животных в благополучных хозяйствующих субъектах в плановом порядке диагностическому исследованию подвергают:</w:t>
      </w:r>
      <w:r>
        <w:br/>
      </w:r>
      <w:r>
        <w:rPr>
          <w:rFonts w:ascii="Times New Roman"/>
          <w:b w:val="false"/>
          <w:i w:val="false"/>
          <w:color w:val="000000"/>
          <w:sz w:val="28"/>
        </w:rPr>
        <w:t>
      1) крупный рогатый скот:</w:t>
      </w:r>
      <w:r>
        <w:br/>
      </w:r>
      <w:r>
        <w:rPr>
          <w:rFonts w:ascii="Times New Roman"/>
          <w:b w:val="false"/>
          <w:i w:val="false"/>
          <w:color w:val="000000"/>
          <w:sz w:val="28"/>
        </w:rPr>
        <w:t>
      маточное поголовье, независимо от физиологического состояния РБП, РСК два раза в год;</w:t>
      </w:r>
      <w:r>
        <w:br/>
      </w:r>
      <w:r>
        <w:rPr>
          <w:rFonts w:ascii="Times New Roman"/>
          <w:b w:val="false"/>
          <w:i w:val="false"/>
          <w:color w:val="000000"/>
          <w:sz w:val="28"/>
        </w:rPr>
        <w:t>
      молодняк 4-6 месячного возраста - ИФА один раз в год;</w:t>
      </w:r>
      <w:r>
        <w:br/>
      </w:r>
      <w:r>
        <w:rPr>
          <w:rFonts w:ascii="Times New Roman"/>
          <w:b w:val="false"/>
          <w:i w:val="false"/>
          <w:color w:val="000000"/>
          <w:sz w:val="28"/>
        </w:rPr>
        <w:t>
      быков-производителей - ежеквартально в РБП, РДСК;</w:t>
      </w:r>
      <w:r>
        <w:br/>
      </w:r>
      <w:r>
        <w:rPr>
          <w:rFonts w:ascii="Times New Roman"/>
          <w:b w:val="false"/>
          <w:i w:val="false"/>
          <w:color w:val="000000"/>
          <w:sz w:val="28"/>
        </w:rPr>
        <w:t>
      оставшееся взрослое поголовье - один раз в год РБП, РСК;</w:t>
      </w:r>
      <w:r>
        <w:br/>
      </w:r>
      <w:r>
        <w:rPr>
          <w:rFonts w:ascii="Times New Roman"/>
          <w:b w:val="false"/>
          <w:i w:val="false"/>
          <w:color w:val="000000"/>
          <w:sz w:val="28"/>
        </w:rPr>
        <w:t>
      в случаях наличия абортов исследуют плоды бактериологически с постановкой биопробы или ПЦР, а абортировавших животных - РБП, РСК;</w:t>
      </w:r>
      <w:r>
        <w:br/>
      </w:r>
      <w:r>
        <w:rPr>
          <w:rFonts w:ascii="Times New Roman"/>
          <w:b w:val="false"/>
          <w:i w:val="false"/>
          <w:color w:val="000000"/>
          <w:sz w:val="28"/>
        </w:rPr>
        <w:t>
      2) овец и коз:</w:t>
      </w:r>
      <w:r>
        <w:br/>
      </w:r>
      <w:r>
        <w:rPr>
          <w:rFonts w:ascii="Times New Roman"/>
          <w:b w:val="false"/>
          <w:i w:val="false"/>
          <w:color w:val="000000"/>
          <w:sz w:val="28"/>
        </w:rPr>
        <w:t>
      овцематок (козематок) - два раза в год (перед осеменением и после окотной кампании) в РБП, РСК;</w:t>
      </w:r>
      <w:r>
        <w:br/>
      </w:r>
      <w:r>
        <w:rPr>
          <w:rFonts w:ascii="Times New Roman"/>
          <w:b w:val="false"/>
          <w:i w:val="false"/>
          <w:color w:val="000000"/>
          <w:sz w:val="28"/>
        </w:rPr>
        <w:t>
      молодняк, начиная с 4-6 месячного возраста, используемый для дальнейшего воспроизводства - один раз в год РБП, РСК;</w:t>
      </w:r>
      <w:r>
        <w:br/>
      </w:r>
      <w:r>
        <w:rPr>
          <w:rFonts w:ascii="Times New Roman"/>
          <w:b w:val="false"/>
          <w:i w:val="false"/>
          <w:color w:val="000000"/>
          <w:sz w:val="28"/>
        </w:rPr>
        <w:t>
      баранов-производителей на бруцеллез и инфекционный эпидидимит - два раза в год (до и после случной кампании) РДСК;</w:t>
      </w:r>
      <w:r>
        <w:br/>
      </w:r>
      <w:r>
        <w:rPr>
          <w:rFonts w:ascii="Times New Roman"/>
          <w:b w:val="false"/>
          <w:i w:val="false"/>
          <w:color w:val="000000"/>
          <w:sz w:val="28"/>
        </w:rPr>
        <w:t>
      при наличии абортов исследуют плоды бактериологически с постановкой биопробы или ПЦР, а абортировавших животных - РБП, РСК;</w:t>
      </w:r>
      <w:r>
        <w:br/>
      </w:r>
      <w:r>
        <w:rPr>
          <w:rFonts w:ascii="Times New Roman"/>
          <w:b w:val="false"/>
          <w:i w:val="false"/>
          <w:color w:val="000000"/>
          <w:sz w:val="28"/>
        </w:rPr>
        <w:t>
      3) свиней:</w:t>
      </w:r>
      <w:r>
        <w:br/>
      </w:r>
      <w:r>
        <w:rPr>
          <w:rFonts w:ascii="Times New Roman"/>
          <w:b w:val="false"/>
          <w:i w:val="false"/>
          <w:color w:val="000000"/>
          <w:sz w:val="28"/>
        </w:rPr>
        <w:t>
      основных свиноматок и хряков-производителей - один раз в год РБП, РСК;</w:t>
      </w:r>
      <w:r>
        <w:br/>
      </w:r>
      <w:r>
        <w:rPr>
          <w:rFonts w:ascii="Times New Roman"/>
          <w:b w:val="false"/>
          <w:i w:val="false"/>
          <w:color w:val="000000"/>
          <w:sz w:val="28"/>
        </w:rPr>
        <w:t>
      ремонтный молодняк, текущего года рождения, используемый для дальнейшего воспроизводства - один раз в год РБП, РСК;</w:t>
      </w:r>
      <w:r>
        <w:br/>
      </w:r>
      <w:r>
        <w:rPr>
          <w:rFonts w:ascii="Times New Roman"/>
          <w:b w:val="false"/>
          <w:i w:val="false"/>
          <w:color w:val="000000"/>
          <w:sz w:val="28"/>
        </w:rPr>
        <w:t>
      абортированные плоды - бактериологический с постановкой биопробы или ПЦР, абортировавших свиноматок - РБП, РСК;</w:t>
      </w:r>
      <w:r>
        <w:br/>
      </w:r>
      <w:r>
        <w:rPr>
          <w:rFonts w:ascii="Times New Roman"/>
          <w:b w:val="false"/>
          <w:i w:val="false"/>
          <w:color w:val="000000"/>
          <w:sz w:val="28"/>
        </w:rPr>
        <w:t>
      4) лошадей:</w:t>
      </w:r>
      <w:r>
        <w:br/>
      </w:r>
      <w:r>
        <w:rPr>
          <w:rFonts w:ascii="Times New Roman"/>
          <w:b w:val="false"/>
          <w:i w:val="false"/>
          <w:color w:val="000000"/>
          <w:sz w:val="28"/>
        </w:rPr>
        <w:t>
      при выявлении у них признаков, дающих основание подозревать бруцеллез (бурсит) - РБП, РСК;</w:t>
      </w:r>
      <w:r>
        <w:br/>
      </w:r>
      <w:r>
        <w:rPr>
          <w:rFonts w:ascii="Times New Roman"/>
          <w:b w:val="false"/>
          <w:i w:val="false"/>
          <w:color w:val="000000"/>
          <w:sz w:val="28"/>
        </w:rPr>
        <w:t>
      спортивных и цирковых лошадей - перед отправкой при перемещении (перевозке) за пределы страны - РБП; РСК;</w:t>
      </w:r>
      <w:r>
        <w:br/>
      </w:r>
      <w:r>
        <w:rPr>
          <w:rFonts w:ascii="Times New Roman"/>
          <w:b w:val="false"/>
          <w:i w:val="false"/>
          <w:color w:val="000000"/>
          <w:sz w:val="28"/>
        </w:rPr>
        <w:t>
      а также 1 % от общего поголовья - один раз в год РБП, РСК;</w:t>
      </w:r>
      <w:r>
        <w:br/>
      </w:r>
      <w:r>
        <w:rPr>
          <w:rFonts w:ascii="Times New Roman"/>
          <w:b w:val="false"/>
          <w:i w:val="false"/>
          <w:color w:val="000000"/>
          <w:sz w:val="28"/>
        </w:rPr>
        <w:t>
      5) маралов (оленей): один раз в год при срезке пант у рогачей - РБП;</w:t>
      </w:r>
      <w:r>
        <w:br/>
      </w:r>
      <w:r>
        <w:rPr>
          <w:rFonts w:ascii="Times New Roman"/>
          <w:b w:val="false"/>
          <w:i w:val="false"/>
          <w:color w:val="000000"/>
          <w:sz w:val="28"/>
        </w:rPr>
        <w:t>
      6) верблюдов, в том числе молодняк 4-6 месячного возраста на бруцеллез исследуют один раз в год - РБП, РСК;</w:t>
      </w:r>
      <w:r>
        <w:br/>
      </w:r>
      <w:r>
        <w:rPr>
          <w:rFonts w:ascii="Times New Roman"/>
          <w:b w:val="false"/>
          <w:i w:val="false"/>
          <w:color w:val="000000"/>
          <w:sz w:val="28"/>
        </w:rPr>
        <w:t>
      7) собак: исследуют взрослых собак, обитающих на территории хозяйствующих субъектов (приотарные) - РА.</w:t>
      </w:r>
      <w:r>
        <w:br/>
      </w:r>
      <w:r>
        <w:rPr>
          <w:rFonts w:ascii="Times New Roman"/>
          <w:b w:val="false"/>
          <w:i w:val="false"/>
          <w:color w:val="000000"/>
          <w:sz w:val="28"/>
        </w:rPr>
        <w:t>
      В зависимости от эпизоотической ситуации в республике стратегия и тактика плановых диагностических исследований животных (виды животных, кратность и методы исследований) корректируются, в том числе с использованием скрининговых (выборочных) исследований с охватом не менее 10 % от общего поголовья животных.</w:t>
      </w:r>
      <w:r>
        <w:br/>
      </w:r>
      <w:r>
        <w:rPr>
          <w:rFonts w:ascii="Times New Roman"/>
          <w:b w:val="false"/>
          <w:i w:val="false"/>
          <w:color w:val="000000"/>
          <w:sz w:val="28"/>
        </w:rPr>
        <w:t>
</w:t>
      </w:r>
      <w:r>
        <w:rPr>
          <w:rFonts w:ascii="Times New Roman"/>
          <w:b w:val="false"/>
          <w:i w:val="false"/>
          <w:color w:val="000000"/>
          <w:sz w:val="28"/>
        </w:rPr>
        <w:t>
      1052. Животных, подвергавшихся иммунизации против бруцеллеза, исследуют в порядке и сроки, предусмотренные наставлениями по применению вакцин.</w:t>
      </w:r>
      <w:r>
        <w:br/>
      </w:r>
      <w:r>
        <w:rPr>
          <w:rFonts w:ascii="Times New Roman"/>
          <w:b w:val="false"/>
          <w:i w:val="false"/>
          <w:color w:val="000000"/>
          <w:sz w:val="28"/>
        </w:rPr>
        <w:t>
</w:t>
      </w:r>
      <w:r>
        <w:rPr>
          <w:rFonts w:ascii="Times New Roman"/>
          <w:b w:val="false"/>
          <w:i w:val="false"/>
          <w:color w:val="000000"/>
          <w:sz w:val="28"/>
        </w:rPr>
        <w:t>
      1053. В случае выявления сомнительного результата исследований среди животных, принятыми методами у животных в ранее благополучных пунктах (стадах) проводят уточнение диагноза путем переисследования данных животных через 15-20 дней комплексом диагностических исследований последовательно методами - РА, РСК или ПЦР.</w:t>
      </w:r>
      <w:r>
        <w:br/>
      </w:r>
      <w:r>
        <w:rPr>
          <w:rFonts w:ascii="Times New Roman"/>
          <w:b w:val="false"/>
          <w:i w:val="false"/>
          <w:color w:val="000000"/>
          <w:sz w:val="28"/>
        </w:rPr>
        <w:t>
</w:t>
      </w:r>
      <w:r>
        <w:rPr>
          <w:rFonts w:ascii="Times New Roman"/>
          <w:b w:val="false"/>
          <w:i w:val="false"/>
          <w:color w:val="000000"/>
          <w:sz w:val="28"/>
        </w:rPr>
        <w:t>
      1054. При получении отрицательного результата по РА или РСК в базу данных по идентификации животных вносится отметка о результатах диагностических тестов, животное исследуется повторно через 3 месяца.</w:t>
      </w:r>
      <w:r>
        <w:br/>
      </w:r>
      <w:r>
        <w:rPr>
          <w:rFonts w:ascii="Times New Roman"/>
          <w:b w:val="false"/>
          <w:i w:val="false"/>
          <w:color w:val="000000"/>
          <w:sz w:val="28"/>
        </w:rPr>
        <w:t>
</w:t>
      </w:r>
      <w:r>
        <w:rPr>
          <w:rFonts w:ascii="Times New Roman"/>
          <w:b w:val="false"/>
          <w:i w:val="false"/>
          <w:color w:val="000000"/>
          <w:sz w:val="28"/>
        </w:rPr>
        <w:t>
      1055. При получении положительного результата по РА или РСК данное животное считается больным бруцеллезом.</w:t>
      </w:r>
      <w:r>
        <w:br/>
      </w:r>
      <w:r>
        <w:rPr>
          <w:rFonts w:ascii="Times New Roman"/>
          <w:b w:val="false"/>
          <w:i w:val="false"/>
          <w:color w:val="000000"/>
          <w:sz w:val="28"/>
        </w:rPr>
        <w:t>
</w:t>
      </w:r>
      <w:r>
        <w:rPr>
          <w:rFonts w:ascii="Times New Roman"/>
          <w:b w:val="false"/>
          <w:i w:val="false"/>
          <w:color w:val="000000"/>
          <w:sz w:val="28"/>
        </w:rPr>
        <w:t>
      1056. По предписанию государственного ветеринарно-санитарного инспектора соответствующей административно-территориальной единицы руководитель МИО организует изоляцию больных от остальных животных и в течение не более 15 дней направляет их для санитарного убоя на объекты производства, осуществляющие убой животных (мясокомбинат, убойный пункт) (далее - объект убоя), расположенные на соответствующей территории.</w:t>
      </w:r>
      <w:r>
        <w:br/>
      </w:r>
      <w:r>
        <w:rPr>
          <w:rFonts w:ascii="Times New Roman"/>
          <w:b w:val="false"/>
          <w:i w:val="false"/>
          <w:color w:val="000000"/>
          <w:sz w:val="28"/>
        </w:rPr>
        <w:t>
      Больных животных метят методами горячего или холодного таврения путем нанесения буквы «Б» в области челюсти или крупа.</w:t>
      </w:r>
      <w:r>
        <w:br/>
      </w:r>
      <w:r>
        <w:rPr>
          <w:rFonts w:ascii="Times New Roman"/>
          <w:b w:val="false"/>
          <w:i w:val="false"/>
          <w:color w:val="000000"/>
          <w:sz w:val="28"/>
        </w:rPr>
        <w:t>
</w:t>
      </w:r>
      <w:r>
        <w:rPr>
          <w:rFonts w:ascii="Times New Roman"/>
          <w:b w:val="false"/>
          <w:i w:val="false"/>
          <w:color w:val="000000"/>
          <w:sz w:val="28"/>
        </w:rPr>
        <w:t>
      1057. Для осуществления санитарного убоя подразделение МИО, совместно с руководителями объектов убоя, определяют один санитарный день в неделю для забоя больных бруцеллезом животных.</w:t>
      </w:r>
      <w:r>
        <w:br/>
      </w:r>
      <w:r>
        <w:rPr>
          <w:rFonts w:ascii="Times New Roman"/>
          <w:b w:val="false"/>
          <w:i w:val="false"/>
          <w:color w:val="000000"/>
          <w:sz w:val="28"/>
        </w:rPr>
        <w:t>
</w:t>
      </w:r>
      <w:r>
        <w:rPr>
          <w:rFonts w:ascii="Times New Roman"/>
          <w:b w:val="false"/>
          <w:i w:val="false"/>
          <w:color w:val="000000"/>
          <w:sz w:val="28"/>
        </w:rPr>
        <w:t>
      1058. На объекте убоя, осуществляющего санитарный убой животных, подразделение МИО организует отбор образцов биологического материала от забитых животных, согласно плана календарных мероприятий и направляет его в государственную ветеринарную лабораторию для проведения исследований методом ПЦР или бактериологического исследования (биопроба) для определения статуса пункта (стада).</w:t>
      </w:r>
      <w:r>
        <w:br/>
      </w:r>
      <w:r>
        <w:rPr>
          <w:rFonts w:ascii="Times New Roman"/>
          <w:b w:val="false"/>
          <w:i w:val="false"/>
          <w:color w:val="000000"/>
          <w:sz w:val="28"/>
        </w:rPr>
        <w:t>
</w:t>
      </w:r>
      <w:r>
        <w:rPr>
          <w:rFonts w:ascii="Times New Roman"/>
          <w:b w:val="false"/>
          <w:i w:val="false"/>
          <w:color w:val="000000"/>
          <w:sz w:val="28"/>
        </w:rPr>
        <w:t>
      1059. При получении положительного результата из ветеринарной лаборатории по методам, указанным в </w:t>
      </w:r>
      <w:r>
        <w:rPr>
          <w:rFonts w:ascii="Times New Roman"/>
          <w:b w:val="false"/>
          <w:i w:val="false"/>
          <w:color w:val="000000"/>
          <w:sz w:val="28"/>
        </w:rPr>
        <w:t>пункте 1058</w:t>
      </w:r>
      <w:r>
        <w:rPr>
          <w:rFonts w:ascii="Times New Roman"/>
          <w:b w:val="false"/>
          <w:i w:val="false"/>
          <w:color w:val="000000"/>
          <w:sz w:val="28"/>
        </w:rPr>
        <w:t xml:space="preserve"> настоящих Правил, главный государственный ветеринарно-санитарный инспектор соответствующей административно-территориальной единицы совместно с подразделением МИО в присутствии представителя хозяйствующего субъекта проводят эпизоотологическое обследование хозяйствующего субъекта с целью определения характеристики эпизоотического очага и эпизоотического процесса, источника и факторов передачи возбудителя болезни, проводят установление границ эпизоотического очага и неблагополучного пункта.</w:t>
      </w:r>
      <w:r>
        <w:br/>
      </w:r>
      <w:r>
        <w:rPr>
          <w:rFonts w:ascii="Times New Roman"/>
          <w:b w:val="false"/>
          <w:i w:val="false"/>
          <w:color w:val="000000"/>
          <w:sz w:val="28"/>
        </w:rPr>
        <w:t>
</w:t>
      </w:r>
      <w:r>
        <w:rPr>
          <w:rFonts w:ascii="Times New Roman"/>
          <w:b w:val="false"/>
          <w:i w:val="false"/>
          <w:color w:val="000000"/>
          <w:sz w:val="28"/>
        </w:rPr>
        <w:t>
      1060. По завершению эпизоотологического обследования в течение одного рабочего дня результаты оформляются в виде акта произвольной формы. Акт составляется в трех экземплярах и визируется всеми участниками обследования. Оригинал остается у главного государственного ветеринарно-санитарного инспектора соответствующей административно-территориальной единицы, копии направляются представителям подразделения МИО и хозяйствующего субъекта.</w:t>
      </w:r>
      <w:r>
        <w:br/>
      </w:r>
      <w:r>
        <w:rPr>
          <w:rFonts w:ascii="Times New Roman"/>
          <w:b w:val="false"/>
          <w:i w:val="false"/>
          <w:color w:val="000000"/>
          <w:sz w:val="28"/>
        </w:rPr>
        <w:t>
</w:t>
      </w:r>
      <w:r>
        <w:rPr>
          <w:rFonts w:ascii="Times New Roman"/>
          <w:b w:val="false"/>
          <w:i w:val="false"/>
          <w:color w:val="000000"/>
          <w:sz w:val="28"/>
        </w:rPr>
        <w:t>
      1061. На основании акта эпизоотологического обследования в день его завершения главный государственный ветеринарно-санитарный инспектор направляет представление в местный исполнительный орган соответствующей административно-территориальной единицы.</w:t>
      </w:r>
      <w:r>
        <w:br/>
      </w:r>
      <w:r>
        <w:rPr>
          <w:rFonts w:ascii="Times New Roman"/>
          <w:b w:val="false"/>
          <w:i w:val="false"/>
          <w:color w:val="000000"/>
          <w:sz w:val="28"/>
        </w:rPr>
        <w:t>
      Местный исполнительный орган соответствующей административно- территориальной единицы в течение не более 3 рабочих дней с момента получения представления принимает решение об установлении ветеринарного режима с введением ограничительных мероприятий на населенный пункт (село, поселок), часть населенного пункта или обособленно расположенный хозяйствующий субъект (ферма, стадо, отара), независимо от форм собственности, на территории которых имеется эпизоотический очаг с прилегающей к нему территорией, где есть угроза возникновения новых эпизоотических очагов.</w:t>
      </w:r>
      <w:r>
        <w:br/>
      </w:r>
      <w:r>
        <w:rPr>
          <w:rFonts w:ascii="Times New Roman"/>
          <w:b w:val="false"/>
          <w:i w:val="false"/>
          <w:color w:val="000000"/>
          <w:sz w:val="28"/>
        </w:rPr>
        <w:t>
      В населенных пунктах, формирующих два и более стад, отар, с организованной пастьбой, неблагополучный пункт ветеринарного режима с введением ограничений объявляется на его часть по принципу дислокации данных групп животных.</w:t>
      </w:r>
      <w:r>
        <w:br/>
      </w:r>
      <w:r>
        <w:rPr>
          <w:rFonts w:ascii="Times New Roman"/>
          <w:b w:val="false"/>
          <w:i w:val="false"/>
          <w:color w:val="000000"/>
          <w:sz w:val="28"/>
        </w:rPr>
        <w:t>
</w:t>
      </w:r>
      <w:r>
        <w:rPr>
          <w:rFonts w:ascii="Times New Roman"/>
          <w:b w:val="false"/>
          <w:i w:val="false"/>
          <w:color w:val="000000"/>
          <w:sz w:val="28"/>
        </w:rPr>
        <w:t>
      1062. Вновь поступивших в благополучную зону животных (в том числе племенных) в соответствии с требованиями Таможенного союза необходимо в срок не менее 21 календарного дня содержать изолированно от остальных животных (профилактический контроль) и подвергать диагностическим исследованиям на бруцеллез, баранов-производителей также и на инфекционный эпидидимит.</w:t>
      </w:r>
      <w:r>
        <w:br/>
      </w:r>
      <w:r>
        <w:rPr>
          <w:rFonts w:ascii="Times New Roman"/>
          <w:b w:val="false"/>
          <w:i w:val="false"/>
          <w:color w:val="000000"/>
          <w:sz w:val="28"/>
        </w:rPr>
        <w:t>
      При получении положительного результата на бруцеллез животных возвращают поставщику для последующего убоя и промышленной переработки на вареные колбасы и консервные изделия.</w:t>
      </w:r>
      <w:r>
        <w:br/>
      </w:r>
      <w:r>
        <w:rPr>
          <w:rFonts w:ascii="Times New Roman"/>
          <w:b w:val="false"/>
          <w:i w:val="false"/>
          <w:color w:val="000000"/>
          <w:sz w:val="28"/>
        </w:rPr>
        <w:t>
</w:t>
      </w:r>
      <w:r>
        <w:rPr>
          <w:rFonts w:ascii="Times New Roman"/>
          <w:b w:val="false"/>
          <w:i w:val="false"/>
          <w:color w:val="000000"/>
          <w:sz w:val="28"/>
        </w:rPr>
        <w:t>
      1063. Иммунизация животных против бруцеллеза с профилактической целью допускается вакцинами, зарегистрированными в Республике Казахстан ведомством уполномоченного органа в области ветеринарии, а также «зарегистрированными в государствах-членах Таможенного союза. Выбор вакцины и порядок ее применения осуществляется областными территориальными подразделениями по согласованию с ведомством уполномоченного органа.</w:t>
      </w:r>
      <w:r>
        <w:br/>
      </w:r>
      <w:r>
        <w:rPr>
          <w:rFonts w:ascii="Times New Roman"/>
          <w:b w:val="false"/>
          <w:i w:val="false"/>
          <w:color w:val="000000"/>
          <w:sz w:val="28"/>
        </w:rPr>
        <w:t>
      Стратегия и тактика иммунизации животных корректируются в зависимости от эпизоотической ситуации в республике (виды животных, кратность и виды вакцин).</w:t>
      </w:r>
      <w:r>
        <w:br/>
      </w:r>
      <w:r>
        <w:rPr>
          <w:rFonts w:ascii="Times New Roman"/>
          <w:b w:val="false"/>
          <w:i w:val="false"/>
          <w:color w:val="000000"/>
          <w:sz w:val="28"/>
        </w:rPr>
        <w:t>
</w:t>
      </w:r>
      <w:r>
        <w:rPr>
          <w:rFonts w:ascii="Times New Roman"/>
          <w:b w:val="false"/>
          <w:i w:val="false"/>
          <w:color w:val="000000"/>
          <w:sz w:val="28"/>
        </w:rPr>
        <w:t>
      1064. Вакцинированных животных метят специальными метками путем биркования, чипирования или выщипа и исследуют на бруцеллез в сроки и методами, предусмотренными наставлением по применению вакцин.</w:t>
      </w:r>
      <w:r>
        <w:br/>
      </w:r>
      <w:r>
        <w:rPr>
          <w:rFonts w:ascii="Times New Roman"/>
          <w:b w:val="false"/>
          <w:i w:val="false"/>
          <w:color w:val="000000"/>
          <w:sz w:val="28"/>
        </w:rPr>
        <w:t>
</w:t>
      </w:r>
      <w:r>
        <w:rPr>
          <w:rFonts w:ascii="Times New Roman"/>
          <w:b w:val="false"/>
          <w:i w:val="false"/>
          <w:color w:val="000000"/>
          <w:sz w:val="28"/>
        </w:rPr>
        <w:t>
      1065. Механическая очистка помещений, выгульных дворов при проведении профилактических мероприятий, а также профилактическая дезинфекция и дератизация осуществляются за счет владельцев животных.</w:t>
      </w:r>
    </w:p>
    <w:bookmarkEnd w:id="566"/>
    <w:bookmarkStart w:name="z1849" w:id="567"/>
    <w:p>
      <w:pPr>
        <w:spacing w:after="0"/>
        <w:ind w:left="0"/>
        <w:jc w:val="both"/>
      </w:pPr>
      <w:r>
        <w:rPr>
          <w:rFonts w:ascii="Times New Roman"/>
          <w:b w:val="false"/>
          <w:i w:val="false"/>
          <w:color w:val="000000"/>
          <w:sz w:val="28"/>
        </w:rPr>
        <w:t xml:space="preserve">
Мероприятия, проводимые в эпизоотических очагах </w:t>
      </w:r>
      <w:r>
        <w:br/>
      </w:r>
      <w:r>
        <w:rPr>
          <w:rFonts w:ascii="Times New Roman"/>
          <w:b w:val="false"/>
          <w:i w:val="false"/>
          <w:color w:val="000000"/>
          <w:sz w:val="28"/>
        </w:rPr>
        <w:t>
неблагополучных по бруцеллезу пунктах</w:t>
      </w:r>
    </w:p>
    <w:bookmarkEnd w:id="567"/>
    <w:bookmarkStart w:name="z1850" w:id="568"/>
    <w:p>
      <w:pPr>
        <w:spacing w:after="0"/>
        <w:ind w:left="0"/>
        <w:jc w:val="both"/>
      </w:pPr>
      <w:r>
        <w:rPr>
          <w:rFonts w:ascii="Times New Roman"/>
          <w:b w:val="false"/>
          <w:i w:val="false"/>
          <w:color w:val="000000"/>
          <w:sz w:val="28"/>
        </w:rPr>
        <w:t>
      1066. После принятия решения об объявлении ограничительных мероприятий ветеринарным врачом подразделения МИО, в территорию обслуживания которого входит неблагополучный по бруцеллезу пункт, составляется план оздоровительных мероприятий, включающий комплекс организационно-хозяйственных, ветеринарно-санитарных и специальных ветеринарных мер.</w:t>
      </w:r>
      <w:r>
        <w:br/>
      </w:r>
      <w:r>
        <w:rPr>
          <w:rFonts w:ascii="Times New Roman"/>
          <w:b w:val="false"/>
          <w:i w:val="false"/>
          <w:color w:val="000000"/>
          <w:sz w:val="28"/>
        </w:rPr>
        <w:t>
</w:t>
      </w:r>
      <w:r>
        <w:rPr>
          <w:rFonts w:ascii="Times New Roman"/>
          <w:b w:val="false"/>
          <w:i w:val="false"/>
          <w:color w:val="000000"/>
          <w:sz w:val="28"/>
        </w:rPr>
        <w:t>
      1067. План утверждается подразделением МИО по согласованию с главным государственным ветеринарно-санитарным инспектором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1068. Ветеринарные (ветеринарно-санитарные) мероприятия в эпизоотических очагах и неблагополучных по бруцеллезу пунктах по реализации данного плана проводятся силами государственной ветеринарной организации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1069. При выявлении эпизоотического очага и определении границ неблагополучного пункта устанавливают ограничение.</w:t>
      </w:r>
      <w:r>
        <w:br/>
      </w:r>
      <w:r>
        <w:rPr>
          <w:rFonts w:ascii="Times New Roman"/>
          <w:b w:val="false"/>
          <w:i w:val="false"/>
          <w:color w:val="000000"/>
          <w:sz w:val="28"/>
        </w:rPr>
        <w:t>
</w:t>
      </w:r>
      <w:r>
        <w:rPr>
          <w:rFonts w:ascii="Times New Roman"/>
          <w:b w:val="false"/>
          <w:i w:val="false"/>
          <w:color w:val="000000"/>
          <w:sz w:val="28"/>
        </w:rPr>
        <w:t>
      1070. По условиям ограничения не допускаются:</w:t>
      </w:r>
      <w:r>
        <w:br/>
      </w:r>
      <w:r>
        <w:rPr>
          <w:rFonts w:ascii="Times New Roman"/>
          <w:b w:val="false"/>
          <w:i w:val="false"/>
          <w:color w:val="000000"/>
          <w:sz w:val="28"/>
        </w:rPr>
        <w:t>
      1) провоз (прогон) животных через территорию, где установлены ограничения, ввоз (ввод) на эту территорию здоровых животных, вывоз (вывод) из них животных, кроме случаев отправки их на убой;</w:t>
      </w:r>
      <w:r>
        <w:br/>
      </w:r>
      <w:r>
        <w:rPr>
          <w:rFonts w:ascii="Times New Roman"/>
          <w:b w:val="false"/>
          <w:i w:val="false"/>
          <w:color w:val="000000"/>
          <w:sz w:val="28"/>
        </w:rPr>
        <w:t>
      2) заготовка на неблагополучной территории, где установлены эпизоотические очаги, сена, соломы и других грубых кормов для вывоза их на другую территорию, а также проведение мероприятий, связанных со скоплением животных или людей.</w:t>
      </w:r>
      <w:r>
        <w:br/>
      </w:r>
      <w:r>
        <w:rPr>
          <w:rFonts w:ascii="Times New Roman"/>
          <w:b w:val="false"/>
          <w:i w:val="false"/>
          <w:color w:val="000000"/>
          <w:sz w:val="28"/>
        </w:rPr>
        <w:t>
      Больных бруцеллезом животных и полученный от них приплод немедленно изолировать от другого поголовья и не более чем в 15 дневный срок сдать на убой, без откорма и нагула, независимо от их племенной и производственной ценности, весовых кондиций, возраста, физиологического состояния.</w:t>
      </w:r>
      <w:r>
        <w:br/>
      </w:r>
      <w:r>
        <w:rPr>
          <w:rFonts w:ascii="Times New Roman"/>
          <w:b w:val="false"/>
          <w:i w:val="false"/>
          <w:color w:val="000000"/>
          <w:sz w:val="28"/>
        </w:rPr>
        <w:t>
</w:t>
      </w:r>
      <w:r>
        <w:rPr>
          <w:rFonts w:ascii="Times New Roman"/>
          <w:b w:val="false"/>
          <w:i w:val="false"/>
          <w:color w:val="000000"/>
          <w:sz w:val="28"/>
        </w:rPr>
        <w:t>
      1071. Животных неблагополучного по бруцеллезу стада содержат изолированно от поголовья благополучных групп. Отелы (окот) проводят в родильном отделении, изолированном от других капитальной стеной помещения.</w:t>
      </w:r>
      <w:r>
        <w:br/>
      </w:r>
      <w:r>
        <w:rPr>
          <w:rFonts w:ascii="Times New Roman"/>
          <w:b w:val="false"/>
          <w:i w:val="false"/>
          <w:color w:val="000000"/>
          <w:sz w:val="28"/>
        </w:rPr>
        <w:t>
</w:t>
      </w:r>
      <w:r>
        <w:rPr>
          <w:rFonts w:ascii="Times New Roman"/>
          <w:b w:val="false"/>
          <w:i w:val="false"/>
          <w:color w:val="000000"/>
          <w:sz w:val="28"/>
        </w:rPr>
        <w:t>
      1072. В помещениях, где ранее содержались больные животные (неблагополучное поголовье), здоровый скот допускается вводить только после проведения тщательной дезинфекции, санации выгульных дворов и других объектов, а также дезинсекции и дератизации.</w:t>
      </w:r>
      <w:r>
        <w:br/>
      </w:r>
      <w:r>
        <w:rPr>
          <w:rFonts w:ascii="Times New Roman"/>
          <w:b w:val="false"/>
          <w:i w:val="false"/>
          <w:color w:val="000000"/>
          <w:sz w:val="28"/>
        </w:rPr>
        <w:t>
</w:t>
      </w:r>
      <w:r>
        <w:rPr>
          <w:rFonts w:ascii="Times New Roman"/>
          <w:b w:val="false"/>
          <w:i w:val="false"/>
          <w:color w:val="000000"/>
          <w:sz w:val="28"/>
        </w:rPr>
        <w:t>
      1073. Сено, убранное с пастбищных участков, на которых выпасалась неблагополучная по бруцеллезу группа животных, подлежит хранению в течение 3 месяцев. После чего его скармливают животным, содержащимся на этой территории.</w:t>
      </w:r>
      <w:r>
        <w:br/>
      </w:r>
      <w:r>
        <w:rPr>
          <w:rFonts w:ascii="Times New Roman"/>
          <w:b w:val="false"/>
          <w:i w:val="false"/>
          <w:color w:val="000000"/>
          <w:sz w:val="28"/>
        </w:rPr>
        <w:t>
</w:t>
      </w:r>
      <w:r>
        <w:rPr>
          <w:rFonts w:ascii="Times New Roman"/>
          <w:b w:val="false"/>
          <w:i w:val="false"/>
          <w:color w:val="000000"/>
          <w:sz w:val="28"/>
        </w:rPr>
        <w:t>
      1074. Не допускается доение овец и коз, обработка (сушка, чистка) недезинфицированных смушковых шкурок, а также заготовка сычугов и тушек ягнят, изготовление брынзы и сыров из молока овец и коз, содержащихся в неблагополучных по бруцеллезу пунктах. Смушковые шкуры сразу после снятия их с тушки подвергают дезинфекции и консервированию, а тушки утилизируют или уничтожают.</w:t>
      </w:r>
      <w:r>
        <w:br/>
      </w:r>
      <w:r>
        <w:rPr>
          <w:rFonts w:ascii="Times New Roman"/>
          <w:b w:val="false"/>
          <w:i w:val="false"/>
          <w:color w:val="000000"/>
          <w:sz w:val="28"/>
        </w:rPr>
        <w:t>
</w:t>
      </w:r>
      <w:r>
        <w:rPr>
          <w:rFonts w:ascii="Times New Roman"/>
          <w:b w:val="false"/>
          <w:i w:val="false"/>
          <w:color w:val="000000"/>
          <w:sz w:val="28"/>
        </w:rPr>
        <w:t>
      1075. Стрижку овец и коз неблагополучных по бруцеллезу хозяйствующих субъектов проводят в последнюю очередь. Помещения, площадки и стригальный инструмент, спецодежду персонала после окончания стрижки очищают и дезинфицируют. Рабочие (стригали и другие) после работы проходят санитарную обработку. Шерсть, полученную от овец (коз) неблагополучных по бруцеллезу отар (стад) подвергают в хозяйстве обеззараживанию, после чего ее вывозят для промышленной переработки без ограничений.</w:t>
      </w:r>
      <w:r>
        <w:br/>
      </w:r>
      <w:r>
        <w:rPr>
          <w:rFonts w:ascii="Times New Roman"/>
          <w:b w:val="false"/>
          <w:i w:val="false"/>
          <w:color w:val="000000"/>
          <w:sz w:val="28"/>
        </w:rPr>
        <w:t>
</w:t>
      </w:r>
      <w:r>
        <w:rPr>
          <w:rFonts w:ascii="Times New Roman"/>
          <w:b w:val="false"/>
          <w:i w:val="false"/>
          <w:color w:val="000000"/>
          <w:sz w:val="28"/>
        </w:rPr>
        <w:t>
      1076. Перевозка и перегон животных, больных (реагирующих) бруцеллезом не допускается, за исключением случаев вывоза таких животных для убоя с соблюдением ветеринарно-санитарных правил. Животных, больных бруцеллезом, разрешается перевозить для убоя по железной дороге, водным транспортом и на автомашинах с непроницаемым кузовом при строгом соблюдении ветеринарных (ветеринарно-санитарных) правил и под контролем ветеринарно-санитарного инспектора соответствующей административно-территориальной единицы, руководствуясь ветеринарными (ветеринарно-санитарными) требованиями при перевозке животных в особых условиях.</w:t>
      </w:r>
      <w:r>
        <w:br/>
      </w:r>
      <w:r>
        <w:rPr>
          <w:rFonts w:ascii="Times New Roman"/>
          <w:b w:val="false"/>
          <w:i w:val="false"/>
          <w:color w:val="000000"/>
          <w:sz w:val="28"/>
        </w:rPr>
        <w:t>
</w:t>
      </w:r>
      <w:r>
        <w:rPr>
          <w:rFonts w:ascii="Times New Roman"/>
          <w:b w:val="false"/>
          <w:i w:val="false"/>
          <w:color w:val="000000"/>
          <w:sz w:val="28"/>
        </w:rPr>
        <w:t>
      1077. Убой больных бруцеллезом животных производится на объекте производства, осуществляющего убой животных в специально определенные  дни с соблюдением ветеринарных (ветеринарно-санитарных) правил.</w:t>
      </w:r>
      <w:r>
        <w:br/>
      </w:r>
      <w:r>
        <w:rPr>
          <w:rFonts w:ascii="Times New Roman"/>
          <w:b w:val="false"/>
          <w:i w:val="false"/>
          <w:color w:val="000000"/>
          <w:sz w:val="28"/>
        </w:rPr>
        <w:t>
</w:t>
      </w:r>
      <w:r>
        <w:rPr>
          <w:rFonts w:ascii="Times New Roman"/>
          <w:b w:val="false"/>
          <w:i w:val="false"/>
          <w:color w:val="000000"/>
          <w:sz w:val="28"/>
        </w:rPr>
        <w:t>
      1078. Мясо крупного рогатого скота и свиней, верблюдов, лошадей, положительно реагирующих на бруцеллез, при отсутствии патологоанатомических изменений в туше и органах выпускают без ограничения после 12 часового созревания мяса. При установлении патологических изменений в тушах и органах выпускаются на колбасные и консервные изделия.</w:t>
      </w:r>
      <w:r>
        <w:br/>
      </w:r>
      <w:r>
        <w:rPr>
          <w:rFonts w:ascii="Times New Roman"/>
          <w:b w:val="false"/>
          <w:i w:val="false"/>
          <w:color w:val="000000"/>
          <w:sz w:val="28"/>
        </w:rPr>
        <w:t>
</w:t>
      </w:r>
      <w:r>
        <w:rPr>
          <w:rFonts w:ascii="Times New Roman"/>
          <w:b w:val="false"/>
          <w:i w:val="false"/>
          <w:color w:val="000000"/>
          <w:sz w:val="28"/>
        </w:rPr>
        <w:t>
      1079. Овцы и козы, положительно реагирующие на бруцеллез, подлежат обязательному изъятию и уничтожению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1080. Использование для кормления зверей мяса, мясной и другой продукции, полученной при убое больных бруцеллезом животных в необеззараженном виде не допускается.</w:t>
      </w:r>
      <w:r>
        <w:br/>
      </w:r>
      <w:r>
        <w:rPr>
          <w:rFonts w:ascii="Times New Roman"/>
          <w:b w:val="false"/>
          <w:i w:val="false"/>
          <w:color w:val="000000"/>
          <w:sz w:val="28"/>
        </w:rPr>
        <w:t>
</w:t>
      </w:r>
      <w:r>
        <w:rPr>
          <w:rFonts w:ascii="Times New Roman"/>
          <w:b w:val="false"/>
          <w:i w:val="false"/>
          <w:color w:val="000000"/>
          <w:sz w:val="28"/>
        </w:rPr>
        <w:t>
      1081. Трупы животных и абортированные плоды подлежат немедленному уничтожению.</w:t>
      </w:r>
      <w:r>
        <w:br/>
      </w:r>
      <w:r>
        <w:rPr>
          <w:rFonts w:ascii="Times New Roman"/>
          <w:b w:val="false"/>
          <w:i w:val="false"/>
          <w:color w:val="000000"/>
          <w:sz w:val="28"/>
        </w:rPr>
        <w:t>
</w:t>
      </w:r>
      <w:r>
        <w:rPr>
          <w:rFonts w:ascii="Times New Roman"/>
          <w:b w:val="false"/>
          <w:i w:val="false"/>
          <w:color w:val="000000"/>
          <w:sz w:val="28"/>
        </w:rPr>
        <w:t>
      1082. Не допускается доить больных бруцеллезом коров.</w:t>
      </w:r>
      <w:r>
        <w:br/>
      </w:r>
      <w:r>
        <w:rPr>
          <w:rFonts w:ascii="Times New Roman"/>
          <w:b w:val="false"/>
          <w:i w:val="false"/>
          <w:color w:val="000000"/>
          <w:sz w:val="28"/>
        </w:rPr>
        <w:t>
</w:t>
      </w:r>
      <w:r>
        <w:rPr>
          <w:rFonts w:ascii="Times New Roman"/>
          <w:b w:val="false"/>
          <w:i w:val="false"/>
          <w:color w:val="000000"/>
          <w:sz w:val="28"/>
        </w:rPr>
        <w:t>
      1083. Не допускается вывоз необеззараженного молока, полученного от коров неблагополучного пункта, на молокоперерабатывающие предприятия, для продажи на рынках, использования в сети общественного питания.</w:t>
      </w:r>
      <w:r>
        <w:br/>
      </w:r>
      <w:r>
        <w:rPr>
          <w:rFonts w:ascii="Times New Roman"/>
          <w:b w:val="false"/>
          <w:i w:val="false"/>
          <w:color w:val="000000"/>
          <w:sz w:val="28"/>
        </w:rPr>
        <w:t>
</w:t>
      </w:r>
      <w:r>
        <w:rPr>
          <w:rFonts w:ascii="Times New Roman"/>
          <w:b w:val="false"/>
          <w:i w:val="false"/>
          <w:color w:val="000000"/>
          <w:sz w:val="28"/>
        </w:rPr>
        <w:t>
      1084. Молоко (сливки) от нереагирующих коров неблагополучного пункта обеззараживают при температуре 70 С</w:t>
      </w:r>
      <w:r>
        <w:rPr>
          <w:rFonts w:ascii="Times New Roman"/>
          <w:b w:val="false"/>
          <w:i w:val="false"/>
          <w:color w:val="000000"/>
          <w:vertAlign w:val="superscript"/>
        </w:rPr>
        <w:t>0</w:t>
      </w:r>
      <w:r>
        <w:rPr>
          <w:rFonts w:ascii="Times New Roman"/>
          <w:b w:val="false"/>
          <w:i w:val="false"/>
          <w:color w:val="000000"/>
          <w:sz w:val="28"/>
        </w:rPr>
        <w:t xml:space="preserve"> в течение 30 минут или при температуре 85-90 С</w:t>
      </w:r>
      <w:r>
        <w:rPr>
          <w:rFonts w:ascii="Times New Roman"/>
          <w:b w:val="false"/>
          <w:i w:val="false"/>
          <w:color w:val="000000"/>
          <w:vertAlign w:val="superscript"/>
        </w:rPr>
        <w:t>0</w:t>
      </w:r>
      <w:r>
        <w:rPr>
          <w:rFonts w:ascii="Times New Roman"/>
          <w:b w:val="false"/>
          <w:i w:val="false"/>
          <w:color w:val="000000"/>
          <w:sz w:val="28"/>
        </w:rPr>
        <w:t xml:space="preserve"> в течение 20 секунд, а также кипячением или путем переработки на топленое масло. В таком же порядке обеззараживают молоко, необходимое для внутрихозяйственных нужд (в том числе для приготовления заменителя цельного молока).</w:t>
      </w:r>
      <w:r>
        <w:br/>
      </w:r>
      <w:r>
        <w:rPr>
          <w:rFonts w:ascii="Times New Roman"/>
          <w:b w:val="false"/>
          <w:i w:val="false"/>
          <w:color w:val="000000"/>
          <w:sz w:val="28"/>
        </w:rPr>
        <w:t>
</w:t>
      </w:r>
      <w:r>
        <w:rPr>
          <w:rFonts w:ascii="Times New Roman"/>
          <w:b w:val="false"/>
          <w:i w:val="false"/>
          <w:color w:val="000000"/>
          <w:sz w:val="28"/>
        </w:rPr>
        <w:t>
      1085. Пахту и обрат, полученные при изготовлении топленого масла, используют в корм животным только в данном хозяйствующем субъекте.</w:t>
      </w:r>
      <w:r>
        <w:br/>
      </w:r>
      <w:r>
        <w:rPr>
          <w:rFonts w:ascii="Times New Roman"/>
          <w:b w:val="false"/>
          <w:i w:val="false"/>
          <w:color w:val="000000"/>
          <w:sz w:val="28"/>
        </w:rPr>
        <w:t>
</w:t>
      </w:r>
      <w:r>
        <w:rPr>
          <w:rFonts w:ascii="Times New Roman"/>
          <w:b w:val="false"/>
          <w:i w:val="false"/>
          <w:color w:val="000000"/>
          <w:sz w:val="28"/>
        </w:rPr>
        <w:t>
      1086. Для дезинфекции объектов применяют дезинфицирующие средства, зарегистрированные в Республике Казахстан и государствах-членах Таможенного союза. Приготовление рабочих растворов и режимы дезинфекции соответствуют требованиям, изложенным в наставлениях по их применению.</w:t>
      </w:r>
      <w:r>
        <w:br/>
      </w:r>
      <w:r>
        <w:rPr>
          <w:rFonts w:ascii="Times New Roman"/>
          <w:b w:val="false"/>
          <w:i w:val="false"/>
          <w:color w:val="000000"/>
          <w:sz w:val="28"/>
        </w:rPr>
        <w:t>
</w:t>
      </w:r>
      <w:r>
        <w:rPr>
          <w:rFonts w:ascii="Times New Roman"/>
          <w:b w:val="false"/>
          <w:i w:val="false"/>
          <w:color w:val="000000"/>
          <w:sz w:val="28"/>
        </w:rPr>
        <w:t>
      1087. Навоз, подстилку и остатки корма от животных, больных или подозрительных на бруцеллез, уничтожают или обеззараживают. Хозяйственное использование навоза от этих животных допускается только после предварительного его обеззараживания. Навоз обеззараживают биологическим, химическим или физическим способами.</w:t>
      </w:r>
    </w:p>
    <w:bookmarkEnd w:id="568"/>
    <w:bookmarkStart w:name="z1872" w:id="569"/>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бруцеллезу крупного рогатого скота пунктах</w:t>
      </w:r>
      <w:r>
        <w:br/>
      </w:r>
      <w:r>
        <w:rPr>
          <w:rFonts w:ascii="Times New Roman"/>
          <w:b w:val="false"/>
          <w:i w:val="false"/>
          <w:color w:val="000000"/>
          <w:sz w:val="28"/>
        </w:rPr>
        <w:t>
(оздоровление)</w:t>
      </w:r>
    </w:p>
    <w:bookmarkEnd w:id="569"/>
    <w:bookmarkStart w:name="z1873" w:id="570"/>
    <w:p>
      <w:pPr>
        <w:spacing w:after="0"/>
        <w:ind w:left="0"/>
        <w:jc w:val="both"/>
      </w:pPr>
      <w:r>
        <w:rPr>
          <w:rFonts w:ascii="Times New Roman"/>
          <w:b w:val="false"/>
          <w:i w:val="false"/>
          <w:color w:val="000000"/>
          <w:sz w:val="28"/>
        </w:rPr>
        <w:t>
      1088. Оздоровление неблагополучных по бруцеллезу пунктов сводится к ликвидации эпизоотического очага и проведению комплекса организационно-хозяйственных, ветеринарно-санитарных и специальных ветеринарных мероприятий в неблагополучном пункте.</w:t>
      </w:r>
      <w:r>
        <w:br/>
      </w:r>
      <w:r>
        <w:rPr>
          <w:rFonts w:ascii="Times New Roman"/>
          <w:b w:val="false"/>
          <w:i w:val="false"/>
          <w:color w:val="000000"/>
          <w:sz w:val="28"/>
        </w:rPr>
        <w:t>
</w:t>
      </w:r>
      <w:r>
        <w:rPr>
          <w:rFonts w:ascii="Times New Roman"/>
          <w:b w:val="false"/>
          <w:i w:val="false"/>
          <w:color w:val="000000"/>
          <w:sz w:val="28"/>
        </w:rPr>
        <w:t>
      1089. При выявлении заболевания скота бруцеллезом в ранее благополучных стадах, хозяйствах, сопровождающегося абортами, при подтверждении диагноза всех животных данного стада в течение 15 дней сдают на убой.</w:t>
      </w:r>
      <w:r>
        <w:br/>
      </w:r>
      <w:r>
        <w:rPr>
          <w:rFonts w:ascii="Times New Roman"/>
          <w:b w:val="false"/>
          <w:i w:val="false"/>
          <w:color w:val="000000"/>
          <w:sz w:val="28"/>
        </w:rPr>
        <w:t>
</w:t>
      </w:r>
      <w:r>
        <w:rPr>
          <w:rFonts w:ascii="Times New Roman"/>
          <w:b w:val="false"/>
          <w:i w:val="false"/>
          <w:color w:val="000000"/>
          <w:sz w:val="28"/>
        </w:rPr>
        <w:t>
      1090. Оздоровление неблагополучного пункта, проводят путем:</w:t>
      </w:r>
      <w:r>
        <w:br/>
      </w:r>
      <w:r>
        <w:rPr>
          <w:rFonts w:ascii="Times New Roman"/>
          <w:b w:val="false"/>
          <w:i w:val="false"/>
          <w:color w:val="000000"/>
          <w:sz w:val="28"/>
        </w:rPr>
        <w:t>
      1) систематических диагностических исследований с последующей изоляцией и убоем больных животных;</w:t>
      </w:r>
      <w:r>
        <w:br/>
      </w:r>
      <w:r>
        <w:rPr>
          <w:rFonts w:ascii="Times New Roman"/>
          <w:b w:val="false"/>
          <w:i w:val="false"/>
          <w:color w:val="000000"/>
          <w:sz w:val="28"/>
        </w:rPr>
        <w:t>
      2) применения противобруцеллезных вакцин;</w:t>
      </w:r>
      <w:r>
        <w:br/>
      </w:r>
      <w:r>
        <w:rPr>
          <w:rFonts w:ascii="Times New Roman"/>
          <w:b w:val="false"/>
          <w:i w:val="false"/>
          <w:color w:val="000000"/>
          <w:sz w:val="28"/>
        </w:rPr>
        <w:t>
      3) убоя всего неблагополучного поголовья животных.</w:t>
      </w:r>
      <w:r>
        <w:br/>
      </w:r>
      <w:r>
        <w:rPr>
          <w:rFonts w:ascii="Times New Roman"/>
          <w:b w:val="false"/>
          <w:i w:val="false"/>
          <w:color w:val="000000"/>
          <w:sz w:val="28"/>
        </w:rPr>
        <w:t>
</w:t>
      </w:r>
      <w:r>
        <w:rPr>
          <w:rFonts w:ascii="Times New Roman"/>
          <w:b w:val="false"/>
          <w:i w:val="false"/>
          <w:color w:val="000000"/>
          <w:sz w:val="28"/>
        </w:rPr>
        <w:t>
      1091. Оздоровление неблагополучного пункта систематическими диагностическими исследованиями с последующей изоляцией и убоем больных животных осуществляется путем серологических исследований в РБП, РСК через каждые 15-30 дней до получения подряд двукратно отрицательных результатов.</w:t>
      </w:r>
      <w:r>
        <w:br/>
      </w:r>
      <w:r>
        <w:rPr>
          <w:rFonts w:ascii="Times New Roman"/>
          <w:b w:val="false"/>
          <w:i w:val="false"/>
          <w:color w:val="000000"/>
          <w:sz w:val="28"/>
        </w:rPr>
        <w:t>
</w:t>
      </w:r>
      <w:r>
        <w:rPr>
          <w:rFonts w:ascii="Times New Roman"/>
          <w:b w:val="false"/>
          <w:i w:val="false"/>
          <w:color w:val="000000"/>
          <w:sz w:val="28"/>
        </w:rPr>
        <w:t>
      1092. Положительно реагирующих животных метят методами, указанными в пункте 1055 настоящих Правил, немедленно изолируют из стада и подвергают убою не позднее 15 дней со времени их обнаружения. Помещения, где содержались больные животные, подвергают тщательной дезинфекции (после каждого случая выделения больного животного).</w:t>
      </w:r>
      <w:r>
        <w:br/>
      </w:r>
      <w:r>
        <w:rPr>
          <w:rFonts w:ascii="Times New Roman"/>
          <w:b w:val="false"/>
          <w:i w:val="false"/>
          <w:color w:val="000000"/>
          <w:sz w:val="28"/>
        </w:rPr>
        <w:t>
</w:t>
      </w:r>
      <w:r>
        <w:rPr>
          <w:rFonts w:ascii="Times New Roman"/>
          <w:b w:val="false"/>
          <w:i w:val="false"/>
          <w:color w:val="000000"/>
          <w:sz w:val="28"/>
        </w:rPr>
        <w:t>
      1093. После получения подряд двукратных отрицательных результатов поголовье крупного рогатого скота ставится на 3 месячный контроль, в течение которого проводят контрольные диагностические исследования общепринятыми серологическими методами РБП, РСК с интервалом 1,5 месяца.</w:t>
      </w:r>
      <w:r>
        <w:br/>
      </w:r>
      <w:r>
        <w:rPr>
          <w:rFonts w:ascii="Times New Roman"/>
          <w:b w:val="false"/>
          <w:i w:val="false"/>
          <w:color w:val="000000"/>
          <w:sz w:val="28"/>
        </w:rPr>
        <w:t>
</w:t>
      </w:r>
      <w:r>
        <w:rPr>
          <w:rFonts w:ascii="Times New Roman"/>
          <w:b w:val="false"/>
          <w:i w:val="false"/>
          <w:color w:val="000000"/>
          <w:sz w:val="28"/>
        </w:rPr>
        <w:t>
      1094. Перед снятием ограничений с неблагополучного пункта по бруцеллезу крупного рогатого скота, исследованиям на бруцеллез методами, предусмотренными настоящими Правилами, подвергаются восприимчивые к бруцеллезу животные других видов, находящиеся на территории неблагополучного пункта.</w:t>
      </w:r>
      <w:r>
        <w:br/>
      </w:r>
      <w:r>
        <w:rPr>
          <w:rFonts w:ascii="Times New Roman"/>
          <w:b w:val="false"/>
          <w:i w:val="false"/>
          <w:color w:val="000000"/>
          <w:sz w:val="28"/>
        </w:rPr>
        <w:t>
      При получении отрицательных результатов контрольных исследований оздоравливаемого поголовья животных и других, находящихся с ними восприимчивых животных и проведения закрепительных мероприятий (санация помещений и территории) с неблагополучного пункта снимают ограничение.</w:t>
      </w:r>
      <w:r>
        <w:br/>
      </w:r>
      <w:r>
        <w:rPr>
          <w:rFonts w:ascii="Times New Roman"/>
          <w:b w:val="false"/>
          <w:i w:val="false"/>
          <w:color w:val="000000"/>
          <w:sz w:val="28"/>
        </w:rPr>
        <w:t>
</w:t>
      </w:r>
      <w:r>
        <w:rPr>
          <w:rFonts w:ascii="Times New Roman"/>
          <w:b w:val="false"/>
          <w:i w:val="false"/>
          <w:color w:val="000000"/>
          <w:sz w:val="28"/>
        </w:rPr>
        <w:t>
      1095. Оздоровление неблагополучного пункта путем применения противобруцеллезных вакцин осуществляется следующим образом:</w:t>
      </w:r>
      <w:r>
        <w:br/>
      </w:r>
      <w:r>
        <w:rPr>
          <w:rFonts w:ascii="Times New Roman"/>
          <w:b w:val="false"/>
          <w:i w:val="false"/>
          <w:color w:val="000000"/>
          <w:sz w:val="28"/>
        </w:rPr>
        <w:t>
      1) поголовье восприимчивых животных неблагополучного пункта, молодняк 4-6 месячного возраста исследуют не менее двух раз с целью максимального выявления инфицированных животных на бруцеллез серологическими (РБП, РСК) методами и проводят мероприятия в соответствии с пунктом 1093 настоящих Правил;</w:t>
      </w:r>
      <w:r>
        <w:br/>
      </w:r>
      <w:r>
        <w:rPr>
          <w:rFonts w:ascii="Times New Roman"/>
          <w:b w:val="false"/>
          <w:i w:val="false"/>
          <w:color w:val="000000"/>
          <w:sz w:val="28"/>
        </w:rPr>
        <w:t>
      2) остальное поголовье иммунизируют против бруцеллеза вакцинами, зарегистрированными в Республике Казахстан и государствах-членах Таможенного союза.</w:t>
      </w:r>
      <w:r>
        <w:br/>
      </w:r>
      <w:r>
        <w:rPr>
          <w:rFonts w:ascii="Times New Roman"/>
          <w:b w:val="false"/>
          <w:i w:val="false"/>
          <w:color w:val="000000"/>
          <w:sz w:val="28"/>
        </w:rPr>
        <w:t>
</w:t>
      </w:r>
      <w:r>
        <w:rPr>
          <w:rFonts w:ascii="Times New Roman"/>
          <w:b w:val="false"/>
          <w:i w:val="false"/>
          <w:color w:val="000000"/>
          <w:sz w:val="28"/>
        </w:rPr>
        <w:t>
      1096. Вакцинированных животных исследуют на бруцеллез в сроки и методами, предусмотренными наставлением по применению вакцин.</w:t>
      </w:r>
      <w:r>
        <w:br/>
      </w:r>
      <w:r>
        <w:rPr>
          <w:rFonts w:ascii="Times New Roman"/>
          <w:b w:val="false"/>
          <w:i w:val="false"/>
          <w:color w:val="000000"/>
          <w:sz w:val="28"/>
        </w:rPr>
        <w:t>
</w:t>
      </w:r>
      <w:r>
        <w:rPr>
          <w:rFonts w:ascii="Times New Roman"/>
          <w:b w:val="false"/>
          <w:i w:val="false"/>
          <w:color w:val="000000"/>
          <w:sz w:val="28"/>
        </w:rPr>
        <w:t>
      1097. Если путем систематических серологических исследований и с применением вакцин оздоровление стада в течение одного года не будет достигнуто, главный государственный ветеринарно-санитарный инспектор соответствующей административно-территориальной единицы по результатам эпизоотологического исследования совместно с руководителем хозяйствующего субъекта принимает решение о целесообразности оздоровления хозяйствующего субъекта методом полной замены.</w:t>
      </w:r>
    </w:p>
    <w:bookmarkEnd w:id="570"/>
    <w:bookmarkStart w:name="z1883" w:id="571"/>
    <w:p>
      <w:pPr>
        <w:spacing w:after="0"/>
        <w:ind w:left="0"/>
        <w:jc w:val="both"/>
      </w:pPr>
      <w:r>
        <w:rPr>
          <w:rFonts w:ascii="Times New Roman"/>
          <w:b w:val="false"/>
          <w:i w:val="false"/>
          <w:color w:val="000000"/>
          <w:sz w:val="28"/>
        </w:rPr>
        <w:t xml:space="preserve">
Мероприятия, проводимые в эпизоотических очагах </w:t>
      </w:r>
      <w:r>
        <w:br/>
      </w:r>
      <w:r>
        <w:rPr>
          <w:rFonts w:ascii="Times New Roman"/>
          <w:b w:val="false"/>
          <w:i w:val="false"/>
          <w:color w:val="000000"/>
          <w:sz w:val="28"/>
        </w:rPr>
        <w:t>
неблагополучных по бруцеллезу мелкого рогатого скота пунктах</w:t>
      </w:r>
      <w:r>
        <w:br/>
      </w:r>
      <w:r>
        <w:rPr>
          <w:rFonts w:ascii="Times New Roman"/>
          <w:b w:val="false"/>
          <w:i w:val="false"/>
          <w:color w:val="000000"/>
          <w:sz w:val="28"/>
        </w:rPr>
        <w:t>
(оздоровление)</w:t>
      </w:r>
    </w:p>
    <w:bookmarkEnd w:id="571"/>
    <w:bookmarkStart w:name="z1884" w:id="572"/>
    <w:p>
      <w:pPr>
        <w:spacing w:after="0"/>
        <w:ind w:left="0"/>
        <w:jc w:val="both"/>
      </w:pPr>
      <w:r>
        <w:rPr>
          <w:rFonts w:ascii="Times New Roman"/>
          <w:b w:val="false"/>
          <w:i w:val="false"/>
          <w:color w:val="000000"/>
          <w:sz w:val="28"/>
        </w:rPr>
        <w:t>
      1098. При установлении заболевания овец (коз) бруцеллезом в животноводческих субъектах (в том числе подворьях), положительно реагирующих животных, находившихся в эпизоотическом очаге, независимо от физиологического состояния, племенной и хозяйственной ценности вместе с полученным от них приплодом в возрасте до 4 месяцев подвергают немедленному убою. Остальное поголовье восприимчивых животных неблагополучного пункта и угрожаемой зоны двукратно с интервалом 15 - 20 дней исследуют на бруцеллез одновременно аллергическим и серологическими (РБП, РСК) методами.</w:t>
      </w:r>
      <w:r>
        <w:br/>
      </w:r>
      <w:r>
        <w:rPr>
          <w:rFonts w:ascii="Times New Roman"/>
          <w:b w:val="false"/>
          <w:i w:val="false"/>
          <w:color w:val="000000"/>
          <w:sz w:val="28"/>
        </w:rPr>
        <w:t>
</w:t>
      </w:r>
      <w:r>
        <w:rPr>
          <w:rFonts w:ascii="Times New Roman"/>
          <w:b w:val="false"/>
          <w:i w:val="false"/>
          <w:color w:val="000000"/>
          <w:sz w:val="28"/>
        </w:rPr>
        <w:t>
      1099. Ограничения снимают, если в данном хозяйствующем субъекте не осталось овец (коз), среди которых находились больные и получены отрицательные результаты исследований всего содержащегося в неблагополучном пункте восприимчивого поголовья животных и выполнены все ветеринарно-санитарные мероприятия.</w:t>
      </w:r>
      <w:r>
        <w:br/>
      </w:r>
      <w:r>
        <w:rPr>
          <w:rFonts w:ascii="Times New Roman"/>
          <w:b w:val="false"/>
          <w:i w:val="false"/>
          <w:color w:val="000000"/>
          <w:sz w:val="28"/>
        </w:rPr>
        <w:t>
</w:t>
      </w:r>
      <w:r>
        <w:rPr>
          <w:rFonts w:ascii="Times New Roman"/>
          <w:b w:val="false"/>
          <w:i w:val="false"/>
          <w:color w:val="000000"/>
          <w:sz w:val="28"/>
        </w:rPr>
        <w:t>
      1100. При угрозе заражения здоровых животных и разноса инфекции в эпизоотических опасной зоне все поголовье хозяйствующих субъектов после предварительного исследования (аллергически и РБП, РСК) иммунизируют вакцинами, разрешенными для применения в Республике Казахстан и государствах-членах Таможенного союза с последующим ежегодным исследованием в соответствии с наставлением по применению.</w:t>
      </w:r>
      <w:r>
        <w:br/>
      </w:r>
      <w:r>
        <w:rPr>
          <w:rFonts w:ascii="Times New Roman"/>
          <w:b w:val="false"/>
          <w:i w:val="false"/>
          <w:color w:val="000000"/>
          <w:sz w:val="28"/>
        </w:rPr>
        <w:t>
</w:t>
      </w:r>
      <w:r>
        <w:rPr>
          <w:rFonts w:ascii="Times New Roman"/>
          <w:b w:val="false"/>
          <w:i w:val="false"/>
          <w:color w:val="000000"/>
          <w:sz w:val="28"/>
        </w:rPr>
        <w:t>
      1101. Контроль за благополучием вакцинированного и ревакцинированного поголовья овец (коз) осуществляют по результатам бактериологического исследования абортплодов и мертворожденных ягнят (козлят), серологического исследования баранов-производителей и пробников до и после случной кампании, ярок полученных от данной отары, приотарных собак, а также учитывают случаи заболевания бруцеллезом обслуживающего персонала.</w:t>
      </w:r>
      <w:r>
        <w:br/>
      </w:r>
      <w:r>
        <w:rPr>
          <w:rFonts w:ascii="Times New Roman"/>
          <w:b w:val="false"/>
          <w:i w:val="false"/>
          <w:color w:val="000000"/>
          <w:sz w:val="28"/>
        </w:rPr>
        <w:t>
</w:t>
      </w:r>
      <w:r>
        <w:rPr>
          <w:rFonts w:ascii="Times New Roman"/>
          <w:b w:val="false"/>
          <w:i w:val="false"/>
          <w:color w:val="000000"/>
          <w:sz w:val="28"/>
        </w:rPr>
        <w:t>
      1102. После получения групповых отрицательных результатов исследований и проведения закрепительных мероприятий (санация помещений и территории) с неблагополучного пункта снимают ограничения.</w:t>
      </w:r>
      <w:r>
        <w:br/>
      </w:r>
      <w:r>
        <w:rPr>
          <w:rFonts w:ascii="Times New Roman"/>
          <w:b w:val="false"/>
          <w:i w:val="false"/>
          <w:color w:val="000000"/>
          <w:sz w:val="28"/>
        </w:rPr>
        <w:t>
</w:t>
      </w:r>
      <w:r>
        <w:rPr>
          <w:rFonts w:ascii="Times New Roman"/>
          <w:b w:val="false"/>
          <w:i w:val="false"/>
          <w:color w:val="000000"/>
          <w:sz w:val="28"/>
        </w:rPr>
        <w:t>
      1103. Перед снятием ограничений с неблагополучного по бруцеллезу пункта, животных других видов, находящихся в эпизоотическом очаге (на данной территории), исследуют на бруцеллез серологическими методами, предусмотренными настоящими Правилами.</w:t>
      </w:r>
      <w:r>
        <w:br/>
      </w:r>
      <w:r>
        <w:rPr>
          <w:rFonts w:ascii="Times New Roman"/>
          <w:b w:val="false"/>
          <w:i w:val="false"/>
          <w:color w:val="000000"/>
          <w:sz w:val="28"/>
        </w:rPr>
        <w:t>
</w:t>
      </w:r>
      <w:r>
        <w:rPr>
          <w:rFonts w:ascii="Times New Roman"/>
          <w:b w:val="false"/>
          <w:i w:val="false"/>
          <w:color w:val="000000"/>
          <w:sz w:val="28"/>
        </w:rPr>
        <w:t>
      1104. Для осеменения овец (коз) используют сперму баранов (козлов), здоровых в отношении бруцеллеза и инфекционного эпидидимита.</w:t>
      </w:r>
    </w:p>
    <w:bookmarkEnd w:id="572"/>
    <w:bookmarkStart w:name="z1891" w:id="573"/>
    <w:p>
      <w:pPr>
        <w:spacing w:after="0"/>
        <w:ind w:left="0"/>
        <w:jc w:val="both"/>
      </w:pPr>
      <w:r>
        <w:rPr>
          <w:rFonts w:ascii="Times New Roman"/>
          <w:b w:val="false"/>
          <w:i w:val="false"/>
          <w:color w:val="000000"/>
          <w:sz w:val="28"/>
        </w:rPr>
        <w:t>
Мероприятия, проводимые в неблагополучных по заболеванию</w:t>
      </w:r>
      <w:r>
        <w:br/>
      </w:r>
      <w:r>
        <w:rPr>
          <w:rFonts w:ascii="Times New Roman"/>
          <w:b w:val="false"/>
          <w:i w:val="false"/>
          <w:color w:val="000000"/>
          <w:sz w:val="28"/>
        </w:rPr>
        <w:t>
овцепоголовья, вызываемому «Бруцелла овис» (инфекционный</w:t>
      </w:r>
      <w:r>
        <w:br/>
      </w:r>
      <w:r>
        <w:rPr>
          <w:rFonts w:ascii="Times New Roman"/>
          <w:b w:val="false"/>
          <w:i w:val="false"/>
          <w:color w:val="000000"/>
          <w:sz w:val="28"/>
        </w:rPr>
        <w:t>
эпидидимит баранов) (оздоровление)</w:t>
      </w:r>
    </w:p>
    <w:bookmarkEnd w:id="573"/>
    <w:bookmarkStart w:name="z1892" w:id="574"/>
    <w:p>
      <w:pPr>
        <w:spacing w:after="0"/>
        <w:ind w:left="0"/>
        <w:jc w:val="both"/>
      </w:pPr>
      <w:r>
        <w:rPr>
          <w:rFonts w:ascii="Times New Roman"/>
          <w:b w:val="false"/>
          <w:i w:val="false"/>
          <w:color w:val="000000"/>
          <w:sz w:val="28"/>
        </w:rPr>
        <w:t>
      1105. При установлении заболевания баранов инфекционным эпидидимитом больных животных сдают на убой, а на хозяйствующий субъект накладывают ограничения.</w:t>
      </w:r>
      <w:r>
        <w:br/>
      </w:r>
      <w:r>
        <w:rPr>
          <w:rFonts w:ascii="Times New Roman"/>
          <w:b w:val="false"/>
          <w:i w:val="false"/>
          <w:color w:val="000000"/>
          <w:sz w:val="28"/>
        </w:rPr>
        <w:t>
</w:t>
      </w:r>
      <w:r>
        <w:rPr>
          <w:rFonts w:ascii="Times New Roman"/>
          <w:b w:val="false"/>
          <w:i w:val="false"/>
          <w:color w:val="000000"/>
          <w:sz w:val="28"/>
        </w:rPr>
        <w:t>
      1106. Овцепоголовье (бараны и овцы), контактировавшее с больными баранами, исследуют серологическим методом РДСК через 20-30 дней до получения трехкратных (подряд) отрицательных результатов. В случаях выявления больных животных, их сдают на убой (овцематок вместе с полученным от них приплодом). При наличии абортированных плодов их направляют в лабораторию для бактериологического исследования с постановкой биопробы или ПЦР.</w:t>
      </w:r>
      <w:r>
        <w:br/>
      </w:r>
      <w:r>
        <w:rPr>
          <w:rFonts w:ascii="Times New Roman"/>
          <w:b w:val="false"/>
          <w:i w:val="false"/>
          <w:color w:val="000000"/>
          <w:sz w:val="28"/>
        </w:rPr>
        <w:t>
</w:t>
      </w:r>
      <w:r>
        <w:rPr>
          <w:rFonts w:ascii="Times New Roman"/>
          <w:b w:val="false"/>
          <w:i w:val="false"/>
          <w:color w:val="000000"/>
          <w:sz w:val="28"/>
        </w:rPr>
        <w:t>
      1107. При получении отрицательных результатов исследований, после сдачи на убой всего больного поголовья и проведения санитарных работ, пункт признают благополучным и животных используют по назначению.</w:t>
      </w:r>
      <w:r>
        <w:br/>
      </w:r>
      <w:r>
        <w:rPr>
          <w:rFonts w:ascii="Times New Roman"/>
          <w:b w:val="false"/>
          <w:i w:val="false"/>
          <w:color w:val="000000"/>
          <w:sz w:val="28"/>
        </w:rPr>
        <w:t>
</w:t>
      </w:r>
      <w:r>
        <w:rPr>
          <w:rFonts w:ascii="Times New Roman"/>
          <w:b w:val="false"/>
          <w:i w:val="false"/>
          <w:color w:val="000000"/>
          <w:sz w:val="28"/>
        </w:rPr>
        <w:t>
      1108. В дальнейшем проводят обязательные плановые диагностические исследования баранов-производителей методами и в сроки, предусмотренные </w:t>
      </w:r>
      <w:r>
        <w:rPr>
          <w:rFonts w:ascii="Times New Roman"/>
          <w:b w:val="false"/>
          <w:i w:val="false"/>
          <w:color w:val="000000"/>
          <w:sz w:val="28"/>
        </w:rPr>
        <w:t>пунктом 1050</w:t>
      </w:r>
      <w:r>
        <w:rPr>
          <w:rFonts w:ascii="Times New Roman"/>
          <w:b w:val="false"/>
          <w:i w:val="false"/>
          <w:color w:val="000000"/>
          <w:sz w:val="28"/>
        </w:rPr>
        <w:t xml:space="preserve"> настоящих Правил. </w:t>
      </w:r>
    </w:p>
    <w:bookmarkEnd w:id="574"/>
    <w:bookmarkStart w:name="z1896" w:id="575"/>
    <w:p>
      <w:pPr>
        <w:spacing w:after="0"/>
        <w:ind w:left="0"/>
        <w:jc w:val="both"/>
      </w:pPr>
      <w:r>
        <w:rPr>
          <w:rFonts w:ascii="Times New Roman"/>
          <w:b w:val="false"/>
          <w:i w:val="false"/>
          <w:color w:val="000000"/>
          <w:sz w:val="28"/>
        </w:rPr>
        <w:t>
Мероприятия, проводимые в эпизоотических очагах и</w:t>
      </w:r>
      <w:r>
        <w:br/>
      </w:r>
      <w:r>
        <w:rPr>
          <w:rFonts w:ascii="Times New Roman"/>
          <w:b w:val="false"/>
          <w:i w:val="false"/>
          <w:color w:val="000000"/>
          <w:sz w:val="28"/>
        </w:rPr>
        <w:t>
неблагополучных по бруцеллезу верблюдов, свиней, пушных зверей,</w:t>
      </w:r>
      <w:r>
        <w:br/>
      </w:r>
      <w:r>
        <w:rPr>
          <w:rFonts w:ascii="Times New Roman"/>
          <w:b w:val="false"/>
          <w:i w:val="false"/>
          <w:color w:val="000000"/>
          <w:sz w:val="28"/>
        </w:rPr>
        <w:t>
маралов и оленей пунктах (оздоровление)</w:t>
      </w:r>
    </w:p>
    <w:bookmarkEnd w:id="575"/>
    <w:bookmarkStart w:name="z1897" w:id="576"/>
    <w:p>
      <w:pPr>
        <w:spacing w:after="0"/>
        <w:ind w:left="0"/>
        <w:jc w:val="both"/>
      </w:pPr>
      <w:r>
        <w:rPr>
          <w:rFonts w:ascii="Times New Roman"/>
          <w:b w:val="false"/>
          <w:i w:val="false"/>
          <w:color w:val="000000"/>
          <w:sz w:val="28"/>
        </w:rPr>
        <w:t>
      1109. Неблагополучное по бруцеллезу поголовье верблюдов оздоравливают путем систематических диагностических исследований с последующим выделением больных животных и проведением закрепительных мероприятий.</w:t>
      </w:r>
      <w:r>
        <w:br/>
      </w:r>
      <w:r>
        <w:rPr>
          <w:rFonts w:ascii="Times New Roman"/>
          <w:b w:val="false"/>
          <w:i w:val="false"/>
          <w:color w:val="000000"/>
          <w:sz w:val="28"/>
        </w:rPr>
        <w:t>
</w:t>
      </w:r>
      <w:r>
        <w:rPr>
          <w:rFonts w:ascii="Times New Roman"/>
          <w:b w:val="false"/>
          <w:i w:val="false"/>
          <w:color w:val="000000"/>
          <w:sz w:val="28"/>
        </w:rPr>
        <w:t>
      1110. При установлении бруцеллеза у свиней все поголовье, в том числе молодняк, сдают на убой и проводят комплекс ветеринарно-санитарных мероприятий. После санации помещений и территории снимают ограничения и на ферму завозят здоровых свиней.</w:t>
      </w:r>
      <w:r>
        <w:br/>
      </w:r>
      <w:r>
        <w:rPr>
          <w:rFonts w:ascii="Times New Roman"/>
          <w:b w:val="false"/>
          <w:i w:val="false"/>
          <w:color w:val="000000"/>
          <w:sz w:val="28"/>
        </w:rPr>
        <w:t>
</w:t>
      </w:r>
      <w:r>
        <w:rPr>
          <w:rFonts w:ascii="Times New Roman"/>
          <w:b w:val="false"/>
          <w:i w:val="false"/>
          <w:color w:val="000000"/>
          <w:sz w:val="28"/>
        </w:rPr>
        <w:t>
      1111. В звероводческих хозяйствах всех категорий и питомниках собак при установлении бруцеллеза всех животных неблагополучных групп убивают, мех используют после обеззараживания. Оставшееся поголовье исследуют до получения двукратного отрицательного результата. После ликвидации больных животных и проведения комплекса ветеринарно-санитарных работ с пункта снимают ограничения.</w:t>
      </w:r>
      <w:r>
        <w:br/>
      </w:r>
      <w:r>
        <w:rPr>
          <w:rFonts w:ascii="Times New Roman"/>
          <w:b w:val="false"/>
          <w:i w:val="false"/>
          <w:color w:val="000000"/>
          <w:sz w:val="28"/>
        </w:rPr>
        <w:t>
</w:t>
      </w:r>
      <w:r>
        <w:rPr>
          <w:rFonts w:ascii="Times New Roman"/>
          <w:b w:val="false"/>
          <w:i w:val="false"/>
          <w:color w:val="000000"/>
          <w:sz w:val="28"/>
        </w:rPr>
        <w:t>
      1112. Для выявления бруцеллеза у маралов и оленей исследованию подвергают кровь в период обрезания пант. При выявлении реагирующих животных их подвергают убою. В целях профилактики заболевания устанавливают маршруты движения стад. В период отелов последы и абортированные плоды уничтожают, а стадо перегоняют на новые участки пастбищ.</w:t>
      </w:r>
      <w:r>
        <w:br/>
      </w:r>
      <w:r>
        <w:rPr>
          <w:rFonts w:ascii="Times New Roman"/>
          <w:b w:val="false"/>
          <w:i w:val="false"/>
          <w:color w:val="000000"/>
          <w:sz w:val="28"/>
        </w:rPr>
        <w:t>
</w:t>
      </w:r>
      <w:r>
        <w:rPr>
          <w:rFonts w:ascii="Times New Roman"/>
          <w:b w:val="false"/>
          <w:i w:val="false"/>
          <w:color w:val="000000"/>
          <w:sz w:val="28"/>
        </w:rPr>
        <w:t>
      1113. Стадо признают благополучным, если при очередном исследовании в нем не выявлено животных с позитивными показаниями диагностических тестов и проведен комплекс ветеринарно-санитарных мероприятий.</w:t>
      </w:r>
    </w:p>
    <w:bookmarkEnd w:id="576"/>
    <w:bookmarkStart w:name="z1902" w:id="577"/>
    <w:p>
      <w:pPr>
        <w:spacing w:after="0"/>
        <w:ind w:left="0"/>
        <w:jc w:val="both"/>
      </w:pPr>
      <w:r>
        <w:rPr>
          <w:rFonts w:ascii="Times New Roman"/>
          <w:b w:val="false"/>
          <w:i w:val="false"/>
          <w:color w:val="000000"/>
          <w:sz w:val="28"/>
        </w:rPr>
        <w:t>
Мероприятия по недопущению заболевания людей бруцеллезом</w:t>
      </w:r>
    </w:p>
    <w:bookmarkEnd w:id="577"/>
    <w:bookmarkStart w:name="z1903" w:id="578"/>
    <w:p>
      <w:pPr>
        <w:spacing w:after="0"/>
        <w:ind w:left="0"/>
        <w:jc w:val="both"/>
      </w:pPr>
      <w:r>
        <w:rPr>
          <w:rFonts w:ascii="Times New Roman"/>
          <w:b w:val="false"/>
          <w:i w:val="false"/>
          <w:color w:val="000000"/>
          <w:sz w:val="28"/>
        </w:rPr>
        <w:t>
      1114. Эпизоотическим очагом бруцеллезной инфекции является территория, в пределах которой находится источник возбудителя инфекции и действуют механизмы его передачи, где возможно заражение животных и людей. Обследование эпизоотического очага проводится государственным ветеринарно-санитарным инспектором соответствующей административно-территориальной единицы и врачом-эпидемиологом.</w:t>
      </w:r>
      <w:r>
        <w:br/>
      </w:r>
      <w:r>
        <w:rPr>
          <w:rFonts w:ascii="Times New Roman"/>
          <w:b w:val="false"/>
          <w:i w:val="false"/>
          <w:color w:val="000000"/>
          <w:sz w:val="28"/>
        </w:rPr>
        <w:t>
</w:t>
      </w:r>
      <w:r>
        <w:rPr>
          <w:rFonts w:ascii="Times New Roman"/>
          <w:b w:val="false"/>
          <w:i w:val="false"/>
          <w:color w:val="000000"/>
          <w:sz w:val="28"/>
        </w:rPr>
        <w:t>
      1115. Особое значение в заболеваемости людей имеет неблагополучие по бруцеллезу мелкого рогатого скота. В населенных пунктах, в которых имеются эпизоотические очаги по бруцеллезу крупного рогатого скота и свиней, обычно регистрируются единичные, спорадические случаи заболевания людей бруцеллезом.</w:t>
      </w:r>
      <w:r>
        <w:br/>
      </w:r>
      <w:r>
        <w:rPr>
          <w:rFonts w:ascii="Times New Roman"/>
          <w:b w:val="false"/>
          <w:i w:val="false"/>
          <w:color w:val="000000"/>
          <w:sz w:val="28"/>
        </w:rPr>
        <w:t>
</w:t>
      </w:r>
      <w:r>
        <w:rPr>
          <w:rFonts w:ascii="Times New Roman"/>
          <w:b w:val="false"/>
          <w:i w:val="false"/>
          <w:color w:val="000000"/>
          <w:sz w:val="28"/>
        </w:rPr>
        <w:t>
      1116. Эпидемиологическое обследование эпизоотического очага начинают в течение одних суток после получения экстренного извещения (учетная форма № 58/у) из лечебно-профилактической организации, а также сведений от ветеринарной службы, руководителей хозяйствующих субъектов, владельцев животных о случаях выявления в хозяйствующих субъектах больных бруцеллезом животных.</w:t>
      </w:r>
      <w:r>
        <w:br/>
      </w:r>
      <w:r>
        <w:rPr>
          <w:rFonts w:ascii="Times New Roman"/>
          <w:b w:val="false"/>
          <w:i w:val="false"/>
          <w:color w:val="000000"/>
          <w:sz w:val="28"/>
        </w:rPr>
        <w:t>
</w:t>
      </w:r>
      <w:r>
        <w:rPr>
          <w:rFonts w:ascii="Times New Roman"/>
          <w:b w:val="false"/>
          <w:i w:val="false"/>
          <w:color w:val="000000"/>
          <w:sz w:val="28"/>
        </w:rPr>
        <w:t>
      1117. Целью эпидемиологического обследования случаев заболевания людей бруцеллезом являются выявление совместно со специалистами ветеринарной службы источника возбудителя инфекции, путей заражения, обнаружение всех лиц, имевших контакт с источником инфекции и проведение комплексных мероприятий по предупреждению дальнейшего заражения людей бруцеллезом в данном очаге, а также возможно более раннее установление медицинского наблюдения за лицами, работающими в эпизоотическом очаге.</w:t>
      </w:r>
      <w:r>
        <w:br/>
      </w:r>
      <w:r>
        <w:rPr>
          <w:rFonts w:ascii="Times New Roman"/>
          <w:b w:val="false"/>
          <w:i w:val="false"/>
          <w:color w:val="000000"/>
          <w:sz w:val="28"/>
        </w:rPr>
        <w:t>
</w:t>
      </w:r>
      <w:r>
        <w:rPr>
          <w:rFonts w:ascii="Times New Roman"/>
          <w:b w:val="false"/>
          <w:i w:val="false"/>
          <w:color w:val="000000"/>
          <w:sz w:val="28"/>
        </w:rPr>
        <w:t>
      1118. Для выявления путей заражения следует провести тщательное эпизоотолого-эпидемиологическое обследование хозяйствующих субъектов, независимо от форм собственности, предприятий по переработке сырья и животноводческой продукции (мясокомбинаты, убойные пункты, молокозаводы). Обследование проводится ветеринарно-санитарным инспектором соответствующей административно-территориальной единицы с привлечением эпидемиолога, курирующего данный объект и в присутствии администрации хозяйствующего субъекта, предприятия или владельца животного. Эпизоотолого-эпидемиологическое обследование очага проводится по следующей схеме:</w:t>
      </w:r>
      <w:r>
        <w:br/>
      </w:r>
      <w:r>
        <w:rPr>
          <w:rFonts w:ascii="Times New Roman"/>
          <w:b w:val="false"/>
          <w:i w:val="false"/>
          <w:color w:val="000000"/>
          <w:sz w:val="28"/>
        </w:rPr>
        <w:t>
      1) выявление места возникновения эпизоотического очага (ферма, отара, перерабатывающее животноводческое сырье предприятие, хозяйствующий субъект). Необходимо выяснить, не было ли случаев заболевания людей или животных раньше в данном очаге, используя результаты предыдущего диспансерного обследования населения и данные ветеринарной лаборатории;</w:t>
      </w:r>
      <w:r>
        <w:br/>
      </w:r>
      <w:r>
        <w:rPr>
          <w:rFonts w:ascii="Times New Roman"/>
          <w:b w:val="false"/>
          <w:i w:val="false"/>
          <w:color w:val="000000"/>
          <w:sz w:val="28"/>
        </w:rPr>
        <w:t>
      2) выявление источника возбудителя инфекции, непосредственных причин возникновения эпизоотического очага и условий, способствовавших заражению и заболеванию людей. От точности и полноты выяснения этих аспектов зависит дальнейшая тактика выбора противобруцеллезных мероприятий. Ветеринарная служба организует обследование животных на бруцеллез и при выявлении больных принимает экстренные меры по их изоляции, сдаче на убой и проведению других ветеринарно-санитарных мероприятий. Санитарно-эпидемиологическая служба через лечебную сеть организует клинико-лабораторное обследование всех подвергшихся риску заражения лиц с целью раннего выявления и лечения больных, проводит отбор проб для лабораторного исследования объектов, подозреваемых в качестве факторов передачи возбудителя, организует санитарно-просветительную работу для предупреждения новых случаев заболевания и другие мероприятия. Выделение культур бруцелл из абортированных, мертворожденных плодов животных и молока с помощью питательных (селективных) сред является достоверным доказательством их роли в передаче заразного начала. Вместе с тем, установление значения этих факторов наряду с другими (почва, вода, молочные продукты, шерсть, шкура, навоз) может осуществляться серологическими и другими методами;</w:t>
      </w:r>
      <w:r>
        <w:br/>
      </w:r>
      <w:r>
        <w:rPr>
          <w:rFonts w:ascii="Times New Roman"/>
          <w:b w:val="false"/>
          <w:i w:val="false"/>
          <w:color w:val="000000"/>
          <w:sz w:val="28"/>
        </w:rPr>
        <w:t>
      3) анализ полученных данных, выбор адекватных мер по ликвидации возникшего эпизоотического очага и составление заключения о причинах его возникновения и проведенных мероприятиях. Ветеринарный специалист и эпидемиолог точно определяют эпизоотическую картину в очаге, его напряженность (степень зараженности скота), границы, вид циркулирующего возбудителя, санитарно-гигиеническое состояние объекта, факторы и пути передачи возбудителя инфекции, перечень лиц, подвергшихся риску заражения, и принимают адекватные меры по ликвидации возникшего очага. Эпизоотический очаг бруцеллеза считается ликвидированным при условии полной сдачи на убой больного скота, получения отрицательных показателей при контрольном диагностическом обследовании оставшегося поголовья, обеззараживании всех возможных факторов передачи инфекции, санации мест содержания животных, полного охвата диспансерным наблюдением всех лиц, подвергшихся риску заражения. Критерием ликвидации эпизоотического очага является отсутствие больного бруцеллезом скота и, главным образом, повторных случаев заболевания бруцеллезом людей, связанных с этим очагом. В процессе обследования эпизоотического очага эпидемиолог совместно с ветеринарным специалистом заполняют специальную учетную форму № 175/У «Карта эпизоотолого-эпидемиологического обследования очага зоонозного заболевания», независимо от того, имело ли место инфицирование человека или нет. Вкладыш к ней «Сведения о больном» заполняется в случае заболевания человека. При наличии в очаге нескольких таких случаев вкладыш заполняется отдельно на каждого заболевшего. Разделы карты и содержащиеся в ней вопросы расположены в порядке основных этапов эпидемиологического обследования очага. Если эпидемиологическое обследование проводится в связи с выявлением больных бруцеллезом животных, результаты проверки оформляются актом (совместно со специалистами ветеринарной службы), в котором следует отразить результаты выполнения противобруцеллезных мероприятий, состояние профилактики бруцеллеза работающих лиц, организацию медицинского обследования лиц, контактировавших с источником инфекции, а также проверку противоэпидемических мероприятий. Составляется план-задание по данному хозяйству (предприятию) с обязательной проверкой выполнения в последующем.</w:t>
      </w:r>
      <w:r>
        <w:br/>
      </w:r>
      <w:r>
        <w:rPr>
          <w:rFonts w:ascii="Times New Roman"/>
          <w:b w:val="false"/>
          <w:i w:val="false"/>
          <w:color w:val="000000"/>
          <w:sz w:val="28"/>
        </w:rPr>
        <w:t>
</w:t>
      </w:r>
      <w:r>
        <w:rPr>
          <w:rFonts w:ascii="Times New Roman"/>
          <w:b w:val="false"/>
          <w:i w:val="false"/>
          <w:color w:val="000000"/>
          <w:sz w:val="28"/>
        </w:rPr>
        <w:t>
      1119. При эпизоотолого-эпидемиологическом обследовании фермы, предприятия (хозяйствующего субъекта) в первую очередь необходимо обратить внимание на соблюдение противобруцеллезных мероприятий, изучить условия труда работников, для чего следует:</w:t>
      </w:r>
      <w:r>
        <w:br/>
      </w:r>
      <w:r>
        <w:rPr>
          <w:rFonts w:ascii="Times New Roman"/>
          <w:b w:val="false"/>
          <w:i w:val="false"/>
          <w:color w:val="000000"/>
          <w:sz w:val="28"/>
        </w:rPr>
        <w:t>
      1) оценить санитарно-гигиеническое состояние объекта, обратив особое внимание на благоустройство территории, водоснабжение, наличие дезинфицирующих и моющих средств, оборудование бытовых помещений для работников, их состояние и содержание, оборудование скотомогильников, ям Беккери или трупосжигательных печей, наличие уборочного инвентаря, в том числе для уборки абортированных и мертворожденных плодов и последов;</w:t>
      </w:r>
      <w:r>
        <w:br/>
      </w:r>
      <w:r>
        <w:rPr>
          <w:rFonts w:ascii="Times New Roman"/>
          <w:b w:val="false"/>
          <w:i w:val="false"/>
          <w:color w:val="000000"/>
          <w:sz w:val="28"/>
        </w:rPr>
        <w:t>
      2) выяснить наличие средств индивидуальной защиты персонала: специальной одежды и обуви, рукавиц, резиновых (клеенчатых) фартуков, перчаток, их количество, пригодность для использования, порядок хранения, смены, централизация стирки, наличие аптечек, умывальников, дезинфицирующих средств, мыла;</w:t>
      </w:r>
      <w:r>
        <w:br/>
      </w:r>
      <w:r>
        <w:rPr>
          <w:rFonts w:ascii="Times New Roman"/>
          <w:b w:val="false"/>
          <w:i w:val="false"/>
          <w:color w:val="000000"/>
          <w:sz w:val="28"/>
        </w:rPr>
        <w:t>
      3) в целях выявления алиментарных путей заражения проверить соблюдение режима пастеризации молока, условий хранения и обработки молочной посуды, фильтрующего материала, установить порядок реализации молока и молочных продуктов;</w:t>
      </w:r>
      <w:r>
        <w:br/>
      </w:r>
      <w:r>
        <w:rPr>
          <w:rFonts w:ascii="Times New Roman"/>
          <w:b w:val="false"/>
          <w:i w:val="false"/>
          <w:color w:val="000000"/>
          <w:sz w:val="28"/>
        </w:rPr>
        <w:t>
      4) выявить порядок первичной обработки и транспортировки сырья и продуктов животноводства из обследуемого хозяйства, проверить организацию проведения профилактических осмотров персонала хозяйства или предприятия.</w:t>
      </w:r>
    </w:p>
    <w:bookmarkEnd w:id="578"/>
    <w:bookmarkStart w:name="z1909" w:id="579"/>
    <w:p>
      <w:pPr>
        <w:spacing w:after="0"/>
        <w:ind w:left="0"/>
        <w:jc w:val="both"/>
      </w:pPr>
      <w:r>
        <w:rPr>
          <w:rFonts w:ascii="Times New Roman"/>
          <w:b w:val="false"/>
          <w:i w:val="false"/>
          <w:color w:val="000000"/>
          <w:sz w:val="28"/>
        </w:rPr>
        <w:t>
Мероприятия по защите людей от инфицирования</w:t>
      </w:r>
    </w:p>
    <w:bookmarkEnd w:id="579"/>
    <w:bookmarkStart w:name="z1910" w:id="580"/>
    <w:p>
      <w:pPr>
        <w:spacing w:after="0"/>
        <w:ind w:left="0"/>
        <w:jc w:val="both"/>
      </w:pPr>
      <w:r>
        <w:rPr>
          <w:rFonts w:ascii="Times New Roman"/>
          <w:b w:val="false"/>
          <w:i w:val="false"/>
          <w:color w:val="000000"/>
          <w:sz w:val="28"/>
        </w:rPr>
        <w:t>
      1120. В целях защиты людей от инфицирования проводятся следующие ветеринарные (ветеринарно-санитарные) и санитарно-гигиенические мероприятия:</w:t>
      </w:r>
      <w:r>
        <w:br/>
      </w:r>
      <w:r>
        <w:rPr>
          <w:rFonts w:ascii="Times New Roman"/>
          <w:b w:val="false"/>
          <w:i w:val="false"/>
          <w:color w:val="000000"/>
          <w:sz w:val="28"/>
        </w:rPr>
        <w:t>
      1) соблюдение правил убоя животных в хозяйствующих субъектах, неблагополучных по бруцеллезу, с последующей дезинфекцией оборудования, помещений и обеззараживанием отходов, дезинфекцией транспорта, которым перевозились больные животные;</w:t>
      </w:r>
      <w:r>
        <w:br/>
      </w:r>
      <w:r>
        <w:rPr>
          <w:rFonts w:ascii="Times New Roman"/>
          <w:b w:val="false"/>
          <w:i w:val="false"/>
          <w:color w:val="000000"/>
          <w:sz w:val="28"/>
        </w:rPr>
        <w:t>
      2) к приему, транспортировке и убою реагирующих при исследовании на бруцеллез животных, разделке туш и переработке сырья, получаемого от них, допускаются только постоянные работники предприятия, прошедшие диспансерное обследование на бруцеллез, в том числе с положительными иммунологическими реакциями при обследовании на бруцеллез, но не имеющие роста титров в динамике, в отношении которых соответствующими медицинскими учреждениями исключено заболевание манифестными формами бруцеллеза;</w:t>
      </w:r>
      <w:r>
        <w:br/>
      </w:r>
      <w:r>
        <w:rPr>
          <w:rFonts w:ascii="Times New Roman"/>
          <w:b w:val="false"/>
          <w:i w:val="false"/>
          <w:color w:val="000000"/>
          <w:sz w:val="28"/>
        </w:rPr>
        <w:t>
      3) лица, имеющие на кистях рук порезы, ссадины и другие повреждения кожи, допускаются к работе только в резиновых перчатках после предварительной обработки пораженного участка кожи. При переработке скота всех видов (и продуктов его убоя), реагирующего при обследовании на бруцеллез, поступившего из хозяйствующих субъектов, неблагополучных по бруцеллезу, все участвующие в этих работах одевают на руки резиновые перчатки;</w:t>
      </w:r>
      <w:r>
        <w:br/>
      </w:r>
      <w:r>
        <w:rPr>
          <w:rFonts w:ascii="Times New Roman"/>
          <w:b w:val="false"/>
          <w:i w:val="false"/>
          <w:color w:val="000000"/>
          <w:sz w:val="28"/>
        </w:rPr>
        <w:t>
      4) не допускаются к приему, транспортировке, убою реагирующих на бруцеллез животных и переработке туш и сырья, полученного от них, лица не достигшие 18-летнего возраста, беременные и кормящие женщины, сезонные рабочие, больные с острыми и хроническими (в стадии обострения) заболеваниями различной этиологии, больные с клиническими проявлениями бруцеллеза, работники, не прошедшие санитарного минимума по профилактике бруцеллеза;</w:t>
      </w:r>
      <w:r>
        <w:br/>
      </w:r>
      <w:r>
        <w:rPr>
          <w:rFonts w:ascii="Times New Roman"/>
          <w:b w:val="false"/>
          <w:i w:val="false"/>
          <w:color w:val="000000"/>
          <w:sz w:val="28"/>
        </w:rPr>
        <w:t>
      5) соблюдение установленных правил обработки и использования продуктов убоя и молока от животных из хозяйствующих субъектов, неблагополучных по бруцеллезу;</w:t>
      </w:r>
      <w:r>
        <w:br/>
      </w:r>
      <w:r>
        <w:rPr>
          <w:rFonts w:ascii="Times New Roman"/>
          <w:b w:val="false"/>
          <w:i w:val="false"/>
          <w:color w:val="000000"/>
          <w:sz w:val="28"/>
        </w:rPr>
        <w:t>
      6) соблюдение правил работы с животными на предприятиях и в хозяйствующих субъектах: обеспечение персонала, в том числе лиц, временно привлекаемых к работам, связанным с риском заражения бруцеллезом, средствами личной гигиены, индивидуальной и спецодеждой (халаты, резиновые перчатки, нарукавники, клеенчатые фартуки, специальная обувь);</w:t>
      </w:r>
      <w:r>
        <w:br/>
      </w:r>
      <w:r>
        <w:rPr>
          <w:rFonts w:ascii="Times New Roman"/>
          <w:b w:val="false"/>
          <w:i w:val="false"/>
          <w:color w:val="000000"/>
          <w:sz w:val="28"/>
        </w:rPr>
        <w:t>
      7) соблюдение правил эксплуатации бытовых помещений: комнат для отдыха, мест приема пищи, душевых;</w:t>
      </w:r>
      <w:r>
        <w:br/>
      </w:r>
      <w:r>
        <w:rPr>
          <w:rFonts w:ascii="Times New Roman"/>
          <w:b w:val="false"/>
          <w:i w:val="false"/>
          <w:color w:val="000000"/>
          <w:sz w:val="28"/>
        </w:rPr>
        <w:t>
      8) обеспечение горячей водой, моющими средствами, дезинфицирующими средствами;</w:t>
      </w:r>
      <w:r>
        <w:br/>
      </w:r>
      <w:r>
        <w:rPr>
          <w:rFonts w:ascii="Times New Roman"/>
          <w:b w:val="false"/>
          <w:i w:val="false"/>
          <w:color w:val="000000"/>
          <w:sz w:val="28"/>
        </w:rPr>
        <w:t>
      9) организация в хозяйствующих субъектах и на предприятиях централизованной дезинфекции, стирки и чистки спецодежды;</w:t>
      </w:r>
      <w:r>
        <w:br/>
      </w:r>
      <w:r>
        <w:rPr>
          <w:rFonts w:ascii="Times New Roman"/>
          <w:b w:val="false"/>
          <w:i w:val="false"/>
          <w:color w:val="000000"/>
          <w:sz w:val="28"/>
        </w:rPr>
        <w:t>
      10) инструктаж работников хозяйствующих субъектов о правилах гигиены, использования средств индивидуальной защиты, соблюдении противобруцеллезного режима. Аналогичный инструктаж проводится с владельцами сельскохозяйственных животных;</w:t>
      </w:r>
      <w:r>
        <w:br/>
      </w:r>
      <w:r>
        <w:rPr>
          <w:rFonts w:ascii="Times New Roman"/>
          <w:b w:val="false"/>
          <w:i w:val="false"/>
          <w:color w:val="000000"/>
          <w:sz w:val="28"/>
        </w:rPr>
        <w:t>
      11) допуск к работам, связанным с риском заражения бруцеллезом, только после прохождения инструктажа.</w:t>
      </w:r>
      <w:r>
        <w:br/>
      </w:r>
      <w:r>
        <w:rPr>
          <w:rFonts w:ascii="Times New Roman"/>
          <w:b w:val="false"/>
          <w:i w:val="false"/>
          <w:color w:val="000000"/>
          <w:sz w:val="28"/>
        </w:rPr>
        <w:t>
</w:t>
      </w:r>
      <w:r>
        <w:rPr>
          <w:rFonts w:ascii="Times New Roman"/>
          <w:b w:val="false"/>
          <w:i w:val="false"/>
          <w:color w:val="000000"/>
          <w:sz w:val="28"/>
        </w:rPr>
        <w:t>
      1121. Контроль в порядке государственного санитарного надзора за организацией и проведением противобруцеллезных мероприятий и соблюдением противобруцеллезного режима в хозяйствующих субъектах, на предприятиях, перерабатывающих продукцию и сырье животного происхождения, лабораториях, работающих с вирулентными культурами, осуществляют территориальные управления государственного санитарно- эпидемиологического надзора Министерства здравоохранения Республики Казахстан.</w:t>
      </w:r>
      <w:r>
        <w:br/>
      </w:r>
      <w:r>
        <w:rPr>
          <w:rFonts w:ascii="Times New Roman"/>
          <w:b w:val="false"/>
          <w:i w:val="false"/>
          <w:color w:val="000000"/>
          <w:sz w:val="28"/>
        </w:rPr>
        <w:t>
</w:t>
      </w:r>
      <w:r>
        <w:rPr>
          <w:rFonts w:ascii="Times New Roman"/>
          <w:b w:val="false"/>
          <w:i w:val="false"/>
          <w:color w:val="000000"/>
          <w:sz w:val="28"/>
        </w:rPr>
        <w:t>
      1122. Обязательному обследованию на бруцеллез реакциями Хеддльсона и Райта подлежат доноры, ткани, органы и другие биологические материалы.</w:t>
      </w:r>
      <w:r>
        <w:br/>
      </w:r>
      <w:r>
        <w:rPr>
          <w:rFonts w:ascii="Times New Roman"/>
          <w:b w:val="false"/>
          <w:i w:val="false"/>
          <w:color w:val="000000"/>
          <w:sz w:val="28"/>
        </w:rPr>
        <w:t>
</w:t>
      </w:r>
      <w:r>
        <w:rPr>
          <w:rFonts w:ascii="Times New Roman"/>
          <w:b w:val="false"/>
          <w:i w:val="false"/>
          <w:color w:val="000000"/>
          <w:sz w:val="28"/>
        </w:rPr>
        <w:t>
      1123. Плановые обследования по соблюдению противобруцеллезного режима в хозяйствующих субъектах, на отгонных пастбищах, убойных пунктах, пунктах стрижки овец, мясокомбинатах и молокозаводах и других предприятиях, где имеется риск заражения бруцеллезом, следует проводить эпидемиологам совместно с санитарными врачами, курирующими данные объекты, а также с ветеринарно-санитарными инспекторами соответствующих административно-территориальных единиц. Частота внеплановых обследований зависит от степени риска и эпидемиологической и эпизоотической ситуации на местах, но не реже двух раз в год. С результатами обследования объекта ознакамливают администрацию и владельцев хозяйствующих субъектов для принятия соответствующих мер.</w:t>
      </w:r>
    </w:p>
    <w:bookmarkEnd w:id="580"/>
    <w:bookmarkStart w:name="z1914" w:id="581"/>
    <w:p>
      <w:pPr>
        <w:spacing w:after="0"/>
        <w:ind w:left="0"/>
        <w:jc w:val="both"/>
      </w:pPr>
      <w:r>
        <w:rPr>
          <w:rFonts w:ascii="Times New Roman"/>
          <w:b w:val="false"/>
          <w:i w:val="false"/>
          <w:color w:val="000000"/>
          <w:sz w:val="28"/>
        </w:rPr>
        <w:t>
Мероприятия при проведении осмотров профессиональных</w:t>
      </w:r>
      <w:r>
        <w:br/>
      </w:r>
      <w:r>
        <w:rPr>
          <w:rFonts w:ascii="Times New Roman"/>
          <w:b w:val="false"/>
          <w:i w:val="false"/>
          <w:color w:val="000000"/>
          <w:sz w:val="28"/>
        </w:rPr>
        <w:t>
контингентов</w:t>
      </w:r>
    </w:p>
    <w:bookmarkEnd w:id="581"/>
    <w:bookmarkStart w:name="z1915" w:id="582"/>
    <w:p>
      <w:pPr>
        <w:spacing w:after="0"/>
        <w:ind w:left="0"/>
        <w:jc w:val="both"/>
      </w:pPr>
      <w:r>
        <w:rPr>
          <w:rFonts w:ascii="Times New Roman"/>
          <w:b w:val="false"/>
          <w:i w:val="false"/>
          <w:color w:val="000000"/>
          <w:sz w:val="28"/>
        </w:rPr>
        <w:t>
      1124. С целью своевременного выявления инфицированных и заболевших бруцеллезом людей обязательным диспансерным профилактическим осмотрам при поступлении на работу и далее ежегодно подлежат следующие категории граждан:</w:t>
      </w:r>
      <w:r>
        <w:br/>
      </w:r>
      <w:r>
        <w:rPr>
          <w:rFonts w:ascii="Times New Roman"/>
          <w:b w:val="false"/>
          <w:i w:val="false"/>
          <w:color w:val="000000"/>
          <w:sz w:val="28"/>
        </w:rPr>
        <w:t>
      1) животноводы и члены их семей;</w:t>
      </w:r>
      <w:r>
        <w:br/>
      </w:r>
      <w:r>
        <w:rPr>
          <w:rFonts w:ascii="Times New Roman"/>
          <w:b w:val="false"/>
          <w:i w:val="false"/>
          <w:color w:val="000000"/>
          <w:sz w:val="28"/>
        </w:rPr>
        <w:t>
      2) временно привлеченные работники, занятые обслуживанием скота, строители, механизаторы, привлекаемые к работе в животноводческих хозяйствующих субъектах;</w:t>
      </w:r>
      <w:r>
        <w:br/>
      </w:r>
      <w:r>
        <w:rPr>
          <w:rFonts w:ascii="Times New Roman"/>
          <w:b w:val="false"/>
          <w:i w:val="false"/>
          <w:color w:val="000000"/>
          <w:sz w:val="28"/>
        </w:rPr>
        <w:t>
      3) постоянные и временные работники предприятий по переработке сырья и продукции животноводства;</w:t>
      </w:r>
      <w:r>
        <w:br/>
      </w:r>
      <w:r>
        <w:rPr>
          <w:rFonts w:ascii="Times New Roman"/>
          <w:b w:val="false"/>
          <w:i w:val="false"/>
          <w:color w:val="000000"/>
          <w:sz w:val="28"/>
        </w:rPr>
        <w:t>
      4) рабочие каракулевых, кожевенных заводов, фабрик первичной обработки шерсти, малых предприятий по обработке шкур, шерсти;</w:t>
      </w:r>
      <w:r>
        <w:br/>
      </w:r>
      <w:r>
        <w:rPr>
          <w:rFonts w:ascii="Times New Roman"/>
          <w:b w:val="false"/>
          <w:i w:val="false"/>
          <w:color w:val="000000"/>
          <w:sz w:val="28"/>
        </w:rPr>
        <w:t>
      5) медицинский, ветеринарный и другой персонал, работающий с живыми культурами бруцелл, зараженным материалом, вакцинными препаратами;</w:t>
      </w:r>
      <w:r>
        <w:br/>
      </w:r>
      <w:r>
        <w:rPr>
          <w:rFonts w:ascii="Times New Roman"/>
          <w:b w:val="false"/>
          <w:i w:val="false"/>
          <w:color w:val="000000"/>
          <w:sz w:val="28"/>
        </w:rPr>
        <w:t>
      6) лица с первично-латентным бруцеллезом и положительно реагирующие на бруцеллез по серологическим реакциям.</w:t>
      </w:r>
      <w:r>
        <w:br/>
      </w:r>
      <w:r>
        <w:rPr>
          <w:rFonts w:ascii="Times New Roman"/>
          <w:b w:val="false"/>
          <w:i w:val="false"/>
          <w:color w:val="000000"/>
          <w:sz w:val="28"/>
        </w:rPr>
        <w:t>
      Лица, переболевшие острым бруцеллезом, наблюдаются в течение 2 лет.</w:t>
      </w:r>
      <w:r>
        <w:br/>
      </w:r>
      <w:r>
        <w:rPr>
          <w:rFonts w:ascii="Times New Roman"/>
          <w:b w:val="false"/>
          <w:i w:val="false"/>
          <w:color w:val="000000"/>
          <w:sz w:val="28"/>
        </w:rPr>
        <w:t>
</w:t>
      </w:r>
      <w:r>
        <w:rPr>
          <w:rFonts w:ascii="Times New Roman"/>
          <w:b w:val="false"/>
          <w:i w:val="false"/>
          <w:color w:val="000000"/>
          <w:sz w:val="28"/>
        </w:rPr>
        <w:t>
      1125. Диспансеризация перечисленного контингента проводится не только в официально объявленных неблагополучными по бруцеллезу хозяйствующих субъектах, но и в благополучных.</w:t>
      </w:r>
      <w:r>
        <w:br/>
      </w:r>
      <w:r>
        <w:rPr>
          <w:rFonts w:ascii="Times New Roman"/>
          <w:b w:val="false"/>
          <w:i w:val="false"/>
          <w:color w:val="000000"/>
          <w:sz w:val="28"/>
        </w:rPr>
        <w:t>
</w:t>
      </w:r>
      <w:r>
        <w:rPr>
          <w:rFonts w:ascii="Times New Roman"/>
          <w:b w:val="false"/>
          <w:i w:val="false"/>
          <w:color w:val="000000"/>
          <w:sz w:val="28"/>
        </w:rPr>
        <w:t>
      1126. В сельской местности весь указанный контингент обследуется на бруцеллез при поступлении на работу (клинический осмотр, исследование крови в реакции Хеддльсона) с тем, чтобы в случаях инфицирования можно было с наибольшей вероятностью квалифицировать профессиональный характер заболевания. В случаях неполного охвата диспансеризацией до начала работ временно привлеченный контингент подлежит обследованию в первые 10 дней пребывания в очаге, поскольку при свежем инфицировании гуморальный ответ развивается позже этого срока. При этом медицинский работник составляет список фактически привлеченных к сакману лиц.</w:t>
      </w:r>
      <w:r>
        <w:br/>
      </w:r>
      <w:r>
        <w:rPr>
          <w:rFonts w:ascii="Times New Roman"/>
          <w:b w:val="false"/>
          <w:i w:val="false"/>
          <w:color w:val="000000"/>
          <w:sz w:val="28"/>
        </w:rPr>
        <w:t>
</w:t>
      </w:r>
      <w:r>
        <w:rPr>
          <w:rFonts w:ascii="Times New Roman"/>
          <w:b w:val="false"/>
          <w:i w:val="false"/>
          <w:color w:val="000000"/>
          <w:sz w:val="28"/>
        </w:rPr>
        <w:t>
      1127. Руководство диспансеризацией осуществляют главные специалисты Департаментов здравоохранения. Проводят диспансеризацию кабинеты инфекционных заболеваний. Территориальные управления государственного санитарно-эпидемиологического надзора осуществляют контроль за полнотой охвата периодическими медицинскими осмотрами и диспансеризацией, определяют контингент, подлежащий периодическим медицинским осмотрам на бруцеллез, составляют перечень объектов с указанием сроков проведения осмотров и числа работающих, а также оценивают влияние неблагоприятных производственных факторов. Организационно-методический отдел центральной районной больницы, кабинет инфекционных заболеваний совместно с эпидемиологом санитарно-эпидемиологической службы ежегодно в динамике обобщает результаты периодических осмотров на бруцеллез с указанием следующих данных:</w:t>
      </w:r>
      <w:r>
        <w:br/>
      </w:r>
      <w:r>
        <w:rPr>
          <w:rFonts w:ascii="Times New Roman"/>
          <w:b w:val="false"/>
          <w:i w:val="false"/>
          <w:color w:val="000000"/>
          <w:sz w:val="28"/>
        </w:rPr>
        <w:t>
      1) число лиц, подлежащих диспансерному осмотру на бруцеллез, в том числе осмотренных в разрезе врачебных участков;</w:t>
      </w:r>
      <w:r>
        <w:br/>
      </w:r>
      <w:r>
        <w:rPr>
          <w:rFonts w:ascii="Times New Roman"/>
          <w:b w:val="false"/>
          <w:i w:val="false"/>
          <w:color w:val="000000"/>
          <w:sz w:val="28"/>
        </w:rPr>
        <w:t>
      2) число выявленных больных бруцеллезом и положительно реагирующих по комплексу реакций (Райта, Хеддльсона), в том числе взятых на диспансерный учет;</w:t>
      </w:r>
      <w:r>
        <w:br/>
      </w:r>
      <w:r>
        <w:rPr>
          <w:rFonts w:ascii="Times New Roman"/>
          <w:b w:val="false"/>
          <w:i w:val="false"/>
          <w:color w:val="000000"/>
          <w:sz w:val="28"/>
        </w:rPr>
        <w:t>
      3) число больных, подлежащих лечению, в том числе направленных на лечение (амбулаторное и стационарное);</w:t>
      </w:r>
      <w:r>
        <w:br/>
      </w:r>
      <w:r>
        <w:rPr>
          <w:rFonts w:ascii="Times New Roman"/>
          <w:b w:val="false"/>
          <w:i w:val="false"/>
          <w:color w:val="000000"/>
          <w:sz w:val="28"/>
        </w:rPr>
        <w:t>
      4) число больных, переведенных на другую работу;</w:t>
      </w:r>
      <w:r>
        <w:br/>
      </w:r>
      <w:r>
        <w:rPr>
          <w:rFonts w:ascii="Times New Roman"/>
          <w:b w:val="false"/>
          <w:i w:val="false"/>
          <w:color w:val="000000"/>
          <w:sz w:val="28"/>
        </w:rPr>
        <w:t>
      5) число лиц, переведенных на инвалидность в связи с перенесенным заболеванием;</w:t>
      </w:r>
      <w:r>
        <w:br/>
      </w:r>
      <w:r>
        <w:rPr>
          <w:rFonts w:ascii="Times New Roman"/>
          <w:b w:val="false"/>
          <w:i w:val="false"/>
          <w:color w:val="000000"/>
          <w:sz w:val="28"/>
        </w:rPr>
        <w:t>
      6) число лиц, состоящих на диспансерном учете после болезни, в том числе взятых на учет в текущем году;</w:t>
      </w:r>
      <w:r>
        <w:br/>
      </w:r>
      <w:r>
        <w:rPr>
          <w:rFonts w:ascii="Times New Roman"/>
          <w:b w:val="false"/>
          <w:i w:val="false"/>
          <w:color w:val="000000"/>
          <w:sz w:val="28"/>
        </w:rPr>
        <w:t>
      7) число лиц, снятых с учета в текущем году.</w:t>
      </w:r>
      <w:r>
        <w:br/>
      </w:r>
      <w:r>
        <w:rPr>
          <w:rFonts w:ascii="Times New Roman"/>
          <w:b w:val="false"/>
          <w:i w:val="false"/>
          <w:color w:val="000000"/>
          <w:sz w:val="28"/>
        </w:rPr>
        <w:t>
      Особое внимание уделяется лицам, которым оформлено профессиональное заболевание. Они берутся на учет отдельным списком.</w:t>
      </w:r>
      <w:r>
        <w:br/>
      </w:r>
      <w:r>
        <w:rPr>
          <w:rFonts w:ascii="Times New Roman"/>
          <w:b w:val="false"/>
          <w:i w:val="false"/>
          <w:color w:val="000000"/>
          <w:sz w:val="28"/>
        </w:rPr>
        <w:t>
</w:t>
      </w:r>
      <w:r>
        <w:rPr>
          <w:rFonts w:ascii="Times New Roman"/>
          <w:b w:val="false"/>
          <w:i w:val="false"/>
          <w:color w:val="000000"/>
          <w:sz w:val="28"/>
        </w:rPr>
        <w:t>
      1128. Администрация объектов представляет утвержденные списки работающих с указанием фамилии, имени, отчества, подлежащих периодическим медицинским осмотрам на бруцеллез.</w:t>
      </w:r>
      <w:r>
        <w:br/>
      </w:r>
      <w:r>
        <w:rPr>
          <w:rFonts w:ascii="Times New Roman"/>
          <w:b w:val="false"/>
          <w:i w:val="false"/>
          <w:color w:val="000000"/>
          <w:sz w:val="28"/>
        </w:rPr>
        <w:t>
</w:t>
      </w:r>
      <w:r>
        <w:rPr>
          <w:rFonts w:ascii="Times New Roman"/>
          <w:b w:val="false"/>
          <w:i w:val="false"/>
          <w:color w:val="000000"/>
          <w:sz w:val="28"/>
        </w:rPr>
        <w:t>
      1129. По представленному официальному списку участковая медицинская служба во время проведения сезонных работ контролирует состояние здоровья животноводов и временно привлеченных лиц путем опроса и осмотра и фиксирует данные в диспансерном журнале (тетради).</w:t>
      </w:r>
      <w:r>
        <w:br/>
      </w:r>
      <w:r>
        <w:rPr>
          <w:rFonts w:ascii="Times New Roman"/>
          <w:b w:val="false"/>
          <w:i w:val="false"/>
          <w:color w:val="000000"/>
          <w:sz w:val="28"/>
        </w:rPr>
        <w:t>
</w:t>
      </w:r>
      <w:r>
        <w:rPr>
          <w:rFonts w:ascii="Times New Roman"/>
          <w:b w:val="false"/>
          <w:i w:val="false"/>
          <w:color w:val="000000"/>
          <w:sz w:val="28"/>
        </w:rPr>
        <w:t>
      1130. Лица, положительно реагирующие на бруцеллез, больные с клиническими проявлениями, характерными для бруцеллезной инфекции, подлежат углубленному медицинскому осмотру с привлечением специалистов по профилю клинических проявлений (инфекционист, невропатолог, гинеколог, уролог, хирург).</w:t>
      </w:r>
      <w:r>
        <w:br/>
      </w:r>
      <w:r>
        <w:rPr>
          <w:rFonts w:ascii="Times New Roman"/>
          <w:b w:val="false"/>
          <w:i w:val="false"/>
          <w:color w:val="000000"/>
          <w:sz w:val="28"/>
        </w:rPr>
        <w:t>
</w:t>
      </w:r>
      <w:r>
        <w:rPr>
          <w:rFonts w:ascii="Times New Roman"/>
          <w:b w:val="false"/>
          <w:i w:val="false"/>
          <w:color w:val="000000"/>
          <w:sz w:val="28"/>
        </w:rPr>
        <w:t>
      1131. Уточнение или подтверждение диагноза проводится в инфекционных стационарах (отделении, больнице) врачом-инфекционистом.</w:t>
      </w:r>
      <w:r>
        <w:br/>
      </w:r>
      <w:r>
        <w:rPr>
          <w:rFonts w:ascii="Times New Roman"/>
          <w:b w:val="false"/>
          <w:i w:val="false"/>
          <w:color w:val="000000"/>
          <w:sz w:val="28"/>
        </w:rPr>
        <w:t>
</w:t>
      </w:r>
      <w:r>
        <w:rPr>
          <w:rFonts w:ascii="Times New Roman"/>
          <w:b w:val="false"/>
          <w:i w:val="false"/>
          <w:color w:val="000000"/>
          <w:sz w:val="28"/>
        </w:rPr>
        <w:t>
      1132. Установление связи бруцеллеза с профессиональной деятельностью проводится в установленном порядке с обязательным участием инфекциониста и эпидемиолога. Основным документом, подтверждающим профессиональный характер заражения бруцеллезом, служит карта эпидобследования с заполненным вкладным листом.</w:t>
      </w:r>
      <w:r>
        <w:br/>
      </w:r>
      <w:r>
        <w:rPr>
          <w:rFonts w:ascii="Times New Roman"/>
          <w:b w:val="false"/>
          <w:i w:val="false"/>
          <w:color w:val="000000"/>
          <w:sz w:val="28"/>
        </w:rPr>
        <w:t>
</w:t>
      </w:r>
      <w:r>
        <w:rPr>
          <w:rFonts w:ascii="Times New Roman"/>
          <w:b w:val="false"/>
          <w:i w:val="false"/>
          <w:color w:val="000000"/>
          <w:sz w:val="28"/>
        </w:rPr>
        <w:t>
      1133. Профилактические медицинские осмотры постоянных животноводов и временно привлеченных в животноводство лиц следует проводить в течение 1-2 месяцев после завершения окота и отела сельскохозяйственных животных (клинический осмотр, исследование крови в реакции Хеддльсона).</w:t>
      </w:r>
      <w:r>
        <w:br/>
      </w:r>
      <w:r>
        <w:rPr>
          <w:rFonts w:ascii="Times New Roman"/>
          <w:b w:val="false"/>
          <w:i w:val="false"/>
          <w:color w:val="000000"/>
          <w:sz w:val="28"/>
        </w:rPr>
        <w:t>
</w:t>
      </w:r>
      <w:r>
        <w:rPr>
          <w:rFonts w:ascii="Times New Roman"/>
          <w:b w:val="false"/>
          <w:i w:val="false"/>
          <w:color w:val="000000"/>
          <w:sz w:val="28"/>
        </w:rPr>
        <w:t>
      1134. Постоянные и временные работники предприятий по переработке сырья и продуктов животноводства подлежат диспансерному обследованию после массового убоя скота и убоя скота на санитарных бойнях в течение четвертого квартала каждого года (клинический осмотр, исследование крови в реакции Хеддльсона). В диспансерную группу включаются рабочие тех цехов, которые связаны с риском заражения.</w:t>
      </w:r>
      <w:r>
        <w:br/>
      </w:r>
      <w:r>
        <w:rPr>
          <w:rFonts w:ascii="Times New Roman"/>
          <w:b w:val="false"/>
          <w:i w:val="false"/>
          <w:color w:val="000000"/>
          <w:sz w:val="28"/>
        </w:rPr>
        <w:t>
</w:t>
      </w:r>
      <w:r>
        <w:rPr>
          <w:rFonts w:ascii="Times New Roman"/>
          <w:b w:val="false"/>
          <w:i w:val="false"/>
          <w:color w:val="000000"/>
          <w:sz w:val="28"/>
        </w:rPr>
        <w:t>
      1135. Рабочие каракулевых, кожевенных заводов, малых предприятий по обработке шкур, шерсти, а также медицинский, ветеринарный и другой персонал, работающий с живыми культурами бруцелл, подлежат диспансерному обследованию 1 раз в год (клинический осмотр, исследование крови в реакции Хеддльсона).</w:t>
      </w:r>
      <w:r>
        <w:br/>
      </w:r>
      <w:r>
        <w:rPr>
          <w:rFonts w:ascii="Times New Roman"/>
          <w:b w:val="false"/>
          <w:i w:val="false"/>
          <w:color w:val="000000"/>
          <w:sz w:val="28"/>
        </w:rPr>
        <w:t>
</w:t>
      </w:r>
      <w:r>
        <w:rPr>
          <w:rFonts w:ascii="Times New Roman"/>
          <w:b w:val="false"/>
          <w:i w:val="false"/>
          <w:color w:val="000000"/>
          <w:sz w:val="28"/>
        </w:rPr>
        <w:t>
      1136. Лица с первично-латентным бруцеллезом и положительно реагирующие на бруцеллез по серологическим реакциям подлежат диспансерному наблюдению в течение 1 года с периодичностью обследования 1 раз в квартал. В случае нарастания титра серологических реакций они повторно обследуются 1 раз в 2 месяца (при необходимости назначается лечение). В случае появления жалоб, напоминающих бруцеллез, следует провести углубленное исследование (посев крови, общий анализ крови и мочи, повторная постановка реакций Хеддльсона и Райта, почасовое измерение температуры) и направить на консультацию к инфекционисту. При отсутствии жалоб в конце диспансерного срока проводят исследование крови в реакции Райта, и при отрицательном результате наблюдение прекращается.</w:t>
      </w:r>
      <w:r>
        <w:br/>
      </w:r>
      <w:r>
        <w:rPr>
          <w:rFonts w:ascii="Times New Roman"/>
          <w:b w:val="false"/>
          <w:i w:val="false"/>
          <w:color w:val="000000"/>
          <w:sz w:val="28"/>
        </w:rPr>
        <w:t>
</w:t>
      </w:r>
      <w:r>
        <w:rPr>
          <w:rFonts w:ascii="Times New Roman"/>
          <w:b w:val="false"/>
          <w:i w:val="false"/>
          <w:color w:val="000000"/>
          <w:sz w:val="28"/>
        </w:rPr>
        <w:t>
      1137. Все лица, имевшие контакт в очаге с животными личного хозяйства, включая детей, подлежат немедленному обследованию (клинический осмотр, исследование крови в реакции Хеддльсона) по указанию территориального управления государственного санитарно-эпидемиологического надзора. Наблюдение за этими лицами устанавливается в течение 6 месяцев (максимальный срок инкубационного периода) от момента уничтожения больного скота и санации очага. Контактным проводят лабораторное исследование и наблюдение каждые 2 месяца. При отсутствии жалоб по истечении указанного срока наблюдение в очаге прекращается. В случае появлении жалоб, следует провести углубленное обследование (посев крови, реакция Райта).</w:t>
      </w:r>
      <w:r>
        <w:br/>
      </w:r>
      <w:r>
        <w:rPr>
          <w:rFonts w:ascii="Times New Roman"/>
          <w:b w:val="false"/>
          <w:i w:val="false"/>
          <w:color w:val="000000"/>
          <w:sz w:val="28"/>
        </w:rPr>
        <w:t>
</w:t>
      </w:r>
      <w:r>
        <w:rPr>
          <w:rFonts w:ascii="Times New Roman"/>
          <w:b w:val="false"/>
          <w:i w:val="false"/>
          <w:color w:val="000000"/>
          <w:sz w:val="28"/>
        </w:rPr>
        <w:t>
      1138. Лица, переболевшие острым бруцеллезом, наблюдаются в течение 2 лет с момента заболевания при отсутствии клинико-иммунологических признаков хронизации процесса. Переболевшие обследуются инфекционистом в первый год через 1, 2, 3, 6, 9, 12 месяцев, а в течение второго года - через 6 месяцев. В это время они подлежат тщательному клиническому и серологическому обследованию. Переболевших острым и подострым бруцеллезом с диспансерного учета снимают комиссионно в составе врача-инфекциониста, терапевта и эпидемиолога в том случае, если на протяжении последних 2 лет наблюдения не отмечалось признаков хронизации процесса.</w:t>
      </w:r>
      <w:r>
        <w:br/>
      </w:r>
      <w:r>
        <w:rPr>
          <w:rFonts w:ascii="Times New Roman"/>
          <w:b w:val="false"/>
          <w:i w:val="false"/>
          <w:color w:val="000000"/>
          <w:sz w:val="28"/>
        </w:rPr>
        <w:t>
</w:t>
      </w:r>
      <w:r>
        <w:rPr>
          <w:rFonts w:ascii="Times New Roman"/>
          <w:b w:val="false"/>
          <w:i w:val="false"/>
          <w:color w:val="000000"/>
          <w:sz w:val="28"/>
        </w:rPr>
        <w:t>
      1139. Больным хроническим бруцеллезом ежеквартально проводится тщательное клиническое обследование с обязательной термометрией и серологическим исследованием (реакции Райта, пассивной гемагглютинации). Переболевшие хроническим бруцеллезом снимаются с диспансерного учета также, как лица с острым и подострым бруцеллезом.</w:t>
      </w:r>
    </w:p>
    <w:bookmarkEnd w:id="582"/>
    <w:bookmarkStart w:name="z1931" w:id="583"/>
    <w:p>
      <w:pPr>
        <w:spacing w:after="0"/>
        <w:ind w:left="0"/>
        <w:jc w:val="both"/>
      </w:pPr>
      <w:r>
        <w:rPr>
          <w:rFonts w:ascii="Times New Roman"/>
          <w:b w:val="false"/>
          <w:i w:val="false"/>
          <w:color w:val="000000"/>
          <w:sz w:val="28"/>
        </w:rPr>
        <w:t>
Мероприятия при проведении санитарно-просветительной работы</w:t>
      </w:r>
      <w:r>
        <w:br/>
      </w:r>
      <w:r>
        <w:rPr>
          <w:rFonts w:ascii="Times New Roman"/>
          <w:b w:val="false"/>
          <w:i w:val="false"/>
          <w:color w:val="000000"/>
          <w:sz w:val="28"/>
        </w:rPr>
        <w:t>
среди населения</w:t>
      </w:r>
    </w:p>
    <w:bookmarkEnd w:id="583"/>
    <w:bookmarkStart w:name="z1932" w:id="584"/>
    <w:p>
      <w:pPr>
        <w:spacing w:after="0"/>
        <w:ind w:left="0"/>
        <w:jc w:val="both"/>
      </w:pPr>
      <w:r>
        <w:rPr>
          <w:rFonts w:ascii="Times New Roman"/>
          <w:b w:val="false"/>
          <w:i w:val="false"/>
          <w:color w:val="000000"/>
          <w:sz w:val="28"/>
        </w:rPr>
        <w:t>
      1140. С целью доведения до широких слоев населения необходимых санитарно-гигиенических знаний по бруцеллезу проводятся санитарно-просветительные мероприятия.</w:t>
      </w:r>
      <w:r>
        <w:br/>
      </w:r>
      <w:r>
        <w:rPr>
          <w:rFonts w:ascii="Times New Roman"/>
          <w:b w:val="false"/>
          <w:i w:val="false"/>
          <w:color w:val="000000"/>
          <w:sz w:val="28"/>
        </w:rPr>
        <w:t>
      Основными задачами санитарного просвещения по профилактике бруцеллеза являются:</w:t>
      </w:r>
      <w:r>
        <w:br/>
      </w:r>
      <w:r>
        <w:rPr>
          <w:rFonts w:ascii="Times New Roman"/>
          <w:b w:val="false"/>
          <w:i w:val="false"/>
          <w:color w:val="000000"/>
          <w:sz w:val="28"/>
        </w:rPr>
        <w:t>
      1) создание у определенных групп населения четкого представления о том, что бруцеллез - зоонозная инфекция, при которой источником возбудителя инфекции являются больные сельскохозяйственные животные;</w:t>
      </w:r>
      <w:r>
        <w:br/>
      </w:r>
      <w:r>
        <w:rPr>
          <w:rFonts w:ascii="Times New Roman"/>
          <w:b w:val="false"/>
          <w:i w:val="false"/>
          <w:color w:val="000000"/>
          <w:sz w:val="28"/>
        </w:rPr>
        <w:t>
      2) информирование о распространении болезни среди животных, путях заражения бруцеллезом и степени опасности для человека, обращая внимание на профессиональный характер заболевания.</w:t>
      </w:r>
      <w:r>
        <w:br/>
      </w:r>
      <w:r>
        <w:rPr>
          <w:rFonts w:ascii="Times New Roman"/>
          <w:b w:val="false"/>
          <w:i w:val="false"/>
          <w:color w:val="000000"/>
          <w:sz w:val="28"/>
        </w:rPr>
        <w:t>
</w:t>
      </w:r>
      <w:r>
        <w:rPr>
          <w:rFonts w:ascii="Times New Roman"/>
          <w:b w:val="false"/>
          <w:i w:val="false"/>
          <w:color w:val="000000"/>
          <w:sz w:val="28"/>
        </w:rPr>
        <w:t>
      1141. В зависимости от особенностей групп населения, среди которых проводится санитарно-просветительная работа, следует акцентировать внимание на вопросах профессионального характера. Для работников животноводства следует показать наносимый экономический ущерб, подчеркнуть, что от них зависит выявление первых случаев абортов, проведение срочных дезинфекционных мер, что способствует оздоровлению стада и всего хозяйствующего субъекта.</w:t>
      </w:r>
      <w:r>
        <w:br/>
      </w:r>
      <w:r>
        <w:rPr>
          <w:rFonts w:ascii="Times New Roman"/>
          <w:b w:val="false"/>
          <w:i w:val="false"/>
          <w:color w:val="000000"/>
          <w:sz w:val="28"/>
        </w:rPr>
        <w:t>
</w:t>
      </w:r>
      <w:r>
        <w:rPr>
          <w:rFonts w:ascii="Times New Roman"/>
          <w:b w:val="false"/>
          <w:i w:val="false"/>
          <w:color w:val="000000"/>
          <w:sz w:val="28"/>
        </w:rPr>
        <w:t>
      1142. Во время проведения периодических медицинских осмотров и лабораторного обследования широко проводится санитарно-просветительная работа среди обследуемых контингентов.</w:t>
      </w:r>
      <w:r>
        <w:br/>
      </w:r>
      <w:r>
        <w:rPr>
          <w:rFonts w:ascii="Times New Roman"/>
          <w:b w:val="false"/>
          <w:i w:val="false"/>
          <w:color w:val="000000"/>
          <w:sz w:val="28"/>
        </w:rPr>
        <w:t>
</w:t>
      </w:r>
      <w:r>
        <w:rPr>
          <w:rFonts w:ascii="Times New Roman"/>
          <w:b w:val="false"/>
          <w:i w:val="false"/>
          <w:color w:val="000000"/>
          <w:sz w:val="28"/>
        </w:rPr>
        <w:t>
      1143. Животноводов необходимо ознакомить с порядком обеспечения их спецодеждой, а также всем необходимым для выполнения мер личной профилактики.</w:t>
      </w:r>
      <w:r>
        <w:br/>
      </w:r>
      <w:r>
        <w:rPr>
          <w:rFonts w:ascii="Times New Roman"/>
          <w:b w:val="false"/>
          <w:i w:val="false"/>
          <w:color w:val="000000"/>
          <w:sz w:val="28"/>
        </w:rPr>
        <w:t>
</w:t>
      </w:r>
      <w:r>
        <w:rPr>
          <w:rFonts w:ascii="Times New Roman"/>
          <w:b w:val="false"/>
          <w:i w:val="false"/>
          <w:color w:val="000000"/>
          <w:sz w:val="28"/>
        </w:rPr>
        <w:t>
      1144. Для населения местности, где в личном подворье разводят коз и овец, важно подчеркнуть значение экстренных санитарных и ветеринарно-санитарных мер при появлении признаков заболевания животных бруцеллезом, отметить, что нарушение и несоблюдение их приводит к распространению инфекции и заражению как людей, так и животных, обратить внимание на защиту детей и подростков от заболевания.</w:t>
      </w:r>
      <w:r>
        <w:br/>
      </w:r>
      <w:r>
        <w:rPr>
          <w:rFonts w:ascii="Times New Roman"/>
          <w:b w:val="false"/>
          <w:i w:val="false"/>
          <w:color w:val="000000"/>
          <w:sz w:val="28"/>
        </w:rPr>
        <w:t>
</w:t>
      </w:r>
      <w:r>
        <w:rPr>
          <w:rFonts w:ascii="Times New Roman"/>
          <w:b w:val="false"/>
          <w:i w:val="false"/>
          <w:color w:val="000000"/>
          <w:sz w:val="28"/>
        </w:rPr>
        <w:t>
      1145. Работникам предприятий, перерабатывающих сырье и продукцию животного происхождения, наиболее подробно следует осветить меры личной профилактики.</w:t>
      </w:r>
      <w:r>
        <w:br/>
      </w:r>
      <w:r>
        <w:rPr>
          <w:rFonts w:ascii="Times New Roman"/>
          <w:b w:val="false"/>
          <w:i w:val="false"/>
          <w:color w:val="000000"/>
          <w:sz w:val="28"/>
        </w:rPr>
        <w:t>
</w:t>
      </w:r>
      <w:r>
        <w:rPr>
          <w:rFonts w:ascii="Times New Roman"/>
          <w:b w:val="false"/>
          <w:i w:val="false"/>
          <w:color w:val="000000"/>
          <w:sz w:val="28"/>
        </w:rPr>
        <w:t>
      1146. В беседах с населением не следует детально останавливаться на клинике бруцеллеза. Достаточно отметить лишь основные симптомы, подчеркнуть, что диагностировать это заболевание может только врач на основании клинического и лабораторного обследования.</w:t>
      </w:r>
      <w:r>
        <w:br/>
      </w:r>
      <w:r>
        <w:rPr>
          <w:rFonts w:ascii="Times New Roman"/>
          <w:b w:val="false"/>
          <w:i w:val="false"/>
          <w:color w:val="000000"/>
          <w:sz w:val="28"/>
        </w:rPr>
        <w:t>
</w:t>
      </w:r>
      <w:r>
        <w:rPr>
          <w:rFonts w:ascii="Times New Roman"/>
          <w:b w:val="false"/>
          <w:i w:val="false"/>
          <w:color w:val="000000"/>
          <w:sz w:val="28"/>
        </w:rPr>
        <w:t>
      1147. Следует подчеркнуть возможность заражения бруцеллезом детей, если они принимают участие в уходе за больными животными.</w:t>
      </w:r>
      <w:r>
        <w:br/>
      </w:r>
      <w:r>
        <w:rPr>
          <w:rFonts w:ascii="Times New Roman"/>
          <w:b w:val="false"/>
          <w:i w:val="false"/>
          <w:color w:val="000000"/>
          <w:sz w:val="28"/>
        </w:rPr>
        <w:t>
</w:t>
      </w:r>
      <w:r>
        <w:rPr>
          <w:rFonts w:ascii="Times New Roman"/>
          <w:b w:val="false"/>
          <w:i w:val="false"/>
          <w:color w:val="000000"/>
          <w:sz w:val="28"/>
        </w:rPr>
        <w:t>
      1148. Пропаганда научных знаний среди населения будет эффективна, если использовать конкретные случаи из практики, привести меры успешной борьбы с бруцеллезом на конкретных территориях.</w:t>
      </w:r>
    </w:p>
    <w:bookmarkEnd w:id="584"/>
    <w:bookmarkStart w:name="z1796" w:id="58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Ветеринарным (ветеринарно-санитарным)</w:t>
      </w:r>
      <w:r>
        <w:br/>
      </w:r>
      <w:r>
        <w:rPr>
          <w:rFonts w:ascii="Times New Roman"/>
          <w:b w:val="false"/>
          <w:i w:val="false"/>
          <w:color w:val="000000"/>
          <w:sz w:val="28"/>
        </w:rPr>
        <w:t xml:space="preserve">
правилам               </w:t>
      </w:r>
    </w:p>
    <w:bookmarkEnd w:id="585"/>
    <w:bookmarkStart w:name="z1797" w:id="586"/>
    <w:p>
      <w:pPr>
        <w:spacing w:after="0"/>
        <w:ind w:left="0"/>
        <w:jc w:val="left"/>
      </w:pPr>
      <w:r>
        <w:rPr>
          <w:rFonts w:ascii="Times New Roman"/>
          <w:b/>
          <w:i w:val="false"/>
          <w:color w:val="000000"/>
        </w:rPr>
        <w:t xml:space="preserve"> 
ПЕРЕЧЕНЬ </w:t>
      </w:r>
      <w:r>
        <w:br/>
      </w:r>
      <w:r>
        <w:rPr>
          <w:rFonts w:ascii="Times New Roman"/>
          <w:b/>
          <w:i w:val="false"/>
          <w:color w:val="000000"/>
        </w:rPr>
        <w:t>
обязательных и дополнительных исследований,</w:t>
      </w:r>
      <w:r>
        <w:br/>
      </w:r>
      <w:r>
        <w:rPr>
          <w:rFonts w:ascii="Times New Roman"/>
          <w:b/>
          <w:i w:val="false"/>
          <w:color w:val="000000"/>
        </w:rPr>
        <w:t>
проводимых лабораториями ветеринарно-санитарной</w:t>
      </w:r>
      <w:r>
        <w:br/>
      </w:r>
      <w:r>
        <w:rPr>
          <w:rFonts w:ascii="Times New Roman"/>
          <w:b/>
          <w:i w:val="false"/>
          <w:color w:val="000000"/>
        </w:rPr>
        <w:t>
экспертизы на торговых объектах</w:t>
      </w:r>
    </w:p>
    <w:bookmarkEnd w:id="586"/>
    <w:bookmarkStart w:name="z1798" w:id="587"/>
    <w:p>
      <w:pPr>
        <w:spacing w:after="0"/>
        <w:ind w:left="0"/>
        <w:jc w:val="both"/>
      </w:pPr>
      <w:r>
        <w:rPr>
          <w:rFonts w:ascii="Times New Roman"/>
          <w:b w:val="false"/>
          <w:i w:val="false"/>
          <w:color w:val="000000"/>
          <w:sz w:val="28"/>
        </w:rPr>
        <w:t>
      1. Обязательные исследования (обследования) животных и птиц:</w:t>
      </w:r>
      <w:r>
        <w:br/>
      </w:r>
      <w:r>
        <w:rPr>
          <w:rFonts w:ascii="Times New Roman"/>
          <w:b w:val="false"/>
          <w:i w:val="false"/>
          <w:color w:val="000000"/>
          <w:sz w:val="28"/>
        </w:rPr>
        <w:t>
      1) клинический осмотр (с изучением ветеринарного свидетельства ф-1) общего состояния животных, видимых слизистых оболочек и поверхностных лимфатических узлов;</w:t>
      </w:r>
      <w:r>
        <w:br/>
      </w:r>
      <w:r>
        <w:rPr>
          <w:rFonts w:ascii="Times New Roman"/>
          <w:b w:val="false"/>
          <w:i w:val="false"/>
          <w:color w:val="000000"/>
          <w:sz w:val="28"/>
        </w:rPr>
        <w:t>
      2) термометрия, определение пульса, дыхания и руминации.</w:t>
      </w:r>
      <w:r>
        <w:br/>
      </w:r>
      <w:r>
        <w:rPr>
          <w:rFonts w:ascii="Times New Roman"/>
          <w:b w:val="false"/>
          <w:i w:val="false"/>
          <w:color w:val="000000"/>
          <w:sz w:val="28"/>
        </w:rPr>
        <w:t>
</w:t>
      </w:r>
      <w:r>
        <w:rPr>
          <w:rFonts w:ascii="Times New Roman"/>
          <w:b w:val="false"/>
          <w:i w:val="false"/>
          <w:color w:val="000000"/>
          <w:sz w:val="28"/>
        </w:rPr>
        <w:t>
      2. Обязательные исследования мяса:</w:t>
      </w:r>
      <w:r>
        <w:br/>
      </w:r>
      <w:r>
        <w:rPr>
          <w:rFonts w:ascii="Times New Roman"/>
          <w:b w:val="false"/>
          <w:i w:val="false"/>
          <w:color w:val="000000"/>
          <w:sz w:val="28"/>
        </w:rPr>
        <w:t>
      1) органолептический осмотр туши, внутренних органов и головы, со вскрытием всех доступных лимфатических узлов и разрезами внутренних органов;</w:t>
      </w:r>
      <w:r>
        <w:br/>
      </w:r>
      <w:r>
        <w:rPr>
          <w:rFonts w:ascii="Times New Roman"/>
          <w:b w:val="false"/>
          <w:i w:val="false"/>
          <w:color w:val="000000"/>
          <w:sz w:val="28"/>
        </w:rPr>
        <w:t xml:space="preserve">
      2) проба варкой; </w:t>
      </w:r>
      <w:r>
        <w:br/>
      </w:r>
      <w:r>
        <w:rPr>
          <w:rFonts w:ascii="Times New Roman"/>
          <w:b w:val="false"/>
          <w:i w:val="false"/>
          <w:color w:val="000000"/>
          <w:sz w:val="28"/>
        </w:rPr>
        <w:t xml:space="preserve">
      3) исследование на финноз (цистицеркоз); </w:t>
      </w:r>
      <w:r>
        <w:br/>
      </w:r>
      <w:r>
        <w:rPr>
          <w:rFonts w:ascii="Times New Roman"/>
          <w:b w:val="false"/>
          <w:i w:val="false"/>
          <w:color w:val="000000"/>
          <w:sz w:val="28"/>
        </w:rPr>
        <w:t>
      4) исследование на трихинеллез;</w:t>
      </w:r>
      <w:r>
        <w:br/>
      </w:r>
      <w:r>
        <w:rPr>
          <w:rFonts w:ascii="Times New Roman"/>
          <w:b w:val="false"/>
          <w:i w:val="false"/>
          <w:color w:val="000000"/>
          <w:sz w:val="28"/>
        </w:rPr>
        <w:t>
      5) исследование на сап головы лошади;</w:t>
      </w:r>
      <w:r>
        <w:br/>
      </w:r>
      <w:r>
        <w:rPr>
          <w:rFonts w:ascii="Times New Roman"/>
          <w:b w:val="false"/>
          <w:i w:val="false"/>
          <w:color w:val="000000"/>
          <w:sz w:val="28"/>
        </w:rPr>
        <w:t>
      6) определение общего радиационного фона проб.</w:t>
      </w:r>
      <w:r>
        <w:br/>
      </w:r>
      <w:r>
        <w:rPr>
          <w:rFonts w:ascii="Times New Roman"/>
          <w:b w:val="false"/>
          <w:i w:val="false"/>
          <w:color w:val="000000"/>
          <w:sz w:val="28"/>
        </w:rPr>
        <w:t>
</w:t>
      </w:r>
      <w:r>
        <w:rPr>
          <w:rFonts w:ascii="Times New Roman"/>
          <w:b w:val="false"/>
          <w:i w:val="false"/>
          <w:color w:val="000000"/>
          <w:sz w:val="28"/>
        </w:rPr>
        <w:t xml:space="preserve">
      3. Дополнительные исследования мяса в случае выявления отклонений от ветеринарных нормативов при проведении обязательных исследований: </w:t>
      </w:r>
      <w:r>
        <w:br/>
      </w:r>
      <w:r>
        <w:rPr>
          <w:rFonts w:ascii="Times New Roman"/>
          <w:b w:val="false"/>
          <w:i w:val="false"/>
          <w:color w:val="000000"/>
          <w:sz w:val="28"/>
        </w:rPr>
        <w:t>
      1) бактериоскопия мазков-отпечатков из подозрительных лимфатических узлов, внутренних органов или участков туши;</w:t>
      </w:r>
      <w:r>
        <w:br/>
      </w:r>
      <w:r>
        <w:rPr>
          <w:rFonts w:ascii="Times New Roman"/>
          <w:b w:val="false"/>
          <w:i w:val="false"/>
          <w:color w:val="000000"/>
          <w:sz w:val="28"/>
        </w:rPr>
        <w:t>
      2) биохимическое исследование (включая токсикологическое исследование).</w:t>
      </w:r>
      <w:r>
        <w:br/>
      </w:r>
      <w:r>
        <w:rPr>
          <w:rFonts w:ascii="Times New Roman"/>
          <w:b w:val="false"/>
          <w:i w:val="false"/>
          <w:color w:val="000000"/>
          <w:sz w:val="28"/>
        </w:rPr>
        <w:t>
</w:t>
      </w:r>
      <w:r>
        <w:rPr>
          <w:rFonts w:ascii="Times New Roman"/>
          <w:b w:val="false"/>
          <w:i w:val="false"/>
          <w:color w:val="000000"/>
          <w:sz w:val="28"/>
        </w:rPr>
        <w:t>
      4. Обязательные исследования молока и кисломолочных продуктов (домашнего приготовления):</w:t>
      </w:r>
      <w:r>
        <w:br/>
      </w:r>
      <w:r>
        <w:rPr>
          <w:rFonts w:ascii="Times New Roman"/>
          <w:b w:val="false"/>
          <w:i w:val="false"/>
          <w:color w:val="000000"/>
          <w:sz w:val="28"/>
        </w:rPr>
        <w:t>
      1) органолептическое исследование;</w:t>
      </w:r>
      <w:r>
        <w:br/>
      </w:r>
      <w:r>
        <w:rPr>
          <w:rFonts w:ascii="Times New Roman"/>
          <w:b w:val="false"/>
          <w:i w:val="false"/>
          <w:color w:val="000000"/>
          <w:sz w:val="28"/>
        </w:rPr>
        <w:t>
      2) определение плотности;</w:t>
      </w:r>
      <w:r>
        <w:br/>
      </w:r>
      <w:r>
        <w:rPr>
          <w:rFonts w:ascii="Times New Roman"/>
          <w:b w:val="false"/>
          <w:i w:val="false"/>
          <w:color w:val="000000"/>
          <w:sz w:val="28"/>
        </w:rPr>
        <w:t xml:space="preserve">
      3) определение кислотности; </w:t>
      </w:r>
      <w:r>
        <w:br/>
      </w:r>
      <w:r>
        <w:rPr>
          <w:rFonts w:ascii="Times New Roman"/>
          <w:b w:val="false"/>
          <w:i w:val="false"/>
          <w:color w:val="000000"/>
          <w:sz w:val="28"/>
        </w:rPr>
        <w:t>
      4) определение степени чистоты;</w:t>
      </w:r>
      <w:r>
        <w:br/>
      </w:r>
      <w:r>
        <w:rPr>
          <w:rFonts w:ascii="Times New Roman"/>
          <w:b w:val="false"/>
          <w:i w:val="false"/>
          <w:color w:val="000000"/>
          <w:sz w:val="28"/>
        </w:rPr>
        <w:t>
      5) кольцевая реакция молока на бруцеллез;</w:t>
      </w:r>
      <w:r>
        <w:br/>
      </w:r>
      <w:r>
        <w:rPr>
          <w:rFonts w:ascii="Times New Roman"/>
          <w:b w:val="false"/>
          <w:i w:val="false"/>
          <w:color w:val="000000"/>
          <w:sz w:val="28"/>
        </w:rPr>
        <w:t>
      6) мастидиновая проба на мастит;</w:t>
      </w:r>
      <w:r>
        <w:br/>
      </w:r>
      <w:r>
        <w:rPr>
          <w:rFonts w:ascii="Times New Roman"/>
          <w:b w:val="false"/>
          <w:i w:val="false"/>
          <w:color w:val="000000"/>
          <w:sz w:val="28"/>
        </w:rPr>
        <w:t xml:space="preserve">
      7) определение общего радиационного фона проб. </w:t>
      </w:r>
      <w:r>
        <w:br/>
      </w:r>
      <w:r>
        <w:rPr>
          <w:rFonts w:ascii="Times New Roman"/>
          <w:b w:val="false"/>
          <w:i w:val="false"/>
          <w:color w:val="000000"/>
          <w:sz w:val="28"/>
        </w:rPr>
        <w:t>
</w:t>
      </w:r>
      <w:r>
        <w:rPr>
          <w:rFonts w:ascii="Times New Roman"/>
          <w:b w:val="false"/>
          <w:i w:val="false"/>
          <w:color w:val="000000"/>
          <w:sz w:val="28"/>
        </w:rPr>
        <w:t xml:space="preserve">
      5. Дополнительные исследования молока в случае выявления отклонений от ветеринарных нормативов при проведении обязательных исследований: </w:t>
      </w:r>
      <w:r>
        <w:br/>
      </w:r>
      <w:r>
        <w:rPr>
          <w:rFonts w:ascii="Times New Roman"/>
          <w:b w:val="false"/>
          <w:i w:val="false"/>
          <w:color w:val="000000"/>
          <w:sz w:val="28"/>
        </w:rPr>
        <w:t>
      1) определение содержания жира;</w:t>
      </w:r>
      <w:r>
        <w:br/>
      </w:r>
      <w:r>
        <w:rPr>
          <w:rFonts w:ascii="Times New Roman"/>
          <w:b w:val="false"/>
          <w:i w:val="false"/>
          <w:color w:val="000000"/>
          <w:sz w:val="28"/>
        </w:rPr>
        <w:t xml:space="preserve">
      2) определение примеси соды в молоке; </w:t>
      </w:r>
      <w:r>
        <w:br/>
      </w:r>
      <w:r>
        <w:rPr>
          <w:rFonts w:ascii="Times New Roman"/>
          <w:b w:val="false"/>
          <w:i w:val="false"/>
          <w:color w:val="000000"/>
          <w:sz w:val="28"/>
        </w:rPr>
        <w:t xml:space="preserve">
      3) редуктазная проба; </w:t>
      </w:r>
      <w:r>
        <w:br/>
      </w:r>
      <w:r>
        <w:rPr>
          <w:rFonts w:ascii="Times New Roman"/>
          <w:b w:val="false"/>
          <w:i w:val="false"/>
          <w:color w:val="000000"/>
          <w:sz w:val="28"/>
        </w:rPr>
        <w:t>
      4) определение фальсификации молока.</w:t>
      </w:r>
      <w:r>
        <w:br/>
      </w:r>
      <w:r>
        <w:rPr>
          <w:rFonts w:ascii="Times New Roman"/>
          <w:b w:val="false"/>
          <w:i w:val="false"/>
          <w:color w:val="000000"/>
          <w:sz w:val="28"/>
        </w:rPr>
        <w:t>
</w:t>
      </w:r>
      <w:r>
        <w:rPr>
          <w:rFonts w:ascii="Times New Roman"/>
          <w:b w:val="false"/>
          <w:i w:val="false"/>
          <w:color w:val="000000"/>
          <w:sz w:val="28"/>
        </w:rPr>
        <w:t>
      6. Обязательные исследования масла сливочного (домашнего приготовления):</w:t>
      </w:r>
      <w:r>
        <w:br/>
      </w:r>
      <w:r>
        <w:rPr>
          <w:rFonts w:ascii="Times New Roman"/>
          <w:b w:val="false"/>
          <w:i w:val="false"/>
          <w:color w:val="000000"/>
          <w:sz w:val="28"/>
        </w:rPr>
        <w:t>
      1) органолептическое исследование;</w:t>
      </w:r>
      <w:r>
        <w:br/>
      </w:r>
      <w:r>
        <w:rPr>
          <w:rFonts w:ascii="Times New Roman"/>
          <w:b w:val="false"/>
          <w:i w:val="false"/>
          <w:color w:val="000000"/>
          <w:sz w:val="28"/>
        </w:rPr>
        <w:t>
      2) определение содержания жира;</w:t>
      </w:r>
      <w:r>
        <w:br/>
      </w:r>
      <w:r>
        <w:rPr>
          <w:rFonts w:ascii="Times New Roman"/>
          <w:b w:val="false"/>
          <w:i w:val="false"/>
          <w:color w:val="000000"/>
          <w:sz w:val="28"/>
        </w:rPr>
        <w:t xml:space="preserve">
      3) определение влаги; </w:t>
      </w:r>
      <w:r>
        <w:br/>
      </w:r>
      <w:r>
        <w:rPr>
          <w:rFonts w:ascii="Times New Roman"/>
          <w:b w:val="false"/>
          <w:i w:val="false"/>
          <w:color w:val="000000"/>
          <w:sz w:val="28"/>
        </w:rPr>
        <w:t>
      4) определение поваренной соли;</w:t>
      </w:r>
      <w:r>
        <w:br/>
      </w:r>
      <w:r>
        <w:rPr>
          <w:rFonts w:ascii="Times New Roman"/>
          <w:b w:val="false"/>
          <w:i w:val="false"/>
          <w:color w:val="000000"/>
          <w:sz w:val="28"/>
        </w:rPr>
        <w:t>
      5) определение фальсификации;</w:t>
      </w:r>
      <w:r>
        <w:br/>
      </w:r>
      <w:r>
        <w:rPr>
          <w:rFonts w:ascii="Times New Roman"/>
          <w:b w:val="false"/>
          <w:i w:val="false"/>
          <w:color w:val="000000"/>
          <w:sz w:val="28"/>
        </w:rPr>
        <w:t>
      6) определение примесей творога, сыра и других веществ;</w:t>
      </w:r>
      <w:r>
        <w:br/>
      </w:r>
      <w:r>
        <w:rPr>
          <w:rFonts w:ascii="Times New Roman"/>
          <w:b w:val="false"/>
          <w:i w:val="false"/>
          <w:color w:val="000000"/>
          <w:sz w:val="28"/>
        </w:rPr>
        <w:t>
      7) определение общего радиационного фона проб.</w:t>
      </w:r>
      <w:r>
        <w:br/>
      </w:r>
      <w:r>
        <w:rPr>
          <w:rFonts w:ascii="Times New Roman"/>
          <w:b w:val="false"/>
          <w:i w:val="false"/>
          <w:color w:val="000000"/>
          <w:sz w:val="28"/>
        </w:rPr>
        <w:t>
</w:t>
      </w:r>
      <w:r>
        <w:rPr>
          <w:rFonts w:ascii="Times New Roman"/>
          <w:b w:val="false"/>
          <w:i w:val="false"/>
          <w:color w:val="000000"/>
          <w:sz w:val="28"/>
        </w:rPr>
        <w:t>
      7. Обязательные исследования пчелиного меда:</w:t>
      </w:r>
      <w:r>
        <w:br/>
      </w:r>
      <w:r>
        <w:rPr>
          <w:rFonts w:ascii="Times New Roman"/>
          <w:b w:val="false"/>
          <w:i w:val="false"/>
          <w:color w:val="000000"/>
          <w:sz w:val="28"/>
        </w:rPr>
        <w:t>
      1) определение и классификация;</w:t>
      </w:r>
      <w:r>
        <w:br/>
      </w:r>
      <w:r>
        <w:rPr>
          <w:rFonts w:ascii="Times New Roman"/>
          <w:b w:val="false"/>
          <w:i w:val="false"/>
          <w:color w:val="000000"/>
          <w:sz w:val="28"/>
        </w:rPr>
        <w:t xml:space="preserve">
      2) органолептические исследования; </w:t>
      </w:r>
      <w:r>
        <w:br/>
      </w:r>
      <w:r>
        <w:rPr>
          <w:rFonts w:ascii="Times New Roman"/>
          <w:b w:val="false"/>
          <w:i w:val="false"/>
          <w:color w:val="000000"/>
          <w:sz w:val="28"/>
        </w:rPr>
        <w:t>
      3) определение содержания воды;</w:t>
      </w:r>
      <w:r>
        <w:br/>
      </w:r>
      <w:r>
        <w:rPr>
          <w:rFonts w:ascii="Times New Roman"/>
          <w:b w:val="false"/>
          <w:i w:val="false"/>
          <w:color w:val="000000"/>
          <w:sz w:val="28"/>
        </w:rPr>
        <w:t>
      4) определение механических примесей;</w:t>
      </w:r>
      <w:r>
        <w:br/>
      </w:r>
      <w:r>
        <w:rPr>
          <w:rFonts w:ascii="Times New Roman"/>
          <w:b w:val="false"/>
          <w:i w:val="false"/>
          <w:color w:val="000000"/>
          <w:sz w:val="28"/>
        </w:rPr>
        <w:t xml:space="preserve">
      5) определение общей кислотности; </w:t>
      </w:r>
      <w:r>
        <w:br/>
      </w:r>
      <w:r>
        <w:rPr>
          <w:rFonts w:ascii="Times New Roman"/>
          <w:b w:val="false"/>
          <w:i w:val="false"/>
          <w:color w:val="000000"/>
          <w:sz w:val="28"/>
        </w:rPr>
        <w:t>
      6) определение падевого меда;</w:t>
      </w:r>
      <w:r>
        <w:br/>
      </w:r>
      <w:r>
        <w:rPr>
          <w:rFonts w:ascii="Times New Roman"/>
          <w:b w:val="false"/>
          <w:i w:val="false"/>
          <w:color w:val="000000"/>
          <w:sz w:val="28"/>
        </w:rPr>
        <w:t>
      7) определение общего радиационного фона проб.</w:t>
      </w:r>
      <w:r>
        <w:br/>
      </w:r>
      <w:r>
        <w:rPr>
          <w:rFonts w:ascii="Times New Roman"/>
          <w:b w:val="false"/>
          <w:i w:val="false"/>
          <w:color w:val="000000"/>
          <w:sz w:val="28"/>
        </w:rPr>
        <w:t>
</w:t>
      </w:r>
      <w:r>
        <w:rPr>
          <w:rFonts w:ascii="Times New Roman"/>
          <w:b w:val="false"/>
          <w:i w:val="false"/>
          <w:color w:val="000000"/>
          <w:sz w:val="28"/>
        </w:rPr>
        <w:t>
      8. Дополнительные исследования пчелиного меда в случае выявления отклонений от ветеринарных нормативов при проведении обязательных исследований:</w:t>
      </w:r>
      <w:r>
        <w:br/>
      </w:r>
      <w:r>
        <w:rPr>
          <w:rFonts w:ascii="Times New Roman"/>
          <w:b w:val="false"/>
          <w:i w:val="false"/>
          <w:color w:val="000000"/>
          <w:sz w:val="28"/>
        </w:rPr>
        <w:t xml:space="preserve">
      1) определение диастазной активности; </w:t>
      </w:r>
      <w:r>
        <w:br/>
      </w:r>
      <w:r>
        <w:rPr>
          <w:rFonts w:ascii="Times New Roman"/>
          <w:b w:val="false"/>
          <w:i w:val="false"/>
          <w:color w:val="000000"/>
          <w:sz w:val="28"/>
        </w:rPr>
        <w:t>
      2) определение предельного содержания инвертированного сахара;</w:t>
      </w:r>
      <w:r>
        <w:br/>
      </w:r>
      <w:r>
        <w:rPr>
          <w:rFonts w:ascii="Times New Roman"/>
          <w:b w:val="false"/>
          <w:i w:val="false"/>
          <w:color w:val="000000"/>
          <w:sz w:val="28"/>
        </w:rPr>
        <w:t>
      3) определение примеси искусственно инвертированного сахара;</w:t>
      </w:r>
      <w:r>
        <w:br/>
      </w:r>
      <w:r>
        <w:rPr>
          <w:rFonts w:ascii="Times New Roman"/>
          <w:b w:val="false"/>
          <w:i w:val="false"/>
          <w:color w:val="000000"/>
          <w:sz w:val="28"/>
        </w:rPr>
        <w:t>
      4) определение сахарозы (тростникового сахара);</w:t>
      </w:r>
      <w:r>
        <w:br/>
      </w:r>
      <w:r>
        <w:rPr>
          <w:rFonts w:ascii="Times New Roman"/>
          <w:b w:val="false"/>
          <w:i w:val="false"/>
          <w:color w:val="000000"/>
          <w:sz w:val="28"/>
        </w:rPr>
        <w:t>
      5) определение брожения меда.</w:t>
      </w:r>
      <w:r>
        <w:br/>
      </w:r>
      <w:r>
        <w:rPr>
          <w:rFonts w:ascii="Times New Roman"/>
          <w:b w:val="false"/>
          <w:i w:val="false"/>
          <w:color w:val="000000"/>
          <w:sz w:val="28"/>
        </w:rPr>
        <w:t>
</w:t>
      </w:r>
      <w:r>
        <w:rPr>
          <w:rFonts w:ascii="Times New Roman"/>
          <w:b w:val="false"/>
          <w:i w:val="false"/>
          <w:color w:val="000000"/>
          <w:sz w:val="28"/>
        </w:rPr>
        <w:t xml:space="preserve">
      9. Обязательные исследования рыбы: </w:t>
      </w:r>
      <w:r>
        <w:br/>
      </w:r>
      <w:r>
        <w:rPr>
          <w:rFonts w:ascii="Times New Roman"/>
          <w:b w:val="false"/>
          <w:i w:val="false"/>
          <w:color w:val="000000"/>
          <w:sz w:val="28"/>
        </w:rPr>
        <w:t>
      1) органолептическое исследование (не менее 10 экземпляров из всей партии или упаковки).</w:t>
      </w:r>
      <w:r>
        <w:br/>
      </w:r>
      <w:r>
        <w:rPr>
          <w:rFonts w:ascii="Times New Roman"/>
          <w:b w:val="false"/>
          <w:i w:val="false"/>
          <w:color w:val="000000"/>
          <w:sz w:val="28"/>
        </w:rPr>
        <w:t>
      2) бактериоскопия;</w:t>
      </w:r>
      <w:r>
        <w:br/>
      </w:r>
      <w:r>
        <w:rPr>
          <w:rFonts w:ascii="Times New Roman"/>
          <w:b w:val="false"/>
          <w:i w:val="false"/>
          <w:color w:val="000000"/>
          <w:sz w:val="28"/>
        </w:rPr>
        <w:t>
      3) проба варкой;</w:t>
      </w:r>
      <w:r>
        <w:br/>
      </w:r>
      <w:r>
        <w:rPr>
          <w:rFonts w:ascii="Times New Roman"/>
          <w:b w:val="false"/>
          <w:i w:val="false"/>
          <w:color w:val="000000"/>
          <w:sz w:val="28"/>
        </w:rPr>
        <w:t>
      4) исследование на инвазионные болезни рыб, опасные для человека (описторхоз, клонорхоз, гетерофоз, метогонимоз, дифиллоботриоз, диоктифимоз, нанофиетоз);</w:t>
      </w:r>
      <w:r>
        <w:br/>
      </w:r>
      <w:r>
        <w:rPr>
          <w:rFonts w:ascii="Times New Roman"/>
          <w:b w:val="false"/>
          <w:i w:val="false"/>
          <w:color w:val="000000"/>
          <w:sz w:val="28"/>
        </w:rPr>
        <w:t xml:space="preserve">
      5) определение общего радиационного фона проб. </w:t>
      </w:r>
      <w:r>
        <w:br/>
      </w:r>
      <w:r>
        <w:rPr>
          <w:rFonts w:ascii="Times New Roman"/>
          <w:b w:val="false"/>
          <w:i w:val="false"/>
          <w:color w:val="000000"/>
          <w:sz w:val="28"/>
        </w:rPr>
        <w:t>
</w:t>
      </w:r>
      <w:r>
        <w:rPr>
          <w:rFonts w:ascii="Times New Roman"/>
          <w:b w:val="false"/>
          <w:i w:val="false"/>
          <w:color w:val="000000"/>
          <w:sz w:val="28"/>
        </w:rPr>
        <w:t>
      10. Обязательные исследования яиц:</w:t>
      </w:r>
      <w:r>
        <w:br/>
      </w:r>
      <w:r>
        <w:rPr>
          <w:rFonts w:ascii="Times New Roman"/>
          <w:b w:val="false"/>
          <w:i w:val="false"/>
          <w:color w:val="000000"/>
          <w:sz w:val="28"/>
        </w:rPr>
        <w:t>
      1) органолептическое исследование (с изучением ветеринарных сопроводительных документов ф-2);</w:t>
      </w:r>
      <w:r>
        <w:br/>
      </w:r>
      <w:r>
        <w:rPr>
          <w:rFonts w:ascii="Times New Roman"/>
          <w:b w:val="false"/>
          <w:i w:val="false"/>
          <w:color w:val="000000"/>
          <w:sz w:val="28"/>
        </w:rPr>
        <w:t>
      2) овоскопия;</w:t>
      </w:r>
      <w:r>
        <w:br/>
      </w:r>
      <w:r>
        <w:rPr>
          <w:rFonts w:ascii="Times New Roman"/>
          <w:b w:val="false"/>
          <w:i w:val="false"/>
          <w:color w:val="000000"/>
          <w:sz w:val="28"/>
        </w:rPr>
        <w:t xml:space="preserve">
      3) определение общего радиационного фона проб. </w:t>
      </w:r>
      <w:r>
        <w:br/>
      </w:r>
      <w:r>
        <w:rPr>
          <w:rFonts w:ascii="Times New Roman"/>
          <w:b w:val="false"/>
          <w:i w:val="false"/>
          <w:color w:val="000000"/>
          <w:sz w:val="28"/>
        </w:rPr>
        <w:t>
</w:t>
      </w:r>
      <w:r>
        <w:rPr>
          <w:rFonts w:ascii="Times New Roman"/>
          <w:b w:val="false"/>
          <w:i w:val="false"/>
          <w:color w:val="000000"/>
          <w:sz w:val="28"/>
        </w:rPr>
        <w:t xml:space="preserve">
      11. Обязательные исследования мясных копченостей (домашнего приготовления): </w:t>
      </w:r>
      <w:r>
        <w:br/>
      </w:r>
      <w:r>
        <w:rPr>
          <w:rFonts w:ascii="Times New Roman"/>
          <w:b w:val="false"/>
          <w:i w:val="false"/>
          <w:color w:val="000000"/>
          <w:sz w:val="28"/>
        </w:rPr>
        <w:t>
      1) органолептическое исследование;</w:t>
      </w:r>
      <w:r>
        <w:br/>
      </w:r>
      <w:r>
        <w:rPr>
          <w:rFonts w:ascii="Times New Roman"/>
          <w:b w:val="false"/>
          <w:i w:val="false"/>
          <w:color w:val="000000"/>
          <w:sz w:val="28"/>
        </w:rPr>
        <w:t>
      2) трихинеллоскопия;</w:t>
      </w:r>
      <w:r>
        <w:br/>
      </w:r>
      <w:r>
        <w:rPr>
          <w:rFonts w:ascii="Times New Roman"/>
          <w:b w:val="false"/>
          <w:i w:val="false"/>
          <w:color w:val="000000"/>
          <w:sz w:val="28"/>
        </w:rPr>
        <w:t>
      3) определение влажности;</w:t>
      </w:r>
      <w:r>
        <w:br/>
      </w:r>
      <w:r>
        <w:rPr>
          <w:rFonts w:ascii="Times New Roman"/>
          <w:b w:val="false"/>
          <w:i w:val="false"/>
          <w:color w:val="000000"/>
          <w:sz w:val="28"/>
        </w:rPr>
        <w:t>
      4) определение содержания поваренной соли;</w:t>
      </w:r>
      <w:r>
        <w:br/>
      </w:r>
      <w:r>
        <w:rPr>
          <w:rFonts w:ascii="Times New Roman"/>
          <w:b w:val="false"/>
          <w:i w:val="false"/>
          <w:color w:val="000000"/>
          <w:sz w:val="28"/>
        </w:rPr>
        <w:t>
      5) определение общего радиационного фона проб.</w:t>
      </w:r>
      <w:r>
        <w:br/>
      </w:r>
      <w:r>
        <w:rPr>
          <w:rFonts w:ascii="Times New Roman"/>
          <w:b w:val="false"/>
          <w:i w:val="false"/>
          <w:color w:val="000000"/>
          <w:sz w:val="28"/>
        </w:rPr>
        <w:t>
</w:t>
      </w:r>
      <w:r>
        <w:rPr>
          <w:rFonts w:ascii="Times New Roman"/>
          <w:b w:val="false"/>
          <w:i w:val="false"/>
          <w:color w:val="000000"/>
          <w:sz w:val="28"/>
        </w:rPr>
        <w:t xml:space="preserve">
      12. Дополнительные исследования мясных копченостей в случае выявления отклонений от ветеринарных нормативов при проведении обязательных исследований – биохимические исследования (включая токсикологические исследования). </w:t>
      </w:r>
    </w:p>
    <w:bookmarkEnd w:id="587"/>
    <w:bookmarkStart w:name="z1810" w:id="58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Ветеринарным (ветеринарно-санитарным)</w:t>
      </w:r>
      <w:r>
        <w:br/>
      </w:r>
      <w:r>
        <w:rPr>
          <w:rFonts w:ascii="Times New Roman"/>
          <w:b w:val="false"/>
          <w:i w:val="false"/>
          <w:color w:val="000000"/>
          <w:sz w:val="28"/>
        </w:rPr>
        <w:t xml:space="preserve">
правилам               </w:t>
      </w:r>
    </w:p>
    <w:bookmarkEnd w:id="588"/>
    <w:bookmarkStart w:name="z1811" w:id="589"/>
    <w:p>
      <w:pPr>
        <w:spacing w:after="0"/>
        <w:ind w:left="0"/>
        <w:jc w:val="left"/>
      </w:pPr>
      <w:r>
        <w:rPr>
          <w:rFonts w:ascii="Times New Roman"/>
          <w:b/>
          <w:i w:val="false"/>
          <w:color w:val="000000"/>
        </w:rPr>
        <w:t xml:space="preserve"> 
Образцы ветеринарных клейм и штампов</w:t>
      </w:r>
      <w:r>
        <w:br/>
      </w:r>
      <w:r>
        <w:rPr>
          <w:rFonts w:ascii="Times New Roman"/>
          <w:b/>
          <w:i w:val="false"/>
          <w:color w:val="000000"/>
        </w:rPr>
        <w:t>
для клеймения мяса и продуктов убоя</w:t>
      </w:r>
    </w:p>
    <w:bookmarkEnd w:id="589"/>
    <w:bookmarkStart w:name="z1812" w:id="590"/>
    <w:p>
      <w:pPr>
        <w:spacing w:after="0"/>
        <w:ind w:left="0"/>
        <w:jc w:val="both"/>
      </w:pPr>
      <w:r>
        <w:rPr>
          <w:rFonts w:ascii="Times New Roman"/>
          <w:b w:val="false"/>
          <w:i w:val="false"/>
          <w:color w:val="000000"/>
          <w:sz w:val="28"/>
        </w:rPr>
        <w:t>
      1. Клеймо овальной формы 1. </w:t>
      </w:r>
    </w:p>
    <w:bookmarkEnd w:id="590"/>
    <w:p>
      <w:pPr>
        <w:spacing w:after="0"/>
        <w:ind w:left="0"/>
        <w:jc w:val="both"/>
      </w:pPr>
      <w:r>
        <w:drawing>
          <wp:inline distT="0" distB="0" distL="0" distR="0">
            <wp:extent cx="28956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95600" cy="1879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13" w:id="591"/>
    <w:p>
      <w:pPr>
        <w:spacing w:after="0"/>
        <w:ind w:left="0"/>
        <w:jc w:val="both"/>
      </w:pPr>
      <w:r>
        <w:rPr>
          <w:rFonts w:ascii="Times New Roman"/>
          <w:b w:val="false"/>
          <w:i w:val="false"/>
          <w:color w:val="000000"/>
          <w:sz w:val="28"/>
        </w:rPr>
        <w:t>      KZ F01/U2-0001 – учетный номер убойного пункта или мясоперерабатывающего предприятия, на котором произведен убой животного, присвоенный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утвержденными постановлением Правительства Республики Казахстан от 4 ноября 2009 года № 1755 (далее – постановление):</w:t>
      </w:r>
      <w:r>
        <w:br/>
      </w:r>
      <w:r>
        <w:rPr>
          <w:rFonts w:ascii="Times New Roman"/>
          <w:b w:val="false"/>
          <w:i w:val="false"/>
          <w:color w:val="000000"/>
          <w:sz w:val="28"/>
        </w:rPr>
        <w:t>
      первый символ – код страны – KZ;</w:t>
      </w:r>
      <w:r>
        <w:br/>
      </w:r>
      <w:r>
        <w:rPr>
          <w:rFonts w:ascii="Times New Roman"/>
          <w:b w:val="false"/>
          <w:i w:val="false"/>
          <w:color w:val="000000"/>
          <w:sz w:val="28"/>
        </w:rPr>
        <w:t xml:space="preserve">
      второй символ – литерный код области; </w:t>
      </w:r>
      <w:r>
        <w:br/>
      </w:r>
      <w:r>
        <w:rPr>
          <w:rFonts w:ascii="Times New Roman"/>
          <w:b w:val="false"/>
          <w:i w:val="false"/>
          <w:color w:val="000000"/>
          <w:sz w:val="28"/>
        </w:rPr>
        <w:t>
      третий символ – порядковый номер района;</w:t>
      </w:r>
      <w:r>
        <w:br/>
      </w:r>
      <w:r>
        <w:rPr>
          <w:rFonts w:ascii="Times New Roman"/>
          <w:b w:val="false"/>
          <w:i w:val="false"/>
          <w:color w:val="000000"/>
          <w:sz w:val="28"/>
        </w:rPr>
        <w:t>
      четвертый символ – код вида деятельности объекта производства;</w:t>
      </w:r>
      <w:r>
        <w:br/>
      </w:r>
      <w:r>
        <w:rPr>
          <w:rFonts w:ascii="Times New Roman"/>
          <w:b w:val="false"/>
          <w:i w:val="false"/>
          <w:color w:val="000000"/>
          <w:sz w:val="28"/>
        </w:rPr>
        <w:t>
      пятый символ – порядковый номер объекта производства;</w:t>
      </w:r>
      <w:r>
        <w:br/>
      </w:r>
      <w:r>
        <w:rPr>
          <w:rFonts w:ascii="Times New Roman"/>
          <w:b w:val="false"/>
          <w:i w:val="false"/>
          <w:color w:val="000000"/>
          <w:sz w:val="28"/>
        </w:rPr>
        <w:t>
      1 – личный номер ветеринарного врача, осуществляющего клеймение.</w:t>
      </w:r>
      <w:r>
        <w:br/>
      </w:r>
      <w:r>
        <w:rPr>
          <w:rFonts w:ascii="Times New Roman"/>
          <w:b w:val="false"/>
          <w:i w:val="false"/>
          <w:color w:val="000000"/>
          <w:sz w:val="28"/>
        </w:rPr>
        <w:t>
      Размер: 40 (± 5) х60 (± 5) миллиметров.</w:t>
      </w:r>
      <w:r>
        <w:br/>
      </w:r>
      <w:r>
        <w:rPr>
          <w:rFonts w:ascii="Times New Roman"/>
          <w:b w:val="false"/>
          <w:i w:val="false"/>
          <w:color w:val="000000"/>
          <w:sz w:val="28"/>
        </w:rPr>
        <w:t>
      Ширина ободка - 1,5 (± 0,3) миллиметров.</w:t>
      </w:r>
      <w:r>
        <w:br/>
      </w:r>
      <w:r>
        <w:rPr>
          <w:rFonts w:ascii="Times New Roman"/>
          <w:b w:val="false"/>
          <w:i w:val="false"/>
          <w:color w:val="000000"/>
          <w:sz w:val="28"/>
        </w:rPr>
        <w:t>
      Высота букв и цифр – 10 (± 2) миллиметров.</w:t>
      </w:r>
      <w:r>
        <w:br/>
      </w:r>
      <w:r>
        <w:rPr>
          <w:rFonts w:ascii="Times New Roman"/>
          <w:b w:val="false"/>
          <w:i w:val="false"/>
          <w:color w:val="000000"/>
          <w:sz w:val="28"/>
        </w:rPr>
        <w:t>
</w:t>
      </w:r>
      <w:r>
        <w:rPr>
          <w:rFonts w:ascii="Times New Roman"/>
          <w:b w:val="false"/>
          <w:i w:val="false"/>
          <w:color w:val="000000"/>
          <w:sz w:val="28"/>
        </w:rPr>
        <w:t xml:space="preserve">
      2. Овальное клеймо формы 2. </w:t>
      </w:r>
    </w:p>
    <w:bookmarkEnd w:id="591"/>
    <w:p>
      <w:pPr>
        <w:spacing w:after="0"/>
        <w:ind w:left="0"/>
        <w:jc w:val="both"/>
      </w:pPr>
      <w:r>
        <w:drawing>
          <wp:inline distT="0" distB="0" distL="0" distR="0">
            <wp:extent cx="30099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09900" cy="1930400"/>
                    </a:xfrm>
                    <a:prstGeom prst="rect">
                      <a:avLst/>
                    </a:prstGeom>
                  </pic:spPr>
                </pic:pic>
              </a:graphicData>
            </a:graphic>
          </wp:inline>
        </w:drawing>
      </w:r>
    </w:p>
    <w:bookmarkStart w:name="z1814" w:id="592"/>
    <w:p>
      <w:pPr>
        <w:spacing w:after="0"/>
        <w:ind w:left="0"/>
        <w:jc w:val="both"/>
      </w:pPr>
      <w:r>
        <w:rPr>
          <w:rFonts w:ascii="Times New Roman"/>
          <w:b w:val="false"/>
          <w:i w:val="false"/>
          <w:color w:val="000000"/>
          <w:sz w:val="28"/>
        </w:rPr>
        <w:t>      «ЖК «ВЕТСАРАПТАМА» - наименование лаборатории ветеринарно-санитарной экспертизы;</w:t>
      </w:r>
      <w:r>
        <w:br/>
      </w:r>
      <w:r>
        <w:rPr>
          <w:rFonts w:ascii="Times New Roman"/>
          <w:b w:val="false"/>
          <w:i w:val="false"/>
          <w:color w:val="000000"/>
          <w:sz w:val="28"/>
        </w:rPr>
        <w:t>
      KZ – литерный код Республики Казахстан;</w:t>
      </w:r>
      <w:r>
        <w:br/>
      </w:r>
      <w:r>
        <w:rPr>
          <w:rFonts w:ascii="Times New Roman"/>
          <w:b w:val="false"/>
          <w:i w:val="false"/>
          <w:color w:val="000000"/>
          <w:sz w:val="28"/>
        </w:rPr>
        <w:t>
      F 01 – код области и района, на территории которых расположена лаборатория ветеринарно-санитарной экспертизы, присвоенный в соответствии с приложением 1 к постановлению;</w:t>
      </w:r>
      <w:r>
        <w:br/>
      </w:r>
      <w:r>
        <w:rPr>
          <w:rFonts w:ascii="Times New Roman"/>
          <w:b w:val="false"/>
          <w:i w:val="false"/>
          <w:color w:val="000000"/>
          <w:sz w:val="28"/>
        </w:rPr>
        <w:t>
      1 – личный номер ветеринарного врача, осуществляющего клеймение.</w:t>
      </w:r>
      <w:r>
        <w:br/>
      </w:r>
      <w:r>
        <w:rPr>
          <w:rFonts w:ascii="Times New Roman"/>
          <w:b w:val="false"/>
          <w:i w:val="false"/>
          <w:color w:val="000000"/>
          <w:sz w:val="28"/>
        </w:rPr>
        <w:t>
      Размер: 40 (± 5) х60 (± 5) миллиметров.</w:t>
      </w:r>
      <w:r>
        <w:br/>
      </w:r>
      <w:r>
        <w:rPr>
          <w:rFonts w:ascii="Times New Roman"/>
          <w:b w:val="false"/>
          <w:i w:val="false"/>
          <w:color w:val="000000"/>
          <w:sz w:val="28"/>
        </w:rPr>
        <w:t>
      Ширина ободка - 1,5 (± 0,3) миллиметров.</w:t>
      </w:r>
      <w:r>
        <w:br/>
      </w:r>
      <w:r>
        <w:rPr>
          <w:rFonts w:ascii="Times New Roman"/>
          <w:b w:val="false"/>
          <w:i w:val="false"/>
          <w:color w:val="000000"/>
          <w:sz w:val="28"/>
        </w:rPr>
        <w:t>
      Высота букв и цифр – 10 (± 2) миллиметров.</w:t>
      </w:r>
      <w:r>
        <w:br/>
      </w:r>
      <w:r>
        <w:rPr>
          <w:rFonts w:ascii="Times New Roman"/>
          <w:b w:val="false"/>
          <w:i w:val="false"/>
          <w:color w:val="000000"/>
          <w:sz w:val="28"/>
        </w:rPr>
        <w:t>
      3. Клеймо овальной формы (меньшего размера) для клеймения мяса кроликов, птицы, нутрий и других мелких животных.</w:t>
      </w:r>
    </w:p>
    <w:bookmarkEnd w:id="592"/>
    <w:p>
      <w:pPr>
        <w:spacing w:after="0"/>
        <w:ind w:left="0"/>
        <w:jc w:val="both"/>
      </w:pPr>
      <w:r>
        <w:drawing>
          <wp:inline distT="0" distB="0" distL="0" distR="0">
            <wp:extent cx="1955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55800" cy="1219200"/>
                    </a:xfrm>
                    <a:prstGeom prst="rect">
                      <a:avLst/>
                    </a:prstGeom>
                  </pic:spPr>
                </pic:pic>
              </a:graphicData>
            </a:graphic>
          </wp:inline>
        </w:drawing>
      </w:r>
    </w:p>
    <w:bookmarkStart w:name="z1815" w:id="593"/>
    <w:p>
      <w:pPr>
        <w:spacing w:after="0"/>
        <w:ind w:left="0"/>
        <w:jc w:val="both"/>
      </w:pPr>
      <w:r>
        <w:rPr>
          <w:rFonts w:ascii="Times New Roman"/>
          <w:b w:val="false"/>
          <w:i w:val="false"/>
          <w:color w:val="000000"/>
          <w:sz w:val="28"/>
        </w:rPr>
        <w:t>      KZ F01/U2-0001 – учетный номер убойного пункта или мясоперерабатывающего предприятия, присвоенный в соответствии с постановлением:</w:t>
      </w:r>
      <w:r>
        <w:br/>
      </w:r>
      <w:r>
        <w:rPr>
          <w:rFonts w:ascii="Times New Roman"/>
          <w:b w:val="false"/>
          <w:i w:val="false"/>
          <w:color w:val="000000"/>
          <w:sz w:val="28"/>
        </w:rPr>
        <w:t>
      первый символ – код страны – KZ;</w:t>
      </w:r>
      <w:r>
        <w:br/>
      </w:r>
      <w:r>
        <w:rPr>
          <w:rFonts w:ascii="Times New Roman"/>
          <w:b w:val="false"/>
          <w:i w:val="false"/>
          <w:color w:val="000000"/>
          <w:sz w:val="28"/>
        </w:rPr>
        <w:t xml:space="preserve">
      второй символ – литерный код области; </w:t>
      </w:r>
      <w:r>
        <w:br/>
      </w:r>
      <w:r>
        <w:rPr>
          <w:rFonts w:ascii="Times New Roman"/>
          <w:b w:val="false"/>
          <w:i w:val="false"/>
          <w:color w:val="000000"/>
          <w:sz w:val="28"/>
        </w:rPr>
        <w:t>
      третий символ – порядковый номер района;</w:t>
      </w:r>
      <w:r>
        <w:br/>
      </w:r>
      <w:r>
        <w:rPr>
          <w:rFonts w:ascii="Times New Roman"/>
          <w:b w:val="false"/>
          <w:i w:val="false"/>
          <w:color w:val="000000"/>
          <w:sz w:val="28"/>
        </w:rPr>
        <w:t>
      четвертый символ – код вида деятельности объекта производства;</w:t>
      </w:r>
      <w:r>
        <w:br/>
      </w:r>
      <w:r>
        <w:rPr>
          <w:rFonts w:ascii="Times New Roman"/>
          <w:b w:val="false"/>
          <w:i w:val="false"/>
          <w:color w:val="000000"/>
          <w:sz w:val="28"/>
        </w:rPr>
        <w:t>
      пятый символ – порядковый номер объекта производства;</w:t>
      </w:r>
      <w:r>
        <w:br/>
      </w:r>
      <w:r>
        <w:rPr>
          <w:rFonts w:ascii="Times New Roman"/>
          <w:b w:val="false"/>
          <w:i w:val="false"/>
          <w:color w:val="000000"/>
          <w:sz w:val="28"/>
        </w:rPr>
        <w:t>
      1 – личный номер ветеринарного врача, осуществляющего клеймение.</w:t>
      </w:r>
      <w:r>
        <w:br/>
      </w:r>
      <w:r>
        <w:rPr>
          <w:rFonts w:ascii="Times New Roman"/>
          <w:b w:val="false"/>
          <w:i w:val="false"/>
          <w:color w:val="000000"/>
          <w:sz w:val="28"/>
        </w:rPr>
        <w:t>
      Размер: 25(± 3) х40 (± 5) миллиметров.</w:t>
      </w:r>
      <w:r>
        <w:br/>
      </w:r>
      <w:r>
        <w:rPr>
          <w:rFonts w:ascii="Times New Roman"/>
          <w:b w:val="false"/>
          <w:i w:val="false"/>
          <w:color w:val="000000"/>
          <w:sz w:val="28"/>
        </w:rPr>
        <w:t>
      Ширина ободка – 1(± 0,2) миллиметров.</w:t>
      </w:r>
      <w:r>
        <w:br/>
      </w:r>
      <w:r>
        <w:rPr>
          <w:rFonts w:ascii="Times New Roman"/>
          <w:b w:val="false"/>
          <w:i w:val="false"/>
          <w:color w:val="000000"/>
          <w:sz w:val="28"/>
        </w:rPr>
        <w:t>
      Высота букв и цифр – 6 (± 2) миллиметров.</w:t>
      </w:r>
      <w:r>
        <w:br/>
      </w:r>
      <w:r>
        <w:rPr>
          <w:rFonts w:ascii="Times New Roman"/>
          <w:b w:val="false"/>
          <w:i w:val="false"/>
          <w:color w:val="000000"/>
          <w:sz w:val="28"/>
        </w:rPr>
        <w:t>
      4. Клеймо прямоугольной формы.</w:t>
      </w:r>
    </w:p>
    <w:bookmarkEnd w:id="593"/>
    <w:p>
      <w:pPr>
        <w:spacing w:after="0"/>
        <w:ind w:left="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41700" cy="1879600"/>
                    </a:xfrm>
                    <a:prstGeom prst="rect">
                      <a:avLst/>
                    </a:prstGeom>
                  </pic:spPr>
                </pic:pic>
              </a:graphicData>
            </a:graphic>
          </wp:inline>
        </w:drawing>
      </w:r>
    </w:p>
    <w:bookmarkStart w:name="z1816" w:id="594"/>
    <w:p>
      <w:pPr>
        <w:spacing w:after="0"/>
        <w:ind w:left="0"/>
        <w:jc w:val="both"/>
      </w:pPr>
      <w:r>
        <w:rPr>
          <w:rFonts w:ascii="Times New Roman"/>
          <w:b w:val="false"/>
          <w:i w:val="false"/>
          <w:color w:val="000000"/>
          <w:sz w:val="28"/>
        </w:rPr>
        <w:t>      KZ F 02/U2 -0001 – временный учетный номер убойной площадки, на котором произведен убой животного, присвоенный в соответствии с постановлением:</w:t>
      </w:r>
      <w:r>
        <w:br/>
      </w:r>
      <w:r>
        <w:rPr>
          <w:rFonts w:ascii="Times New Roman"/>
          <w:b w:val="false"/>
          <w:i w:val="false"/>
          <w:color w:val="000000"/>
          <w:sz w:val="28"/>
        </w:rPr>
        <w:t>
      первый символ – код страны – KZ;</w:t>
      </w:r>
      <w:r>
        <w:br/>
      </w:r>
      <w:r>
        <w:rPr>
          <w:rFonts w:ascii="Times New Roman"/>
          <w:b w:val="false"/>
          <w:i w:val="false"/>
          <w:color w:val="000000"/>
          <w:sz w:val="28"/>
        </w:rPr>
        <w:t xml:space="preserve">
      второй символ – литерный код области; </w:t>
      </w:r>
      <w:r>
        <w:br/>
      </w:r>
      <w:r>
        <w:rPr>
          <w:rFonts w:ascii="Times New Roman"/>
          <w:b w:val="false"/>
          <w:i w:val="false"/>
          <w:color w:val="000000"/>
          <w:sz w:val="28"/>
        </w:rPr>
        <w:t>
      третий символ – порядковый номер района;</w:t>
      </w:r>
      <w:r>
        <w:br/>
      </w:r>
      <w:r>
        <w:rPr>
          <w:rFonts w:ascii="Times New Roman"/>
          <w:b w:val="false"/>
          <w:i w:val="false"/>
          <w:color w:val="000000"/>
          <w:sz w:val="28"/>
        </w:rPr>
        <w:t>
      четвертый символ – код вида деятельности объекта производства;</w:t>
      </w:r>
      <w:r>
        <w:br/>
      </w:r>
      <w:r>
        <w:rPr>
          <w:rFonts w:ascii="Times New Roman"/>
          <w:b w:val="false"/>
          <w:i w:val="false"/>
          <w:color w:val="000000"/>
          <w:sz w:val="28"/>
        </w:rPr>
        <w:t>
      пятый символ – порядковый номер объекта производства;</w:t>
      </w:r>
      <w:r>
        <w:br/>
      </w:r>
      <w:r>
        <w:rPr>
          <w:rFonts w:ascii="Times New Roman"/>
          <w:b w:val="false"/>
          <w:i w:val="false"/>
          <w:color w:val="000000"/>
          <w:sz w:val="28"/>
        </w:rPr>
        <w:t>
      1 – личный номер ветеринарного врача, осуществляющего клеймение.</w:t>
      </w:r>
      <w:r>
        <w:br/>
      </w:r>
      <w:r>
        <w:rPr>
          <w:rFonts w:ascii="Times New Roman"/>
          <w:b w:val="false"/>
          <w:i w:val="false"/>
          <w:color w:val="000000"/>
          <w:sz w:val="28"/>
        </w:rPr>
        <w:t>
      Размеры: 40(± 5)х70(± 5) миллиметров;</w:t>
      </w:r>
      <w:r>
        <w:br/>
      </w:r>
      <w:r>
        <w:rPr>
          <w:rFonts w:ascii="Times New Roman"/>
          <w:b w:val="false"/>
          <w:i w:val="false"/>
          <w:color w:val="000000"/>
          <w:sz w:val="28"/>
        </w:rPr>
        <w:t>
      Ширина ободка - 1,5 (± 0,3) миллиметров;</w:t>
      </w:r>
      <w:r>
        <w:br/>
      </w:r>
      <w:r>
        <w:rPr>
          <w:rFonts w:ascii="Times New Roman"/>
          <w:b w:val="false"/>
          <w:i w:val="false"/>
          <w:color w:val="000000"/>
          <w:sz w:val="28"/>
        </w:rPr>
        <w:t>
      Высота букв и цифр - 10 (± 2) миллиметров.</w:t>
      </w:r>
      <w:r>
        <w:br/>
      </w:r>
      <w:r>
        <w:rPr>
          <w:rFonts w:ascii="Times New Roman"/>
          <w:b w:val="false"/>
          <w:i w:val="false"/>
          <w:color w:val="000000"/>
          <w:sz w:val="28"/>
        </w:rPr>
        <w:t>
      5. Ветеринарные штампы.</w:t>
      </w:r>
    </w:p>
    <w:bookmarkEnd w:id="594"/>
    <w:p>
      <w:pPr>
        <w:spacing w:after="0"/>
        <w:ind w:left="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41700" cy="1879600"/>
                    </a:xfrm>
                    <a:prstGeom prst="rect">
                      <a:avLst/>
                    </a:prstGeom>
                  </pic:spPr>
                </pic:pic>
              </a:graphicData>
            </a:graphic>
          </wp:inline>
        </w:drawing>
      </w:r>
      <w:r>
        <w:rPr>
          <w:rFonts w:ascii="Times New Roman"/>
          <w:b w:val="false"/>
          <w:i w:val="false"/>
          <w:color w:val="000000"/>
          <w:sz w:val="28"/>
        </w:rPr>
        <w:t> </w:t>
      </w:r>
      <w:r>
        <w:drawing>
          <wp:inline distT="0" distB="0" distL="0" distR="0">
            <wp:extent cx="34798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79800" cy="2006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41700" cy="1879600"/>
                    </a:xfrm>
                    <a:prstGeom prst="rect">
                      <a:avLst/>
                    </a:prstGeom>
                  </pic:spPr>
                </pic:pic>
              </a:graphicData>
            </a:graphic>
          </wp:inline>
        </w:drawing>
      </w: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41700" cy="1879600"/>
                    </a:xfrm>
                    <a:prstGeom prst="rect">
                      <a:avLst/>
                    </a:prstGeom>
                  </pic:spPr>
                </pic:pic>
              </a:graphicData>
            </a:graphic>
          </wp:inline>
        </w:drawing>
      </w:r>
    </w:p>
    <w:bookmarkStart w:name="z1817" w:id="595"/>
    <w:p>
      <w:pPr>
        <w:spacing w:after="0"/>
        <w:ind w:left="0"/>
        <w:jc w:val="both"/>
      </w:pPr>
      <w:r>
        <w:rPr>
          <w:rFonts w:ascii="Times New Roman"/>
          <w:b w:val="false"/>
          <w:i w:val="false"/>
          <w:color w:val="000000"/>
          <w:sz w:val="28"/>
        </w:rPr>
        <w:t>      KZ F 02/U2 -0001 – учетный номер объекта производства, на котором произведен убой животного, присвоенный в соответствии с постановлением:</w:t>
      </w:r>
      <w:r>
        <w:br/>
      </w:r>
      <w:r>
        <w:rPr>
          <w:rFonts w:ascii="Times New Roman"/>
          <w:b w:val="false"/>
          <w:i w:val="false"/>
          <w:color w:val="000000"/>
          <w:sz w:val="28"/>
        </w:rPr>
        <w:t>
      первый символ – код страны – KZ;</w:t>
      </w:r>
      <w:r>
        <w:br/>
      </w:r>
      <w:r>
        <w:rPr>
          <w:rFonts w:ascii="Times New Roman"/>
          <w:b w:val="false"/>
          <w:i w:val="false"/>
          <w:color w:val="000000"/>
          <w:sz w:val="28"/>
        </w:rPr>
        <w:t xml:space="preserve">
      второй символ – литерный код области; </w:t>
      </w:r>
      <w:r>
        <w:br/>
      </w:r>
      <w:r>
        <w:rPr>
          <w:rFonts w:ascii="Times New Roman"/>
          <w:b w:val="false"/>
          <w:i w:val="false"/>
          <w:color w:val="000000"/>
          <w:sz w:val="28"/>
        </w:rPr>
        <w:t>
      третий символ – порядковый номер района;</w:t>
      </w:r>
      <w:r>
        <w:br/>
      </w:r>
      <w:r>
        <w:rPr>
          <w:rFonts w:ascii="Times New Roman"/>
          <w:b w:val="false"/>
          <w:i w:val="false"/>
          <w:color w:val="000000"/>
          <w:sz w:val="28"/>
        </w:rPr>
        <w:t>
      четвертый символ – код вида деятельности объекта производства;</w:t>
      </w:r>
      <w:r>
        <w:br/>
      </w:r>
      <w:r>
        <w:rPr>
          <w:rFonts w:ascii="Times New Roman"/>
          <w:b w:val="false"/>
          <w:i w:val="false"/>
          <w:color w:val="000000"/>
          <w:sz w:val="28"/>
        </w:rPr>
        <w:t>
      пятый символ – порядковый номер объекта производства;</w:t>
      </w:r>
      <w:r>
        <w:br/>
      </w:r>
      <w:r>
        <w:rPr>
          <w:rFonts w:ascii="Times New Roman"/>
          <w:b w:val="false"/>
          <w:i w:val="false"/>
          <w:color w:val="000000"/>
          <w:sz w:val="28"/>
        </w:rPr>
        <w:t>
      1 – личный номер ветеринарного врача, осуществляющего клеймение.</w:t>
      </w:r>
      <w:r>
        <w:br/>
      </w:r>
      <w:r>
        <w:rPr>
          <w:rFonts w:ascii="Times New Roman"/>
          <w:b w:val="false"/>
          <w:i w:val="false"/>
          <w:color w:val="000000"/>
          <w:sz w:val="28"/>
        </w:rPr>
        <w:t>
      Размеры: 40 (± 5) х70 (± 5) миллиметров;</w:t>
      </w:r>
      <w:r>
        <w:br/>
      </w:r>
      <w:r>
        <w:rPr>
          <w:rFonts w:ascii="Times New Roman"/>
          <w:b w:val="false"/>
          <w:i w:val="false"/>
          <w:color w:val="000000"/>
          <w:sz w:val="28"/>
        </w:rPr>
        <w:t>
      Ширина ободка - 1,5 (± 0,3) миллиметров;</w:t>
      </w:r>
      <w:r>
        <w:br/>
      </w:r>
      <w:r>
        <w:rPr>
          <w:rFonts w:ascii="Times New Roman"/>
          <w:b w:val="false"/>
          <w:i w:val="false"/>
          <w:color w:val="000000"/>
          <w:sz w:val="28"/>
        </w:rPr>
        <w:t>
      Высота букв и цифр - 10 (± 2) миллиметров.</w:t>
      </w:r>
      <w:r>
        <w:br/>
      </w:r>
      <w:r>
        <w:rPr>
          <w:rFonts w:ascii="Times New Roman"/>
          <w:b w:val="false"/>
          <w:i w:val="false"/>
          <w:color w:val="000000"/>
          <w:sz w:val="28"/>
        </w:rPr>
        <w:t>
      6. Дополнительные штампы.</w:t>
      </w:r>
    </w:p>
    <w:bookmarkEnd w:id="595"/>
    <w:p>
      <w:pPr>
        <w:spacing w:after="0"/>
        <w:ind w:left="0"/>
        <w:jc w:val="both"/>
      </w:pP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387600" cy="1028700"/>
                    </a:xfrm>
                    <a:prstGeom prst="rect">
                      <a:avLst/>
                    </a:prstGeom>
                  </pic:spPr>
                </pic:pic>
              </a:graphicData>
            </a:graphic>
          </wp:inline>
        </w:drawing>
      </w: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87600" cy="1028700"/>
                    </a:xfrm>
                    <a:prstGeom prst="rect">
                      <a:avLst/>
                    </a:prstGeom>
                  </pic:spPr>
                </pic:pic>
              </a:graphicData>
            </a:graphic>
          </wp:inline>
        </w:drawing>
      </w:r>
      <w:r>
        <w:rPr>
          <w:rFonts w:ascii="Times New Roman"/>
          <w:b w:val="false"/>
          <w:i w:val="false"/>
          <w:color w:val="000000"/>
          <w:sz w:val="28"/>
        </w:rPr>
        <w:t> </w:t>
      </w:r>
      <w:r>
        <w:drawing>
          <wp:inline distT="0" distB="0" distL="0" distR="0">
            <wp:extent cx="233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36800" cy="1028700"/>
                    </a:xfrm>
                    <a:prstGeom prst="rect">
                      <a:avLst/>
                    </a:prstGeom>
                  </pic:spPr>
                </pic:pic>
              </a:graphicData>
            </a:graphic>
          </wp:inline>
        </w:drawing>
      </w:r>
    </w:p>
    <w:p>
      <w:pPr>
        <w:spacing w:after="0"/>
        <w:ind w:left="0"/>
        <w:jc w:val="both"/>
      </w:pP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387600" cy="1028700"/>
                    </a:xfrm>
                    <a:prstGeom prst="rect">
                      <a:avLst/>
                    </a:prstGeom>
                  </pic:spPr>
                </pic:pic>
              </a:graphicData>
            </a:graphic>
          </wp:inline>
        </w:drawing>
      </w: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387600" cy="1028700"/>
                    </a:xfrm>
                    <a:prstGeom prst="rect">
                      <a:avLst/>
                    </a:prstGeom>
                  </pic:spPr>
                </pic:pic>
              </a:graphicData>
            </a:graphic>
          </wp:inline>
        </w:drawing>
      </w:r>
      <w:r>
        <w:rPr>
          <w:rFonts w:ascii="Times New Roman"/>
          <w:b w:val="false"/>
          <w:i w:val="false"/>
          <w:color w:val="000000"/>
          <w:sz w:val="28"/>
        </w:rPr>
        <w:t> </w:t>
      </w: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387600" cy="1028700"/>
                    </a:xfrm>
                    <a:prstGeom prst="rect">
                      <a:avLst/>
                    </a:prstGeom>
                  </pic:spPr>
                </pic:pic>
              </a:graphicData>
            </a:graphic>
          </wp:inline>
        </w:drawing>
      </w:r>
    </w:p>
    <w:bookmarkStart w:name="z1818" w:id="596"/>
    <w:p>
      <w:pPr>
        <w:spacing w:after="0"/>
        <w:ind w:left="0"/>
        <w:jc w:val="both"/>
      </w:pPr>
      <w:r>
        <w:rPr>
          <w:rFonts w:ascii="Times New Roman"/>
          <w:b w:val="false"/>
          <w:i w:val="false"/>
          <w:color w:val="000000"/>
          <w:sz w:val="28"/>
        </w:rPr>
        <w:t>      Размеры: 20 (± 3)х50 (± 5) миллиметров;</w:t>
      </w:r>
      <w:r>
        <w:br/>
      </w:r>
      <w:r>
        <w:rPr>
          <w:rFonts w:ascii="Times New Roman"/>
          <w:b w:val="false"/>
          <w:i w:val="false"/>
          <w:color w:val="000000"/>
          <w:sz w:val="28"/>
        </w:rPr>
        <w:t>
      Ширина ободка - 1,5 (± 0,3) миллиметров;</w:t>
      </w:r>
      <w:r>
        <w:br/>
      </w:r>
      <w:r>
        <w:rPr>
          <w:rFonts w:ascii="Times New Roman"/>
          <w:b w:val="false"/>
          <w:i w:val="false"/>
          <w:color w:val="000000"/>
          <w:sz w:val="28"/>
        </w:rPr>
        <w:t>
      Высота букв - 10 (± 2) миллиметров.</w:t>
      </w:r>
      <w:r>
        <w:br/>
      </w:r>
      <w:r>
        <w:rPr>
          <w:rFonts w:ascii="Times New Roman"/>
          <w:b w:val="false"/>
          <w:i w:val="false"/>
          <w:color w:val="000000"/>
          <w:sz w:val="28"/>
        </w:rPr>
        <w:t>
      7. Электроклейма для тушек птиц на птицеперерабатывающих предприятиях.</w:t>
      </w:r>
    </w:p>
    <w:bookmarkEnd w:id="596"/>
    <w:tbl>
      <w:tblPr>
        <w:tblW w:w="0" w:type="auto"/>
        <w:tblCellSpacing w:w="0" w:type="auto"/>
        <w:tblBorders>
          <w:top w:val="none"/>
          <w:left w:val="none"/>
          <w:bottom w:val="none"/>
          <w:right w:val="none"/>
          <w:insideH w:val="none"/>
          <w:insideV w:val="none"/>
        </w:tblBorders>
      </w:tblPr>
      <w:tblGrid>
        <w:gridCol w:w="4362"/>
        <w:gridCol w:w="4362"/>
        <w:gridCol w:w="4356"/>
      </w:tblGrid>
      <w:tr>
        <w:trPr>
          <w:trHeight w:val="30" w:hRule="atLeast"/>
        </w:trPr>
        <w:tc>
          <w:tcPr>
            <w:tcW w:w="43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3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p>
        </w:tc>
      </w:tr>
    </w:tbl>
    <w:p>
      <w:pPr>
        <w:spacing w:after="0"/>
        <w:ind w:left="0"/>
        <w:jc w:val="both"/>
      </w:pPr>
      <w:r>
        <w:rPr>
          <w:rFonts w:ascii="Times New Roman"/>
          <w:b w:val="false"/>
          <w:i w:val="false"/>
          <w:color w:val="000000"/>
          <w:sz w:val="28"/>
        </w:rPr>
        <w:t>      1 – птица первой категории;</w:t>
      </w:r>
      <w:r>
        <w:br/>
      </w:r>
      <w:r>
        <w:rPr>
          <w:rFonts w:ascii="Times New Roman"/>
          <w:b w:val="false"/>
          <w:i w:val="false"/>
          <w:color w:val="000000"/>
          <w:sz w:val="28"/>
        </w:rPr>
        <w:t>
      2 – птица второй категории;</w:t>
      </w:r>
      <w:r>
        <w:br/>
      </w:r>
      <w:r>
        <w:rPr>
          <w:rFonts w:ascii="Times New Roman"/>
          <w:b w:val="false"/>
          <w:i w:val="false"/>
          <w:color w:val="000000"/>
          <w:sz w:val="28"/>
        </w:rPr>
        <w:t>
      Қ – на промышленную переработку.</w:t>
      </w:r>
      <w:r>
        <w:br/>
      </w:r>
      <w:r>
        <w:rPr>
          <w:rFonts w:ascii="Times New Roman"/>
          <w:b w:val="false"/>
          <w:i w:val="false"/>
          <w:color w:val="000000"/>
          <w:sz w:val="28"/>
        </w:rPr>
        <w:t>
      Высота цифр и буквы – 20 (± 4) миллиметров.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