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1372" w14:textId="1e31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акционерного общества "ҚазАвтоЖол"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2013 года № 822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акционерное общество «ҚазАвтоЖол» в акционерное общество «Национальная компания «ҚазАвтоЖол».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дополнение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транспорта и коммуникаций Республики Казахстан совместно с Министерством финансов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2013 года № 822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дополнение,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
в некоторые решения Правительства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«О видах государственной собственности на государственные пакеты акций и государственные доли участия в организациях»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«г. Астана» строку, порядковый номер 21-156,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«21-156. АО «Национальная компания «ҚазАвтоЖол».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«Министерству транспорта и коммуникаций Республики Казахстан» строку, порядковый номер 160-27,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«160-27. АО «Национальная компания «ҚазАвтоЖол».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2011 года № 376 «Об утверждении перечня национальных управляющих холдингов, национальных холдингов, национальных компаний»: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управляющих холдингов, национальных холдингов, национальных компаний,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«Национальные компании» дополнить строкой, порядковый номер 41,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«41. Акционерное общество «Национальная компания «ҚазАвтоЖол».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