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1dc6" w14:textId="b7d1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разделения в установленном законодательством порядке государственные учреждения - территориальные органы Комитета транспортного контроля Министерства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государственных учреждений – территориальных органов Комитета транспортного контроля Министерства транспорта и коммуникаций Республики Казахстан осуществляется за счет и в пределах средств, предусмотренных в республиканском бюджете Министерству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законодательством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постановление вводится в действие по истечении десяти календарных дней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 </w:t>
      </w:r>
    </w:p>
    <w:bookmarkEnd w:id="1"/>
    <w:bookmarkStart w:name="z10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–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Комитета транспортного контроля Министерства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транспорта и коммуникаций Республики Казахстан </w:t>
      </w:r>
    </w:p>
    <w:bookmarkEnd w:id="2"/>
    <w:bookmarkStart w:name="z10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«Межрегиональная инспекция транспортного контроля «Батыс» по Актюбинской и Западно-Казахстанской областям – в городе Актобе» путем разделения на государственное учреждение «Инспекция транспортного контроля по Актюбинской области» и государственное учреждение «Инспекция транспортного контроля по Западно-Казахстанской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«Межрегиональная инспекция транспортного контроля «Ертіс» по Восточно-Казахстанской и Павлодарской областям – в городе Павлодаре» путем разделения на государственное учреждение «Инспекция транспортного контроля по Восточно-Казахстанской области» и государственное учреждение «Инспекция транспортного контроля по Павлодарской области».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«Межрегиональная инспекция транспортного контроля «Жетiсу» по Алматинской области и городу Алматы – в городе Талдыкоргане» путем разделения на государственное учреждение «Инспекция транспортного контроля по Алматинской области» и государственное учреждение «Инспекция транспортного контроля по городу Алматы».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«Межрегиональная инспекция транспортного контроля «Каспий» по Атырауской и Мангыстауской областям – в городе Атырау» путем разделения на государственное учреждение «Инспекция транспортного контроля по Атырауской области» и государственное учреждение «Инспекция транспортного контроля по Мангистауской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«Межрегиональная инспекция транспортного контроля «Оңтүстік» по Жамбылской, Кызылординской и Южно-Казахстанской областям – в городе Шымкенте» путем разделения на государственное учреждение «Инспекция транспортного контроля по Жамбылской области», государственное учреждение «Инспекция транспортного контроля по Кызылординской области» и государственное учреждение «Инспекция транспортного контроля по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«Межрегиональная инспекция транспортного контроля «Солтүстік» по Акмолинской, Костанайской и Северо-Казахстанской областям – в городе Кокшетау» путем разделения на государственное учреждение «Инспекция транспортного контроля по Акмолинской области», государственное учреждение «Инспекция транспортного контроля по Костанайской области» и государственное учреждение «Инспекция транспортного контроля по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«Межрегиональная инспекции транспортного контроля «Сарыарқа» по Карагандинской области и городу Астане – в городе Караганде» путем разделения на государственное учреждение «Инспекция транспортного контроля по Карагандинской области» и государственное учреждение «Инспекция транспортного контроля по городу Астане».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828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07.12.2016  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828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828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828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