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1c051" w14:textId="611c0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25 февраля 2003 года № 202 "О создании Совета по экономической политике"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августа 2013 года № 830. Утратило силу постановлением Правительства Республики Казахстан от 3 мая 2016 года № 265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03.05.2016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февраля 2003 года № 202 «О создании Совета по экономической политике» (САПП Республики Казахстан, 2003 г., № 9, ст. 101)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по экономической политике, утвержденный указанным постановлением: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82"/>
        <w:gridCol w:w="998"/>
        <w:gridCol w:w="6300"/>
      </w:tblGrid>
      <w:tr>
        <w:trPr>
          <w:trHeight w:val="30" w:hRule="atLeast"/>
        </w:trPr>
        <w:tc>
          <w:tcPr>
            <w:tcW w:w="57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Узакбая Сулейменовича</w:t>
            </w:r>
          </w:p>
        </w:tc>
        <w:tc>
          <w:tcPr>
            <w:tcW w:w="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нефти и газа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Казахстан;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 Мынбаева Сауата Мухаметбаевича.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