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0077f" w14:textId="a1007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Правилах доступа к услугам инфраструктуры железнодорожного транспорта в рамках Единого экономического пространства и Правилах оказания услуг инфраструктуры железнодорожного транспорта в рамках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августа 2013 года № 841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Правилах доступа к услугам инфраструктуры железнодорожного транспорта в рамках Единого экономического пространства и Правилах оказания услуг инфраструктуры железнодорожного транспорта в рамках Единого экономического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Первого заместителя Премьер-Министра Республики Казахстан – Сагинтаева Бахытжана Абдировича подписать от имени Правительства Республики Казахстан Соглашение о Правилах доступа к услугам инфраструктуры железнодорожного транспорта в рамках Единого экономического пространства и Правилах оказания услуг инфраструктуры железнодорожного транспорта в рамках Единого экономического пространства,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25.04.2014 </w:t>
      </w:r>
      <w:r>
        <w:rPr>
          <w:rFonts w:ascii="Times New Roman"/>
          <w:b w:val="false"/>
          <w:i w:val="false"/>
          <w:color w:val="00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августа 2013 года № 841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о Правилах доступа к услугам инфраструктуры железнодорожного</w:t>
      </w:r>
      <w:r>
        <w:br/>
      </w:r>
      <w:r>
        <w:rPr>
          <w:rFonts w:ascii="Times New Roman"/>
          <w:b/>
          <w:i w:val="false"/>
          <w:color w:val="000000"/>
        </w:rPr>
        <w:t>
транспорта в рамках Единого экономического пространства и</w:t>
      </w:r>
      <w:r>
        <w:br/>
      </w:r>
      <w:r>
        <w:rPr>
          <w:rFonts w:ascii="Times New Roman"/>
          <w:b/>
          <w:i w:val="false"/>
          <w:color w:val="000000"/>
        </w:rPr>
        <w:t>
Правилах оказания услуг инфраструктуры железнодорожного</w:t>
      </w:r>
      <w:r>
        <w:br/>
      </w:r>
      <w:r>
        <w:rPr>
          <w:rFonts w:ascii="Times New Roman"/>
          <w:b/>
          <w:i w:val="false"/>
          <w:color w:val="000000"/>
        </w:rPr>
        <w:t>
транспорта в рамках Единого экономического пространства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Соглашение в редакции постановления Правительства РК от 25.04.2014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Беларусь, Правительство Республики Казахстан и Правительство Российской Федерации,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 </w:t>
      </w:r>
      <w:r>
        <w:rPr>
          <w:rFonts w:ascii="Times New Roman"/>
          <w:b w:val="false"/>
          <w:i w:val="false"/>
          <w:color w:val="000000"/>
          <w:sz w:val="28"/>
        </w:rPr>
        <w:t>Соглашении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союзе от 20 января 1995 года,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союзе и Едином экономическом пространстве от 26 февраля 1999 года, Договоре о Евразийской экономической комиссии от 18 ноября 2011 года и </w:t>
      </w:r>
      <w:r>
        <w:rPr>
          <w:rFonts w:ascii="Times New Roman"/>
          <w:b w:val="false"/>
          <w:i w:val="false"/>
          <w:color w:val="000000"/>
          <w:sz w:val="28"/>
        </w:rPr>
        <w:t>Соглашении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регулировании доступа к услугам железнодорожного транспорта, включая основы тарифной политики, от 9 декабря 2010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содействуя дальнейшему развитию взаимовыгодных экономических отношений,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обеспечения доступа перевозчиков к услугам инфраструктуры государств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для обеспечения доступа перевозчиков государств Сторон к услугам инфраструктуры применяют Правила доступа к услугам инфраструктуры железнодорожного транспорта в рамках Единого экономического пространства и Правила оказания услуг инфраструктуры железнодорожного транспорта в рамках Единого экономического пространства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до 1 июля 2014 года определяют общие подходы к требованиям и порядку выдачи сертификата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распространяется на обязательства государств Сторон, предусмотренные другими международными договорами государств Сторон.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настоящее Соглашение могут быть внесены изменения и дополнения, являющиеся его неотъемлемой частью, которые оформляются протоколами, вступающими в силу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между Сторонами, связанные с толкованием и (или) применением положений настоящего Соглашения, разрешаются путем консультаций и переговоров Сторон. В случае недостижения согласия в течение двух месяцев с даты поступления официальной письменной просьбы о проведении консультаций и переговоров, направленной одной из Сторон другим Сторонам, эта Сторона вправе передать спор на рассмотрение в Суд Евразийского экономического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Сторона, обратившаяся в Суд Евразийского экономического сообщества, должна уведомить об этом другие Стороны в срок не позднее 30 дней с даты обращения.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по истечении десяти дней с даты получения депозитарием последнего письменного уведомления по дипломатическим каналам о выполнении государствами Сторон внутригосударственных процедур, необходимых для вступления настоящего Соглашения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_____________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Евразийской экономической комиссии, которая, являясь его депозитарием, направит каждой Стороне его заверенную копию.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33"/>
        <w:gridCol w:w="4333"/>
        <w:gridCol w:w="4334"/>
      </w:tblGrid>
      <w:tr>
        <w:trPr>
          <w:trHeight w:val="30" w:hRule="atLeast"/>
        </w:trPr>
        <w:tc>
          <w:tcPr>
            <w:tcW w:w="43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3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о Правилах доступа к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услугам инфраструктуры железнодорожного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в рамках Единого 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пространства и Правилах оказания услуг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инфраструктуры железнодорожного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рамках Единого экономического пространства</w:t>
      </w:r>
    </w:p>
    <w:bookmarkEnd w:id="9"/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доступа к услугам инфраструктуры железнодорожного транспорта</w:t>
      </w:r>
      <w:r>
        <w:br/>
      </w:r>
      <w:r>
        <w:rPr>
          <w:rFonts w:ascii="Times New Roman"/>
          <w:b/>
          <w:i w:val="false"/>
          <w:color w:val="000000"/>
        </w:rPr>
        <w:t>
в рамках Единого экономического пространства</w:t>
      </w:r>
    </w:p>
    <w:bookmarkEnd w:id="10"/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доступа к услугам инфраструктуры железнодорожного транспорта в рамках Единого экономического пространства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Соглашения о регулировании доступа к услугам железнодорожного транспорта, включая основы тарифной политики, от 9 декабря 2010 года (далее – Соглашение о доступе).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регулируют отношения перевозчиков и операторов инфраструктуры по предоставлению доступа к услугам инфраструктуры на участках инфраструктуры в рамках Единого экономического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Регулирование отношений перевозчиков и операторов инфраструктуры в сфере предоставления доступа к услугам инфраструктуры в границах территории одного государства Стороны, за исключением отношений, предусмотренных в абзаце первом настоящего пункта, осуществляется в соответствии с законодательством данного государства Стороны.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Понятия (термины), используемые в настоящих Правилах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 (термины):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движения поездов – нормативно-технический документ оператора инфраструктуры, устанавливающий организацию движения поездов всех категорий на участках инфраструктуры, графически отображающий следование поездов на масштабной сетке в условные сутки, подразделяемый на нормативный (на плановый год), вариантный (в отдельные периоды времени) и оперативный (на текущие плановые сутки);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долгосрочный договор на оказание услуг инфраструктуры – договор на оказание услуг инфраструктуры, заключенный между оператором инфраструктуры и перевозчиком на период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дополнительная заявка – заявка на предоставление доступа к услугам инфраструктуры, поступившая от перевозчика для осуществления дополнительных перевозок в период действия нормативного графика движения поездов;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доступ к услугам инфраструктуры – возможность получения перевозчиками услуг инфраструктуры для осуществления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национальный (общесетевой) перевозчик – перевозчик, осуществляющий деятельность по перевозке грузов, пассажиров, багажа, грузобагажа, почтовых отправлений и обеспечивающий реализацию плана формирования поездов на всей инфраструктуре государства Стороны, в том числе по специальным и воинским перевозкам. Статус национального (общесетевого) перевозчика определяется законодательством государства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нитка графика – графическое отображение на графике движения поездов маршрута следования поезда с указанием пунктов отправления, назначения и проследования, времени отправления, прибытия, технологических стоянок, средних времен хода, а также других технических и технологических параметров поезда;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оператор инфраструктуры – организация железнодорожного транспорта, владеющая инфраструктурой и использующая инфраструктуру на законных основаниях и (или) оказывающая услуги инфраструктуры в соответствии с законодательством государства Стороны, на территории которого расположена инфраструктура;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план формирования поездов – нормативно-технический документ, утвержденный оператором инфраструктуры на основе проектов планов формирования поездов перевозчиков и устанавливающий категории и назначения поездов, формируемых на железнодорожных станциях с учетом пропускной способности участков инфраструктуры и перерабатывающей способности станций;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пропускная способность участка инфраструктуры – максимальное количество поездов и пар поездов, которые могут быть пропущены по участку инфраструктуры за расчетный период времени (сутки) в зависимости от технических и технологических возможностей инфраструктуры, подвижного состава и способов организации движения поездов с учетом пропуска поездов различных категорий;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расписание движения поездов – документ, содержащий информацию о движении поездов по определенным календарным датам на основании графика движения поездов;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 безопасности – документ, удостоверяющий соответствие системы управления безопасностью участника перевозочного процесса правилам безопасности на железнодорожном транспорте, выданный в установленном законодательством государства Стороны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– орган исполнительной власти (государственного управления) государства Стороны, в компетенцию которого входят вопросы государственного регулирования и (или) руководства в области железнодорожного транспорта, определенный в соответствии с законодательством каждого из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участок инфраструктуры – часть инфраструктуры железнодорожного транспорта, прилегающая к стыку двух сопредельных инфраструктур государств Сторон в пределах установленного оператором инфраструктуры участка обращения локомотива.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Другие понятия (термины), используемые в настоящих Правилах, понимаются в значениях, определенных в Соглашении о доступе, а также в Правилах оказания услуг инфраструктуры железнодорожного транспорта в рамках Единого экономического пространства (далее – Правила оказания услуг).</w:t>
      </w:r>
    </w:p>
    <w:bookmarkEnd w:id="14"/>
    <w:bookmarkStart w:name="z3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Общие принципы доступа к услугам инфраструктуры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Доступ к услугам инфраструктуры предоставляется на участках инфраструктуры и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равенства требований к перевозчикам, установленных законодательством государства Стороны, на территории которого расположена инфраструктура, с учетом технических и технологических возможностей в пределах пропускной способности участков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применения в отношении перевозчиков единой ценовой (тарифной) политики в сфере услуг инфраструктуры в соответствии с законодательством государства Стороны, на территории которого расположена инфраструктура;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доступности информации о перечне услуг инфраструктуры, порядке их оказания, исходя из технических и технологических возможностей инфраструктуры, тарифах, плате и сборах за эти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рационального планирования работ по ремонту, содержанию и обслуживанию инфраструктуры в целях эффективного использования ее пропускной способности и обеспечения непрерывности перевозочного процесса, целостности и безопасности технологических процессов;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защиты сведений, составляющих коммерческую или государственную тайну, ставших известными в процессе планирования, организации перевозочной деятельности и оказания услуг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приоритетности (очередности) предоставления перевозчикам доступа к услугам инфраструктуры в условиях ограниченной пропускной способности инфраструктуры в соответствии с нормативным графиком движения поездов.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Принцип приоритетности (очередности) предоставления перевозчикам доступа к услугам инфраструктуры реализуется посредством следующих уровней отбора: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определение категории поезда, приоритетность (очередность) которого определяется в соответствии с законодательством государства Стороны, на территории которого расположена инфраструктура, или актами оператора инфраструктуры, не противоречащими законодательству государства Стороны, на территории которого расположена инфраструктура;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идентичности категории поезда в зависимости 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наличия долгосрочных договоров на оказание услуг инфраструктуры с учетом исполнения договорных обязательств по объемам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интенсивности использования провозной способности участков инфраструктуры перевозчиком;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наличия существующего договора на оказание услуг инфраструктуры (далее – договор);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случае идентичности критериев, указанных в подпунктах 1) и 2) настоящего пункта, осуществление конкурсных процедур в соответствии с законодательством государства Стороны, на территории которого расположена инфраструктура.</w:t>
      </w:r>
    </w:p>
    <w:bookmarkEnd w:id="16"/>
    <w:bookmarkStart w:name="z3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Условия предоставления доступа к услугам инфраструктуры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Доступ к услугам инфраструктуры предоставляется оператором инфраструктуры при наличии у перевозчиков: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лицензии на осуществление перевозочной деятельности, выданной уполномоченным органом государства Стороны в соответствии с законодательством государства Стороны, на территории которого расположена инфраструктура;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сертификатов безопасности, выданных уполномоченным органом государства Стороны в порядке, установленном законодательством государства Стороны, на территории которого расположена инфраструктура;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наличия у квалифицированных работников, задействованных в организации, управлении и осуществлении перевозочного процесса, документов, подтверждающих их квалификацию и профессиональную подготовку в соответствии с законодательством государства Стороны, на территории которого расположена инфраструктура.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Доступ к услугам инфраструктуры предоставляется, исходя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технических и технологических возможностей инфраструктуры для организации движения поездов и маневровых передвижений в пределах участка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плана формирования грузовых поездов и графика движения поездов;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наличной пропускной способности инфраструктуры и предложений перевозчиков по использованию участков инфраструктуры и распределения оператором инфраструктуры пропускной способности участков инфраструктуры на основе принципов доступа к услугам инфраструктуры,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отсутствия в соответствии с законодательством государства Стороны, на территории которого расположена инфраструктура, запретов и ограничений, препятствующих осуществлению железнодорожной перевозки;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наличия у перевозчика согласований с другими органами и организациями в случаях, когда это предусмотрено законодательством государства Стороны, на территории которого расположена инфраструктура.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Право доступа к услугам инфраструктуры по определенным ниткам графика может предоставляться перевозчикам на период, не превышающий срок действия расписания движения поездов, за исключением прав, вытекающих из долгосрочных договоров.</w:t>
      </w:r>
    </w:p>
    <w:bookmarkEnd w:id="18"/>
    <w:bookmarkStart w:name="z4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Предоставление доступа к услугам инфраструктуры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Предоставление доступа к услугам инфраструктуры осуществляется с учетом требований законодательства государства Стороны, на территории которого расположена инфраструктура, и включает следующие этапы: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и опубликование оператором инфраструктуры технической спецификации участков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подача перевозчиком заявки для получения доступа к услугам инфраструктуры (далее – заявка);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оператором инфраструктуры заявки;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утверждение графика движения поездов и расписания движения поездов;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заключение договора в соответствии с законодательством государства Стороны, на территории которого расположена инфраструктура.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перевозчик является одновременно оператором инфраструктуры, планируемой для использования, подача заявки и заключение договора не требуются.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Предоставление доступа к услугам инфраструктуры по дополнительным перевозкам, не предусмотренным нормативным графиком движения поездов, осуществляется на основе дополнительных заявок в порядке, установленном настоящими Правилами.</w:t>
      </w:r>
    </w:p>
    <w:bookmarkEnd w:id="20"/>
    <w:bookmarkStart w:name="z4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Техническая спецификация участков инфраструктуры</w:t>
      </w:r>
    </w:p>
    <w:bookmarkEnd w:id="21"/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Ежегодно, не позднее чем за три месяца до даты начала приема заявок, оператор инфраструктуры составляет, утверждает и публикует техническую спецификацию участков инфраструктуры в порядке, установленном актами оператора инфраструктуры, не противоречащими законодательству государства Стороны, на территории которого расположена инфраструктура.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технической спецификации участков инфраструктуры должны быть указаны: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 участков инфраструктуры и станций, необходимые для организации движения поездов и маневровых передвижений, с указанием протяженности участков инфраструктуры и вида тяги, норм веса и длины составов поездов, скоростей движения поездов различных категорий;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проекты ниток графика движения поездов для международного пассажирского сообщения;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прогнозное время приема – передачи (обмена) грузовых поездов по каждому межгосударственному стыковому пункту, определенному решением Совета по железнодорожному транспорту государств-участников Содружества Независимых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пропускная способность участков инфраструктуры, за исключением пропускной способности участков инфраструктуры, необходимой национальному (общесетевому) перевозчику для выполнения перевозок в соответствии с требованиями законодательства государства Стороны, на территории которого расположена инфраструктура.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Оператор инфраструктуры может указать в технической спецификации участков инфраструктуры иные сведения и условия для планирования перевозок и организации движения поездов по участкам инфраструктуры.</w:t>
      </w:r>
    </w:p>
    <w:bookmarkEnd w:id="22"/>
    <w:bookmarkStart w:name="z4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Подача и рассмотрение заявки</w:t>
      </w:r>
      <w:r>
        <w:br/>
      </w:r>
      <w:r>
        <w:rPr>
          <w:rFonts w:ascii="Times New Roman"/>
          <w:b/>
          <w:i w:val="false"/>
          <w:color w:val="000000"/>
        </w:rPr>
        <w:t>
для получения доступа к услугам инфраструктуры</w:t>
      </w:r>
    </w:p>
    <w:bookmarkEnd w:id="23"/>
    <w:bookmarkStart w:name="z4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Перевозчик подает оператору инфраструктуры заявку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Сроки начала и окончания приема, рассмотрения заявок, формирования первоначального проекта нормативного графика движения поездов, а также сроки представления информации, предусмотренной </w:t>
      </w:r>
      <w:r>
        <w:rPr>
          <w:rFonts w:ascii="Times New Roman"/>
          <w:b w:val="false"/>
          <w:i w:val="false"/>
          <w:color w:val="000000"/>
          <w:sz w:val="28"/>
        </w:rPr>
        <w:t>пунктами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устанавливаются законодательством государства Стороны, на территории которого расположена инфраструктура, и (или) актами оператора инфраструктуры, не противоречащими законодательству государства Стороны, на территории которого расположена инфраструктура.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 заявке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планируемых ниток графика;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планируемых годовых объемах перевозок (с разбивкой по кварталам и месяцам, а также по видам грузов);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количестве поездов, планируемых к перевозке;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типах и характеристиках локомотивов, предусмотренных перевозчиком для обеспечения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соответствие перевозчика требованиям,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Заявка, подаваемая перевозчиком оператору инфраструктуры на бумажных носителях, должна соответствовать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заявка и прилагаемые к ней документы должны быть прошиты, пронумерованы и заверены печатью перевозчика, а также подписью его руководителя либо уполномоченного им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прилагаемые документы должны представлять собой оригиналы или их копии, в последнем случае руководитель либо уполномоченное им лицо, подписывающие заявку должны письменно подтвердить их достоверность и полноту;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заявка и прилагаемые к ней документы представляются на русском языке либо на языке государства по месту юридической регистрации оператора инфраструктуры и не должны содержать исправления или дополнения. Заявка и прилагаемые к ней документы, составленные на ином языке, должны сопровождаться заверенным в установленном порядке текстом перевода на русский язык.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Заявка, подаваемая в электронном виде, представляется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 учетом требований электронного документооборота и должна быть подписана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Заявка подлежит регистрации оператором инфраструктуры с выдачей перевозчику документа, в котором указываются порядковый регистрационный номер, дата приема заявки и перечень принятых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Оператор инфраструктуры проверяет поступившие заявки на соответствие требованиям,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пунктами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–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несоответствия заявки требованиям, установленным настоящими Правилами, оператор инфраструктуры в течение пяти рабочих дней со дня поступления заявки уведомляет перевозчика об отказе в принятии заявки к рассмотрению в письменной форме с указанием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период рассмотрения заявок (но не позднее чем за месяц до истечения срока окончания рассмотрения заявок) оператор инфраструктуры имеет право при необходимости запросить у перевозчиков дополнительные сведения (данные), необходимые для формирования нормативного графика движения поездов.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Запрошенные оператором инфраструктуры дополнительные сведения (данные) должны быть представлены перевозчиком в течение пяти рабочих дней со дня поступления запроса от оператора инфраструктуры с учетом соблюдения требований к подаче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Первоначальный проект нормативного графика движения поездов составляется оператором инфраструктуры с учетом принятых к рассмотрению заявок перевозчиков и максимального использования пропускной способности участков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 инфраструктуры информирует перевозчика о результатах рассмотрения его заявки в сроки, определенные оператором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случае несогласия перевозчиков с первоначальным результатом рассмотрения заявки, оператор инфраструктуры может организовать координационные процедуры согласования, направленные на разрешение разногласий (конфликтов) между заинтересованными перевозчиками, путем проведения переговоров, в ходе которых оператор инфраструктуры вправе предложить перевозчику другие нитки графика, отличающиеся от тех, на которые была подана заявка.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Оператор инфраструктуры после проведения всех процедур, предусмотренных настоящей статьей, информирует перевозчика о согласовании (несогласовании) заявки с учетом корректировок заявки, поданной перевозчиком (при наличии).</w:t>
      </w:r>
    </w:p>
    <w:bookmarkEnd w:id="24"/>
    <w:bookmarkStart w:name="z6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Формирование, разработка и утверждение нормативного</w:t>
      </w:r>
      <w:r>
        <w:br/>
      </w:r>
      <w:r>
        <w:rPr>
          <w:rFonts w:ascii="Times New Roman"/>
          <w:b/>
          <w:i w:val="false"/>
          <w:color w:val="000000"/>
        </w:rPr>
        <w:t>
графика движения поездов и расписания движения поездов</w:t>
      </w:r>
    </w:p>
    <w:bookmarkEnd w:id="25"/>
    <w:bookmarkStart w:name="z6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Нормативный график движения поездов и расписание движения поездов разрабатываются и утверждаются оператором инфраструктуры на годовой период в порядке, установленном законодательством государства Стороны, на территории которого расположена инфраструктура, с учетом принятых от перевозчиков заявок и результатов проведенных координационных процедур согласования.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Нормативный график движения поездов формируется оператором инфраструктуры с учетом: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безопасности движения поездов;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наиболее эффективного использования пропускной и провозной способности участков инфраструктуры и перерабатывающей способности железнодорожных станций;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возможности проведения работ по содержанию и ремонту участков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Разработка нормативного графика движения поездов осуществляется с учетом принципа приоритетности (очередности).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Нормативный график движения поездов вводится в действие с 00 часов 00 минут последнего воскресенья мая календарного года и прекращает действие в 24 часа 00 минут последней субботы мая следующего календарного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Нормативный график движения поездов и расписание движения поездов могут корректироваться для грузовых поездов в порядке, установленном оператором инфраструктуры.</w:t>
      </w:r>
    </w:p>
    <w:bookmarkEnd w:id="26"/>
    <w:bookmarkStart w:name="z6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Заключение договора на оказание услуг инфраструктуры</w:t>
      </w:r>
    </w:p>
    <w:bookmarkEnd w:id="27"/>
    <w:bookmarkStart w:name="z6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Договор заключается после согласования оператором инфраструктуры заявки перевозчика, но не позднее чем за десять календарных дней до даты ввода в действие нормативного графика движения поездов.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Договор заключается с учетом положений, предусмотренных Правилами оказания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на оказание услуг по дополнительным заявкам должен быть заключен не позднее чем за один месяц до начала календарного месяца осуществления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Оператор инфраструктуры вправе отказать перевозчику в заключении договора при наличии у перевозчика задолженности перед оператором инфраструктуры по оказанным услугам инфраструктуры, а также в иных случаях, предусмотренных законодательством государства Стороны, на территории которого расположена инфраструктура.</w:t>
      </w:r>
    </w:p>
    <w:bookmarkEnd w:id="28"/>
    <w:bookmarkStart w:name="z7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Дополнительные заявки на доступ к услугам инфраструктуры</w:t>
      </w:r>
      <w:r>
        <w:br/>
      </w:r>
      <w:r>
        <w:rPr>
          <w:rFonts w:ascii="Times New Roman"/>
          <w:b/>
          <w:i w:val="false"/>
          <w:color w:val="000000"/>
        </w:rPr>
        <w:t>
в период действия нормативного графика движения поездов</w:t>
      </w:r>
    </w:p>
    <w:bookmarkEnd w:id="29"/>
    <w:bookmarkStart w:name="z7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Дополнительная заявка перевозчика оформляется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пунктов 17</w:t>
      </w:r>
      <w:r>
        <w:rPr>
          <w:rFonts w:ascii="Times New Roman"/>
          <w:b w:val="false"/>
          <w:i w:val="false"/>
          <w:color w:val="000000"/>
          <w:sz w:val="28"/>
        </w:rPr>
        <w:t xml:space="preserve"> –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Дополнительная заявка подлежит регистрации оператором инфраструктуры с выдачей перевозчику документа, в котором указываются порядковый регистрационный номер, дата приема дополнительной заявки и перечень принятых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Дополнительная заявка подается не позднее чем за два месяца до начала календарного месяца осуществления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Дополнительные заявки рассматриваются на соответствие требованиям, установленным настоящими Правилами, в течение одного месяца с момента их поступления, по итогам рассмотрения которых может быть заключен договор либо дополнительные соглашения к заключенным договорам.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По дополнительным заявкам перевозчиков оператор инфраструктуры может рассмотреть возможность выделения дополнительных ниток графика.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Заявки, поступившие позже срока,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 учитываются при формировании нормативного графика движения поездов и рассматриваются как дополнительные заявки на доступ к услугам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Выделение ниток графика по дополнительным заявкам осуществляется в порядке, предусмотренном законодательством государства Стороны, на территории которого расположена инфраструктура.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Риски частичного удовлетворения или отклонения дополнительных заявок несут перевозчики.</w:t>
      </w:r>
    </w:p>
    <w:bookmarkEnd w:id="30"/>
    <w:bookmarkStart w:name="z8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Порядок представления информации</w:t>
      </w:r>
    </w:p>
    <w:bookmarkEnd w:id="31"/>
    <w:bookmarkStart w:name="z8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Оператор инфраструктуры размещает на своем официальном сайте техническую спецификацию участков инфраструктуры, перечень нормативных правовых актов, а также акты оператора инфраструктуры, регламентирующие порядок доступа к услугам инфраструктуры, с учетом требований законодательства государства Стороны, на территории которого расположена инфраструктура.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Оператор инфраструктуры и перевозчики должны соблюдать требования законодательства государства Стороны, на территории которого расположена инфраструктура, в том числе требования обеспечения национальной безопасности, с учетом ограничений на распространение информации, содержащей сведения, относящиеся к государственной тайне (государственным секретам) или ограниченные к распространению.</w:t>
      </w:r>
    </w:p>
    <w:bookmarkEnd w:id="32"/>
    <w:bookmarkStart w:name="z8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Порядок разрешения споров</w:t>
      </w:r>
    </w:p>
    <w:bookmarkEnd w:id="33"/>
    <w:bookmarkStart w:name="z8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Все споры и разногласия между перевозчиком и оператором инфраструктуры, возникшие при реализации настоящих Правил, решаются путем проведения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В случае, если в ходе переговоров перевозчик и оператор инфраструктуры не смогут достичь взаимного согласия, все споры и разногласия разрешаются в порядке, установленном законодательством государства Стороны, на территории которого расположена инфраструктура.</w:t>
      </w:r>
    </w:p>
    <w:bookmarkEnd w:id="34"/>
    <w:bookmarkStart w:name="z8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доступа к услугам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инфраструктуры железнодорожного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в рамках Единого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пространства  </w:t>
      </w:r>
    </w:p>
    <w:bookmarkEnd w:id="35"/>
    <w:bookmarkStart w:name="z8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36"/>
    <w:bookmarkStart w:name="z8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на доступ к услугам инфраструктуры железнодорожного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транспорта в рамках Единого экономического пространства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«__»_______ ___ года                                    №_________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период с_________________________ г. по _______________________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Оператор инфраструктуры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(наименование, юридический, почтовый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Перевозчик___________________________________________________________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(наименование, юридический, почтовый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и дата договора на оказание услуг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железнодорожного транспорта в рамках Единого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пространства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Настоящим подтверждаю полноту и достоверность следующих прилагаемых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заявке документов (информации)* на _______ л. в __ экз.: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…) 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                               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перевозчика                                  Место для печати</w:t>
      </w:r>
    </w:p>
    <w:bookmarkStart w:name="z8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прилагаются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доступа к услугам инфраструктуры железнодорожного транспорта в рамках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Единого экономического пространства</w:t>
      </w:r>
    </w:p>
    <w:bookmarkEnd w:id="38"/>
    <w:bookmarkStart w:name="z9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о Правилах доступа к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услугам инфраструктуры железнодорожного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в рамках Единого 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пространства и Правилах оказания услуг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инфраструктуры железнодорожного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рамках Единого экономического пространства</w:t>
      </w:r>
    </w:p>
    <w:bookmarkEnd w:id="39"/>
    <w:bookmarkStart w:name="z9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оказания услуг инфраструктуры железнодорожного транспорта</w:t>
      </w:r>
      <w:r>
        <w:br/>
      </w:r>
      <w:r>
        <w:rPr>
          <w:rFonts w:ascii="Times New Roman"/>
          <w:b/>
          <w:i w:val="false"/>
          <w:color w:val="000000"/>
        </w:rPr>
        <w:t>
в рамках Единого экономического пространства</w:t>
      </w:r>
    </w:p>
    <w:bookmarkEnd w:id="40"/>
    <w:bookmarkStart w:name="z9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1"/>
    <w:bookmarkStart w:name="z9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оказания услуг инфраструктуры в рамках Единого экономического пространства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Соглашения о регулировании доступа к услугам железнодорожного транспорта, включая основы тарифной политики от 9 декабря 2010 года (далее – Соглашение о доступе).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и условия оказания услуг в границах участков инфраструктуры железнодорожного транспорта государств-участников Единого экономического пространства в рамках планирования и организации перевозочной деятельности, перечень таких услуг, единые принципы диспетчеризации и распределения пропускной способности инфраструктуры, существенные условия договоров на оказание услуг инфраструктуры, права, обязанности и ответственность оператора инфраструктуры и перевозчиков, основанные на принципах, определенных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доступе и Правилами доступа к услугам инфраструктуры железнодорожного транспорта в рамках Единого экономического пространства (далее – Правила доступа).</w:t>
      </w:r>
    </w:p>
    <w:bookmarkEnd w:id="42"/>
    <w:bookmarkStart w:name="z9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Понятия (термины), используемые в настоящих Правилах</w:t>
      </w:r>
    </w:p>
    <w:bookmarkEnd w:id="43"/>
    <w:bookmarkStart w:name="z9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 (термины):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внеочередные поезда – поезда, не предусмотренные графиком движения поездов (восстановительные и пожарные поезда, снегоочистители, локомотивы без вагонов, специальный самоходный подвижной состав), предназначенные для ликвидации препятствий движению поездов, выполнения непредвиденных работ и соответствующей передислокации транспортных средств (порядок их следования определяется законодательством государства Стороны, на территории которого расположена инфраструктура, или актами оператора инфраструктуры, не противоречащими законодательству государства Стороны, на территории которого расположена инфраструктура);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диспетчеризация перевозочного процесса – процесс контроля, управления движением поездов и маневровой работой в оперативных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маневровые передвижения – операции по изменению составности поезда (прицепка (отцепка) подвижного состава), формирование (расформирование) составов, перестановка составов из парка в парк, движение и постановка локомотива в состав поезда или исключение локомотива из данного состава, подача вагонов на подъездные пути или их уборка с таких путей и другие операции;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нештатная ситуация – обстоятельство, угрожающее безопасности движения поездов в результате неисправности объектов инфраструктуры либо создающее препятствие для пропуска поездов;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оператор инфраструктуры – организация железнодорожного транспорта, владеющая инфраструктурой и использующая инфраструктуру на законных основаниях и (или) оказывающая услуги инфраструктуры в соответствии с законодательством государства Стороны, на территории которого расположена инфраструктура;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планирование перевозок – разработка плана перевозок на объектах (участках и станциях) инфраструктуры на установленный период времени (год, месяц, сутки) в соответствии с заключенными договорами на оказание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суточный план движения поездов – документ, составленный оператором инфраструктуры для диспетчеризации перевозочного процесса и организации движения поездов в планируемые сутки;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технический план – документ, составленный оператором инфраструктуры на основе сводного плана перевозок, технических планов перевозчиков и информации Совета по железнодорожному транспорту государств-участников Содружества Независимых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Другие понятия (термины), используемые в настоящих Правилах, понимаются в значениях,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Соглашении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доступе, а также Правилах доступа.</w:t>
      </w:r>
    </w:p>
    <w:bookmarkEnd w:id="44"/>
    <w:bookmarkStart w:name="z10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Услуги, оказываемые оператором инфраструктуры</w:t>
      </w:r>
    </w:p>
    <w:bookmarkEnd w:id="45"/>
    <w:bookmarkStart w:name="z10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услуг инфраструктуры включает основные услуги, связанные с использованием инфраструктуры для осуществления перевозок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Перечень операций (работ), входящих в состав услуг инфраструктуры, определяется с учетом технологических особенностей перевозочного процесса и требований законодательства государства Стороны, на территории которого расположена инфраструктура.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Услуги инфраструктуры,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предоставляются с соблюдением требований законодательства государства Стороны, на территории которого расположена инфраструктура, в том числе в части обеспечения национальной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 соглашению с перевозчиком оператор инфраструктуры вправе оказывать иные услуги, не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соответствии с законодательством государства Стороны.</w:t>
      </w:r>
    </w:p>
    <w:bookmarkEnd w:id="46"/>
    <w:bookmarkStart w:name="z11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оказания услуг инфраструктуры</w:t>
      </w:r>
    </w:p>
    <w:bookmarkEnd w:id="47"/>
    <w:bookmarkStart w:name="z11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Оказание услуг инфраструктуры предусматривает взаимодействие оператора инфраструктуры и перевозчика в рамках следующих процессов организации и осуществления перевозок: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технологическое планирование и нормирование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месячное и оперативное планирование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перевозок в рамках договора на оказание услуг инфраструктуры (далее – договор);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данными между оператором инфраструктуры и перевозчиком.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Планирование и нормирование перевозок, корректировка объемов перевозки и графика движения поездов осуществляются в порядке, определенном в соответствии с настоящими Правилами, Правилами доступа, законодательством государства Стороны, на территории которого расположена инфраструктура, актами оператора инфраструктуры, не противоречащими законодательству государства Стороны, на территории которого расположена инфраструктура.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оперативном планировании оператор инфраструктуры и перевозчики выполняют утвержденный суточный план движения поездов (график движения поездов и согласованный технический план, в том числе план обмена поездов, вагонов по межгосударственным стыковым пунктам, определенным решением Совета по железнодорожному транспорту государств-участников Содружества Независимых Государств).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Осуществление перевозки представляет собой совокупность организационно и технологически взаимосвязанных операций оператора инфраструктуры и перевозчиков и осуществляется в соответствии с настоящими Правилами, законодательством государства Стороны, на территории которого расположена инфраструктура, и актами оператора инфраструктуры, не противоречащими законодательству государства Стороны, на территории которого расположена инфраструктура.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Использование инфраструктуры осуществляется в соответствии с настоящими Правилами, соблюдением норм, установленных законодательством государства Стороны, на территории которого расположена инфраструктура, в том числе с требованиями по безопасности движения, а также актами оператора инфраструктуры, не противоречащими законодательству государства Стороны, на территории которого расположена инфраструктура.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Содержание инфраструктуры осуществляется в соответствии с законодательством государства Стороны, на территории которого расположена инфраструктура.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Едиными принципами диспетчеризации перевозочного процесса и распределения пропускной способности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управление движением поездов на обслуживаемых участках инфраструктуры одним диспетчером;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выполнение технологических норм и нормативов, содержащихся в графике движения поездов, технологических процессов и технических норм эксплуатационной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безопасности движения поездов и охраны труда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диспетчером приоритетов движения.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Диспетчеризация перевозочного процесса осуществляется оператором инфраструктуры либо уполномоченным им лицом в целях обеспечения безопасного пропуска поездов на инфраструктуре.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Диспетчеризация перевозочного процесса осуществляется в соответствии с графиком движения поездов, утвержденным суточным планом движения поездов, и в порядке, установленном правилами технической эксплуатации, инструкциями по движению поездов и маневровой работе на станциях, по сигнализации и связи, утвержденными законодательством государства Стороны, на территории которого расположена инфраструктура, и (или) актами оператора инфраструктуры, не противоречащими законодательству государства Стороны, на территории которого расположена инфраструктура.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Процессы приема, отправления и пропуска поездов, маневрового передвижения любого транспортного средства (подвижного состава) или самоходной техники, используемой на участке инфраструктуре, регулируются оператором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Распоряжения (указания) оператора инфраструктуры в отношении указанных процессов, в том числе касающихся обеспечения требований безопасности движения поездов, нормативов графика движения поездов, технологических процессов работы линейных подразделений инфраструктуры, обязательны для всех участников перевозочного процесса.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целях осуществления перевозочного процесса оператор инфраструктуры и перевозчики используют информационные системы оператора инфраструктуры для обмена информацией (данными) в объеме, предусмотренном законодательством государства Стороны, на территории которого расположена инфраструктура.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Дополнительная информация по отношению к основной информации представляется оператором инфраструктуры перевозчику на основе отдельных договоров.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Оператор инфраструктуры может отказать перевозчику в оказании услуг инфраструктуры при наличии заключенного договора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прекращения или введения ограничения перевозки, в том числе ограничения ввоза и (или) вывоза, грузов, багажа и грузобагажа в соответствии с требованиями законодательства государства Стороны, на территории которого расположена инфраструктура;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невозможности оказания услуг инфраструктуры вследствие наступления нештатных ситуаций;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осуществления перевозок внеочередными поездами;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возникновения угрозы национальной безопасности или возникновения чрезвычайных ситуаций, обстоятельств непреодолимой силы, военных действий, блокады, эпидемии или иных, не зависящих от оператора инфраструктуры и перевозчиков обстоятельств, препятствующих исполнению обязательств по договору;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установления иного порядка оказания услуг инфраструктуры уполномоченным органом по решению Правительства государства Стороны, на территории которого расположена инфраструктура;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иных случаях, предусмотренных законодательством государства Стороны, на территории которого расположена инфраструктура.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При отказе перевозчику в оказании услуг инфраструктуры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оператор инфраструктуры уведомляет перевозчика о невозможности исполнения обязательств в порядке, предусмотренном договором.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Оператор инфраструктуры принимает необходимые меры по организации пропуска поездов, следующих с отклонением от графика движения поездов либо не предусмотренных данным графиком.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Факт оказания оператором инфраструктуры услуг инфраструктуры и их фактический объем подтверждаются документами, форма которых утверждается в соответствии с законодательством государства Стороны, на территории которого расположена инфраструктура, и (или) актами оператора инфраструктуры, не противоречащими законодательству государства Стороны, на территории которого расположена инфраструктура.</w:t>
      </w:r>
    </w:p>
    <w:bookmarkEnd w:id="48"/>
    <w:bookmarkStart w:name="z12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Договор на оказание услуг инфраструктуры и</w:t>
      </w:r>
      <w:r>
        <w:br/>
      </w:r>
      <w:r>
        <w:rPr>
          <w:rFonts w:ascii="Times New Roman"/>
          <w:b/>
          <w:i w:val="false"/>
          <w:color w:val="000000"/>
        </w:rPr>
        <w:t>
его существенные условия</w:t>
      </w:r>
    </w:p>
    <w:bookmarkEnd w:id="49"/>
    <w:bookmarkStart w:name="z12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Услуги инфраструктуры оказываются на основании договора, заключаемого в простой письменной форме между оператором инфраструктуры и перевозчиком.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Договор не должен содержать нормы, противоречащие принципам, установленным Соглашением о доступе, Правилами доступа, настоящими Правилами, и законодательству государства Стороны, на территории которого расположена инфраструктура.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В случае, если в период действия договора будет установлена недостоверность представленной перевозчиком информации (за исключением прогнозируемых показателей), указанной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доступа и предусмотренной договором, оператор инфраструктуры вправе расторгнуть его в одностороннем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Запрещается уступка права требования перевозчика, вытекающего из договора, за исключением случаев, предусмотренных пунктом 28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При невозможности использования прав, вытекающих из договора, перевозчик может с согласия оператора инфраструктуры передать это право другому перевозчику при наличии у последнего заключенного договора на условиях, предусмотренных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Договор должен содержать следующие существенные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предмет договора (объемы услуг, доля пропускной способности инфраструктуры (количество ниток графика), участки инфраструктуры);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условия и сроки оказания услуг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стоимость услуг (тарифы, цены, ставки сборов) или порядок ее определения;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порядок и условия оплаты за услуги (порядок расчетов, способы оплаты, валюта платежа);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ответственность сторон по договору за причинение убытков, неисполнение или ненадлежащее исполнение обязательств по договору (неустойки, штрафы, возмещение убытков);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форс-мажорные обстоятельства (обстоятельства непреодолимой силы);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срок действия, основания и порядок прекращения действия (расторжения) договора, включая условия прекращения действия (расторжения)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Между оператором инфраструктуры и перевозчиком может быть заключен разовый договор при наличии заключенного договора (либо дополнительное соглашение к договору) при подаче дополнительной заявки на дополнительную перевозку.</w:t>
      </w:r>
    </w:p>
    <w:bookmarkEnd w:id="50"/>
    <w:bookmarkStart w:name="z13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Права и обязанности оператора инфраструктуры и перевозчика</w:t>
      </w:r>
    </w:p>
    <w:bookmarkEnd w:id="51"/>
    <w:bookmarkStart w:name="z13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Перевозчик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направлять оператору инфраструктуры предложения по организации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получать информацию в объеме, необходимом для организации перевозок в соответствии с настоящими Правилами и Правилами доступа, с обязательным соблюдением требований законодательства государства Стороны, на территории которого расположена инфраструктура, в том числе требования обеспечения национальной безопасности, с учетом ограничений на распространение информации, содержащей сведения, относящиеся к государственной тайне (государственным секретам) или ограниченные к распространению;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получать доступ к услугам инфраструктуры и услуги инфраструктуры для осуществления перевозочной деятельности, в том числе в пути следования поезда в соответствии с условиями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реализовать иные права, установленные законодательством государства Стороны, на территории которого расположена инфраструктура, и (или) в соответствии с заключенными договорами.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Перевозчик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представлять оператору инфраструктуры сведения и документы, необходимые для оказания услуг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обеспечивать соответствие подвижного состава требованиям безопасности на железнодорожном транспорте, установленным законодательством государства Стороны, на территории которого расположена инфраструктура, и актами оператора инфраструктуры, не противоречащими законодательству государства Стороны, на территории которого расположена инфраструктура;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сообщать оператору инфраструктуры об инцидентах и обстоятельствах, которые влекут (могут повлечь) нарушение требований по безопасности в области железнодорожного транспорта, установленных законодательством государства Стороны, на территории которого расположена инфраструктура, а также принимать меры по их устранению (предотвращению);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обеспечивать соблюдение требований по безопасности движения и эксплуатации на железнодорожном транспорте, установленных законодательством государства Стороны, на территории которого расположена инфраструктура, и актами оператора инфраструктуры, не противоречащими законодательству государства Стороны, на территории которого расположена инфраструктура;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обеспечивать защиту сведений, составляющих коммерческую (служебную) тайну оператора инфраструктуры, ставших известными перевозчику;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плату за услуги инфраструктуры плату по тарифам, установленным в соответствии с законодательством государства Стороны, на территории которого расположена инфраструктура, а также производить иные причитающиеся платежи в объеме, сроки и на условиях, предусмотренных договором;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возмещать суммы издержек, понесенных оператором инфраструктуры в связи с передислокацией (перемещением) вагонов (поездов) и (или) отстоем подвижного состава перевозчиков на станциях, не предусмотренных отдельными договорами;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уведомлять в письменной форме оператора инфраструктуры об отказе от получения услуг, предусмотренных договором, в сроки, установленные законодательством государства Стороны, на территории которого расположена инфраструктура;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обеспечить согласование и соблюдение условий железнодорожной перевозки грузов на особых условиях, негабаритных грузов в порядке, предусмотренном законодательством государства Стороны, на территории которого расположена инфраструктура;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обеспечить перевозки в согласованном объеме и соответствие иных параметров (условий) железнодорожной перевозки провозным способностям участков инфраструктуры железнодорожного транспорта и (или) перерабатывающим способностям железнодорожных станций по маршруту следования груза;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возмещать причиненный ущерб оператору инфраструктуры и (или) третьим лицам;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выполнять иные обязанности, установленные договором и законодательством государства Стороны, на территории которого расположена инфраструктура.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Оператор инфраструктуры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принимать меры по обеспечению безопасности движения,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устанавливать временные и постоянные ограничения скорости движения поездов на участках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остановить движение поезда на станции, перегоне в случаях обнаружения средствами автоматического и визуального контроля технических неисправностей и выявления коммерческих браков подвижного состава на ходу поезда, угрожающих безопасности движения;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использовать ресурсы (подвижной состав, персонал) перевозчика при возникновении ситуаций, препятствующих движению поездов, для восстановления нормальной работы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давать перевозчику распоряжения (приказания, предписания, указания, предупреждения и другое), касающиеся обеспечения требований безопасности движения поездов, нормативов графика движения поездов, плана и порядка формирования поездов, технологических процессов работы станций (линейных подразделений)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требовать на этапе заключения договора от перевозчика сертификат безопасности на железнодорожном транспорте, лицензии на осуществление всех подлежащих лицензированию видов деятельности при осуществлении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требовать на этапе исполнения договора от перевозчика документы, подтверждающие соответствие требованиям системы безопасности железнодорожного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одностороннем порядке вносить изменения и дополнения в договор в части корректировки выделенной доли пропускной способности (ниток графика) в случае использования перевозчиком выделенной доли пропускной способности участка инфраструктуры не в полном объеме, чем установлено графиком движения поездов;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принимать решения о передислокации (перемещении) и отстое подвижного состава перевозчиков на станции, где имеются свободные путевые возможности для его отстоя, или локальной инфраструктуре, в случае использования перевозчиком инфраструктуры с нарушением условий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отказать перевозчику в доступе к инфраструктуре по не зависящим от оператора инфраструктуры причинам (по вине третьих лиц, включая соседние (граничащие) железнодорожные администрации и (или) владельцев локальных инфраструктур) без признания таких фактов нарушением условий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принять в одностороннем порядке решение о временном прекращении оказания услуг, связанных с перевозкой в определенных направлениях железнодорожного сообщения, или оказании услуг не в полном объеме, в случае возникновения чрезвычайных ситуаций природного и техногенного характера, а также при введении чрезвычайного положения и иных обстоятельств, препятствующих перевозке;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ограничить доступ к инфраструктуре в случае возникновения нештатных ситуаций с отменой распределенных ниток графика на срок, необходимый для восстановления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реализовать иные права, установленные законодательством государства Стороны, на территории которого расположена инфраструктура, и (или) заключенными договорами.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Оператор инфраструктуры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принимать и рассматривать предложения перевозчиков по организации перевозок, а также сведения и документы, необходимые для оказания услуг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своевременно представлять перевозчикам объем информации, необходимой для организации перевозок в соответствии с настоящими Правилами и Правилами доступа, с обязательным соблюдением требований законодательства государства Стороны, на территории которого расположена инфраструктура, в том числе требования обеспечения национальной безопасности, с учетом ограничений, установленных на распространение информации, содержащей сведения, относящиеся к государственной тайне (государственным секретам) или ограниченные к распространению;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распределять пропускную способность инфраструктуры в рамках технической и технологической способности инфраструктуры в соответствии с Правилами доступа;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информировать перевозчика об изменениях в графике движения поездов, влекущих за собой изменение согласованных сроков и условий оказания услуг, в сроки и порядке, предусмотренные договором;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оповещать перевозчика на условиях, определенных в договоре, об авариях, повреждениях на инфраструктуре и прочих обстоятельствах, которые могут создать препятствие перевозчику для осуществления его деятельности при использовании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обеспечить защиту сведений, составляющих коммерческую (служебную) тайну перевозчиков, ставших известными оператору инфраструктуры в ходе оказания услуг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содержать необходимые технические средства в исправном состоянии и принимать меры по предупреждению и ликвидации перерывов в движении поездов, возникших в связи с природными или техногенными авариями;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выполнять иные обязанности, установленные договором и законодательством государства Стороны, на территории которого расположена инфраструктура.</w:t>
      </w:r>
    </w:p>
    <w:bookmarkEnd w:id="52"/>
    <w:bookmarkStart w:name="z14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Порядок разрешения споров</w:t>
      </w:r>
    </w:p>
    <w:bookmarkEnd w:id="53"/>
    <w:bookmarkStart w:name="z14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Все споры и разногласия между перевозчиком и оператором инфраструктуры, возникшие при реализации настоящих Правил или в ходе оказания услуг, решаются путем проведения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В случае, если в ходе переговоров перевозчик и оператор инфраструктуры не смогут достичь взаимного согласия, все споры и разногласия разрешаются в порядке, установленном законодательством государства Стороны, на территории которого расположена инфраструктура. </w:t>
      </w:r>
    </w:p>
    <w:bookmarkEnd w:id="54"/>
    <w:bookmarkStart w:name="z14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оказания услуг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инфраструктуры железнодорожного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           </w:t>
      </w:r>
    </w:p>
    <w:bookmarkEnd w:id="55"/>
    <w:bookmarkStart w:name="z14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услуг инфраструктуры железнодорожного транспорта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4020"/>
        <w:gridCol w:w="4289"/>
        <w:gridCol w:w="3887"/>
      </w:tblGrid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Казахстан*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Федерация**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инфраструктуры и выполнение необходимых работ для осуществления движения (проследования) поездов, включая электроснабжение тягового подвижного состава перевозчика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инфраструктуры и выполнение необходимых работ для осуществления движения (проследования) поездов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инфраструктуры и выполнение необходимых работ для осуществления движения (проследования) поездов, включая электроснабжение тягового подвижного состава перевозчика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инфраструктуры и выполнение необходимых работ для маневровых передвижений, включая электроснабжение тягового подвижного состава перевозчика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инфраструктуры и выполнение необходимых работ для маневровых передвижений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инфраструктуры и выполнение необходимых работ для маневровых передвижений, включая электроснабжение тягового подвижного состава перевозчика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техническому и коммерческому контролю, направленные на обеспечение безопасности движения поездов и сохранности перевозимых грузов, багажа и грузобагажа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техническому и коммерческому контролю, направленные на обеспечение безопасности движения поездов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в том числе для участков инфраструктуры принадлежности Республики Казахстан на территории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в том числе для участков инфраструктуры принадлежности Российской Федерации на территории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