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c6c7" w14:textId="18cc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деятельности органов внутренних дел и оптимизации системы управления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Комитет административной полиции Министерства внутренних дел Республики Казахстан путем присоединения к нему Комитета дорожной полиции Министерства внутренних дел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 № 855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24.11.2015 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имеет территориальные органы в областях, городах Астане и Алматы, районах, городах, районах в городах и на транспорте, а также ведомства: Главное командование Внутренних войск - Комитет Внутренних войск, Комитет по борьбе с наркобизнесом и контролю за оборотом наркотиков, Следственный комитет, Комитет криминальной полиции, Комитет административной полиции и Комитет уголовно-исполнительной системы.".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25.01.2024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№ 710 "Вопросы Министерства юстиции Республики Казахстан" (САПП Республики Казахстан, 2008 г., № 33, ст. 349):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государственных услуг оказываемых по принципу "одного окна", утвержденном указанным постановлением: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"Услуги, оказываемые через центры обслуживания населения или уполномоченные государственные органы*":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18) изложить в следующей редакции: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"18) выдача справок в пенсионные фонды, территориальные подразделения Комитета административной полиции Министерства внутренних дел для оформления наследства несовершеннолетним детям;".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14.07.2016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