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15aa4" w14:textId="7815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22 декабря 2010 года № 1404 "Об утверждении Правил организации деятельности в сфере противодействия терроризму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августа 2013 года № 857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2010 года № 1404 «Об утверждении Правил организации деятельности в сфере противодействия терроризму в Республике Казахстан» (САПП Республики Казахстан, 2011 г., № 6, ст. 80)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в сфере противодействия терроризму в Республике Казахстан,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августа 2013 года № 857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1404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организации деятельности в сфере противодействия</w:t>
      </w:r>
      <w:r>
        <w:br/>
      </w:r>
      <w:r>
        <w:rPr>
          <w:rFonts w:ascii="Times New Roman"/>
          <w:b/>
          <w:i w:val="false"/>
          <w:color w:val="000000"/>
        </w:rPr>
        <w:t>
терроризму в Республике Казахстан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организации деятельности в сфере противодействия терроризму в Республике Казахстан (далее — Правила) определяют порядок организации деятельности в сфере противодействия терроризму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Противодействие терроризму - деятельность государственных органов и органов местного самоуправления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профилактике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выявлению, пресечению террористической деятельности, раскрытию и расследованию террористических преступлений;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минимизации и (или) ликвидации последствий терроризма путем оказания экстренной медицинской помощи, медико-психологического сопровождения, проведения аварийно-спасательных и противопожарных мероприятий, восстановления нормального функционирования и экологической безопасности подвергшихся террористическому воздействию объектов, социальной реабилитации лиц, пострадавших в результате акта терроризма, и лиц, участвовавших в его пресечении, возмещения морального и материального вреда лицам, пострадавшим в результате акта терроризма.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Координация деятельности по противодействию терроризму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органами национальной безопасности в рамках постоянно действующего Антитеррористического центра Республики Казахстан, который создается при уполномоченном государственном органе по координации деятельности в сфере противодействия терроризму;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акиматами области, города республиканского значения, столицы, района (города областного значения) в рамках антитеррористических комиссий, которые создаются при местном исполнительном органе области, города республиканского значения, столицы, района (города областного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 необходимости к деятельности по противодействию терроризму в пределах своей компетенции могут привлекаться и иные государственные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Местные исполнительные органы координируют деятельность территориальных подразделений центральных государственных органов и органов местного самоуправления по профилактике терроризма, а также минимизации и (или) ликвидации последствий терроризма на соответствующей территории через антитеррористические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их решений могут издаваться правовые акты органов, представители которых входят в состав соответствующих комиссий.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профилактики терроризма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Деятельность государственных органов и органов местного самоуправления по профилактике терроризма осуществляется в пределах их компетенции в соответствии с законами Республики Казахстан от 13 июля 1999 года </w:t>
      </w:r>
      <w:r>
        <w:rPr>
          <w:rFonts w:ascii="Times New Roman"/>
          <w:b w:val="false"/>
          <w:i w:val="false"/>
          <w:color w:val="000000"/>
          <w:sz w:val="28"/>
        </w:rPr>
        <w:t>«О противодействии терроризму»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29 апреля 2010 года </w:t>
      </w:r>
      <w:r>
        <w:rPr>
          <w:rFonts w:ascii="Times New Roman"/>
          <w:b w:val="false"/>
          <w:i w:val="false"/>
          <w:color w:val="000000"/>
          <w:sz w:val="28"/>
        </w:rPr>
        <w:t>«О профилактике правонарушений»</w:t>
      </w:r>
      <w:r>
        <w:rPr>
          <w:rFonts w:ascii="Times New Roman"/>
          <w:b w:val="false"/>
          <w:i w:val="false"/>
          <w:color w:val="000000"/>
          <w:sz w:val="28"/>
        </w:rPr>
        <w:t>, посредством реализации комплекса мер, в ходе которых используются политические, социально-экономические, информационно-пропагандистские, образовательные методы, а также методы физической, технической защиты и правового предупреждения, имеющие приоритетное значение для снижения уровня и масштаба террористических угроз.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Под профилактикой терроризма понимается комплекс правовых, экономических, социальных, организационных, воспитательных, пропагандистских и иных мер, осуществляемых государственными и местными исполнительными органами по выявлению, изучению, устранению причин и условий, способствующих возникновению и распространению терроризма.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 правовым мерам относятся административные, уголовные, организационные и иные меры, направленные на совершенствование механизма ответственности за несоблюдение требований антитеррористического законодательства и неотвратимость наказания за совершенные террористические преступления, коррупционные правонарушения,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систем, в том числе блокирования интернет-ресурсов экстремистской и террористической направленности.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 экономическим и социальным мерам относятся меры, направленные на оздоровление социально-экономической ситуации в отдельных регионах и выравнивание уровня развития регионов, ликвидацию безработицы, сокращение маргинализации населения, уменьшение имущественной дифференциации, обеспечение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 организационным мерам относятся меры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систематическому информированию граждан о спектре террористических угроз, привитию им навыков действий в критической обстановке и участию в преодолении негативных последствий актов терроризма;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дифференцированному обучению различных социальных, профессиональных и возрастных групп населения методам выявления признаков подготовки террористических нападений и их потенциальных исполнителей;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регулярной проверке готовности граждан к действиям в условиях чрезвычайных ситуаций путем проведения специальных учений и тренировочных занятий по месту жительства или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разъяснению населению вопросов борьбы с терроризмом в целях мобилизации граждан на активное сотрудничество с правоохранительными и специальными государственными органами в этой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разработке и реализации целевых программ и мероприятий по обеспечению техническими средствами защиты объектов, уязвимых в террористическом отношении;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улучшению технической оснащенности государственных органов осуществляющих выявление, пресечение террористической деятельности, раскрытие и расследование террористических преступлений.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 воспитательным мерам относятся меры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патриотическому воспитанию молодежи на всех уровнях системы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повышению общеобразовательного уровня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созданию эффективной системы просвещения граждан в части культурного и конфессионального многообразия, исторического единства жителей страны, истории религиозной нетерпимости, геноцида и других преступлений, порожденных экстремизмом и терроризмом.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Пропагандистские меры осуществляются в рамках информационно-пропагандистского противодействия терроризму.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Информационно-пропагандистское противодействие терроризму осуществляется в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разъяснения опасности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разоблачения форм, методов и приемов, с помощью которых террористы осуществляют пропаганду своих взглядов и идей;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формирования в обществе антитеррористического сознания;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объединения усилий государственных органов, осуществляющих противодействие терроризму, и институтов гражданского общества в профилактике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сокращения социальной базы поддержки терроризма.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пропагандистским мерам относятся меры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проведению информационно-политических мероприятий, влияющих на ценностные установки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разработке системы социальной рекламы по пропаганде антитеррористических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совершенствованию предупреждения антигосударственных политических и информационно-пропагандистских акций, прежде всего за рубежом, которые негативно влияют на общественно-политическую ситуацию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проведению единой для всех государственных органов информационно-пропагандистской работы, направленной па формирование негативного отношения общества к экстремистским и террористическим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формированию государственного и регионального заказа на создание кинематографической и печатной продукции, телерадиопрограмм и интернет-ресурсов, направленных на популяризацию антитеррористических идей.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Деятельность по профилактике терроризма требует обеспечения скоординированной работы государственных органов, осуществляющих противодействие терроризму с общественными организациями, религиозными объединениями, другими институтами гражданского общества и гражданами.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органы, осуществляющие противодействие терроризму: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организовывают и координируют в рамках своей компетенции информационно-пропагандистское противодействие терроризму;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стимулируют участие в этой деятельности представителей средств массовой информации, юридических лиц, институтов гражданского общества, религиозных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участвуют в формировании антитеррористического сознания в обществе.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осуществления государственными органами</w:t>
      </w:r>
      <w:r>
        <w:br/>
      </w:r>
      <w:r>
        <w:rPr>
          <w:rFonts w:ascii="Times New Roman"/>
          <w:b/>
          <w:i w:val="false"/>
          <w:color w:val="000000"/>
        </w:rPr>
        <w:t>
деятельности по выявлению, пресечению террористической</w:t>
      </w:r>
      <w:r>
        <w:br/>
      </w:r>
      <w:r>
        <w:rPr>
          <w:rFonts w:ascii="Times New Roman"/>
          <w:b/>
          <w:i w:val="false"/>
          <w:color w:val="000000"/>
        </w:rPr>
        <w:t>
деятельности, раскрытию и расследованию</w:t>
      </w:r>
      <w:r>
        <w:br/>
      </w:r>
      <w:r>
        <w:rPr>
          <w:rFonts w:ascii="Times New Roman"/>
          <w:b/>
          <w:i w:val="false"/>
          <w:color w:val="000000"/>
        </w:rPr>
        <w:t>
террористических преступлений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Уполномоченные государственные органы осуществляют деятельность по выявлению, пресечению террористической деятельности, раскрытию и расследованию террористических преступлений путем использования правоприменительных, разведывательных, контрразведывательных, оперативно-боевых, оперативно-розыскных, блокирующих, фильтрационных, войсковых и специальных мероприятий и следственных действий.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Выявление террористической деятельности государственными органами Республики Казахстан, осуществляющими противодействие терроризму, проводится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Государственные органы и организации на территории Республики Казахстан информируют органы, осуществляющие противодействие терроризму, обо всех происшествиях с признаками террористической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целях пресечения акта (актов) терроризма, обезвреживания террористов, взрывных устройств, обеспечения безопасности физических лиц и организаций, а также минимизации и (или) ликвидации его последствий проводится антитеррористическая операция.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Для своевременного реагирования и пресечения актов терроризма в областях, городе республиканского значения, столице, районах (городах областного значения) действуют оперативные штабы по борьбе с терроризмом, которые являются постоянно действующими органами оперативного управления силами и средствами государственных органов, привлекаемых к проведению антитеррористической операции.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республиканском уровне действует республиканский оперативный штаб по борьбе с терроризмом, осуществляющий руководство деятельностью вышеназванных оперативных штабов.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Раскрытие и расследование террористических преступлений осуществляется в соответствии с нормами </w:t>
      </w:r>
      <w:r>
        <w:rPr>
          <w:rFonts w:ascii="Times New Roman"/>
          <w:b w:val="false"/>
          <w:i w:val="false"/>
          <w:color w:val="000000"/>
          <w:sz w:val="28"/>
        </w:rPr>
        <w:t>Уголовного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кодексов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осуществления государственными органами</w:t>
      </w:r>
      <w:r>
        <w:br/>
      </w:r>
      <w:r>
        <w:rPr>
          <w:rFonts w:ascii="Times New Roman"/>
          <w:b/>
          <w:i w:val="false"/>
          <w:color w:val="000000"/>
        </w:rPr>
        <w:t>
и органами местного самоуправления деятельности по</w:t>
      </w:r>
      <w:r>
        <w:br/>
      </w:r>
      <w:r>
        <w:rPr>
          <w:rFonts w:ascii="Times New Roman"/>
          <w:b/>
          <w:i w:val="false"/>
          <w:color w:val="000000"/>
        </w:rPr>
        <w:t>
минимизации и (или) ликвидации последствий терроризма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Деятельность государственных органов и органов местного самоуправления по минимизации и (или) ликвидации последствий акта (актов) терроризма осуществляется путем оказания экстренной медицинской помощи, медико-психологического сопровождения, проведения аварийно-спасательных и противопожарных мероприятий, восстановления нормального функционирования и экологической безопасности подвергшихся террористическому воздействию объектов, социальной реабилитации лиц, пострадавших в результате акта терроризма, и лиц, участвовавших в его пресечении, возмещения морального и материального вреда лицам, пострадавшим в результате акта терроризма.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Деятельность государственных органов и органов местного самоуправления по минимизации и (или) ликвидации последствий проявлений терроризма планируется заблаговременно, исходя из прогнозов возможных последствий акта (актов) терроризма. Эта деятельность ориентируется на решение следующих основных задач: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недопущение (минимизация) человеческих потерь на основе приоритета жизни и здоровья человека (за исключением жизни и здоровья террористов);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своевременное проведение аварийно-спасательных работ при совершении акта (актов) терроризма, оказание медицинской, правовой и иной помощи лицам, участвующим в его пресечении, а также лицам, пострадавшим в результате акта терроризма, их последующая социальная реабилитация;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минимизация неблагоприятных морально-психологических последствий воздействия акта (актов) терроризма на общество или отдельные социальные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восстановление поврежденных или разрушенных в результате акта (актов) терроризма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возмещение вреда лицам, потерпевшим в результате акта терроризма.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Для минимизации и (или) ликвидации последствий акта (актов) терроризма привлекаются государственные и негосударственные пожарные и специализированные пожарные части, оперативно-спасательные подразделения Министерства по чрезвычайным ситуациям Республики Казахстан, добровольные спасательные формирования, соответствующие подразделения воздушного, водного или железнодорожного транспорта, а также отряды экстренного реагирования местных исполнительных органов совместно с аварийно-техническими командами городских (районных) коммунальных служб.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 совершении акта (актов) терроризма медицинское обеспечение населения организуют и осуществляют учреждения и формирования службы медицины катастроф - бригады скорой медицинской помощи, специализированные санитарно-токсикологические и токсико-терапевтические бригады, токсикологические отделения организаций и субъектов здравоохранения.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