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115c" w14:textId="92d1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граждан к защите Государственной границы Республики Казахстан в пределах пограничного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2013 года № 866.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защите Государственной границы Республики Казахстан в пределах пограничного пространства.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866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привлечения граждан к защите Государственной границы Республики Казахстан в пределах пограничного пространства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привлечения граждан к защите Государственной границы Республики Казахстан в пределах пограничного пространства (далее -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и определяют порядок привлечения граждан Республики Казахстан к защите Государственной границы (далее – лица, участвующие в защите Государственной границы) в пределах пограничного пространства.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настоящих Правил не распространяются на правоотношения, возникшие в связи с оперативно-розыскной и контрразведывательной деятельностью, регламентируемой законами Республики Казахстан от 15 сентября 1994 года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от 28 декабря 2016 года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12.03.2019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пространство Республики Казахстан (далее – пограничное пространство) – Государственная граница Республики Казахстан (далее – Государственная граница) и примыкающая к ней территория Республики Казахстан до внешних пределов пограничной зоны с имеющимися внутренними водами Республики Казахстан и территориальными водами, территории пунктов пропуска через Государственную границу и иных мест, где осуществляется пропуск через Государственную границу, рыболовная зона, континентальный шельф, а также воздушное пространство над ними, в пределах которых уполномоченными органами осуществляется пограничная деятельность;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добровольная дружина – группа граждан Республики Казахстан, участвующая под руководством представителей структурного подразделения территориального подразделения (далее – структурное подразделение) Пограничной службы Комитета национальной безопасности Республики Казахстан (далее – Пограничная служба) в защите Государственной границы на добровольной и гласной основе;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добровольный дружинник – член добровольной дружины, выполняющий под руководством представителей структурного подразделения Пограничной службы добровольно взятые на себя обязанности по участию в защите Государственной границы;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внештатный сотрудник Пограничной службы – гражданин Республики Казахстан, привлекаемый на добровольной основе представителями структурного подразделения Пограничной службы к защите Государственной границы для решения долгосрочных задач или при возникновении необходимости;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книга пограничной службы – отчетный документ, отражающий служебно-боевую деятельность подразделения Пограничной службы.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постановления Правительства РК от 26.05.2023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Формы и виды привлечения к защите Государственной границы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Привлечение лиц к защите Государственной границы осуществляется в виде гласного и негласного сотрудничества.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привлечения лиц к защите Государственной границы в виде гласного сотрудничества определяется в соответствии с настоящими Правилами.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Привлечение лиц к защите Государственной границы в виде негласного сотрудничества осуществляется в соответствии с законами Республики Казахстан от 15 сентября 1994 года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от 28 декабря 2016 года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12.03.2019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Решениями координационных советов по пограничным вопросам, создаваемых при акиматах приграничных районов (городов), в целях повышения эффективности и координации деятельности лиц, участвующих на добровольной основе в защите Государственной границы, создаются добровольные дружины и назначаются их руководители.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добровольных дружин назначаются из числа добровольных дружинников на срок до возникновения одного из обстоятельств, указанных в пункте 15 настоящих Правил.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добровольных дружин осуществляют свою деятельность под контролем руководства структурных подразделений Пограничной службы и подотчетны им.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добровольных дружин совместно с представителями структурных подразделений Пограничной службы участвуют в решении задач по вопросам планирования, организации и привлечения членов добровольных дружин к мероприятиям по защите Государственной границы в пределах пограничного пространства.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Правительства РК от 26.05.2023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 привлекаются к защите Государственной границы в следующих формах: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внештатных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индивидуальной – в качестве добровольного дружинника;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коллективной - в составе добровольной дружины.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Индивидуальное участие лиц в защите Государственной границы выражается в оказании содействия представителям структурных подразделений Пограничной службы путем сообщения о ставших известными им фактах и попытках нарушения Государственной границы, режима Государственной границы, режима в пунктах пропуска, пограничного режима, режима внутренних и территориальных вод, режима рыболовной зоны и режима континентального шельфа.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26.05.2023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Внештатные сотрудники, добровольные дружинники осуществляют свою деятельность под контролем представителей структурных подразделений путем: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участия самостоятельно и (или) совместного несения службы с представителями структурных подразделений, в целях прикрытия подступов к Государственной границе, поиска, обнаружения, задержания лиц, нарушивших установленные в пограничном пространстве режимы, исполнения посредством обхода, объезда, наблюдения за пограничным пространством, поиска, преследования и задержания нарушителей Государственной границы;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самостоятельно и (или) совместно с представителями структурных подразделений осмотра на маршрутах возможного движения нарушителей Государственной границы, мест их укрытия, транспортных средств и местности в пограничном пространстве, с целью установления причин и условий пребывания неизвестных лиц, исполнения посредством периодического осмотра местности пограничного пространства, бесед с жителями, проверки документов с целью выявления и задержания лиц, нарушивших установленный режим;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самостоятельного предупреждения и пресечения правонарушений в пограничном пространстве;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применения физической силы и других средств в целях пресечения правонарушений и задержания правонарушителей, если иными способами достичь указанных целей не представляется возможным;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задержания и доставки лиц, совершивших правонарушения в пограничном пространстве в структурные подразделения, правоохранительные или иные уполномоченные органы.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Проведению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предшествует правовая подготовка лиц, участвующих в защите Государственной границы, осуществляемая на базе соответствующих структурных подразделений.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участвующие в защите Государственной границы, при выполнении задач по защите Государственной границы: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информируют подразделения Пограничной службы о ставших известными им фактах готовящихся либо совершенных правонарушений в пограничном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предъявляют по требованию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подтверждающие правомерность их участия в защите Государственной границы в предусмотренных законодательством Республики Казахстан случаях;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разъясняют гражданам, задержанным за совершение правонарушений, основания применяемых к ним принудительных мер.</w:t>
      </w:r>
    </w:p>
    <w:bookmarkStart w:name="z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организацией правовой подготовки с лицами, участвующими в защите Государственной границы, возлагается на первых руководителей территориальных подразделений Пограничной службы.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привлечения лиц к защите Государственной границы</w:t>
      </w:r>
    </w:p>
    <w:bookmarkEnd w:id="32"/>
    <w:bookmarkStart w:name="z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Привлечение лиц к защите Государственной границы осуществляется путем их добровольного участия для оказания содействия Пограничной службе в защите Государственной границы в соответствии с настоящими Правилами и иными нормативными правовыми актами Республики Казахстан.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Обстоятельствами, исключающими возможность участия гражданина Республики Казахстан в защите Государственной границы в пределах пограничного пространства, являются: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привлечение к уголовной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неоднократное (два и более раза в течение года) совершение умышленных административных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выезд на постоянное местожительство за пределы пограничного пространства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наступление обстоятельств, исключающих его дальнейшее участие в защите Государственной границы (выявление психических, поведенческих расстройств (заболеваний), в том числе связанных с употреблением психоактивных веществ, иной болезнью, представляющей опасность для окружающих, – согласно перечню, утвержденному Правительством Республики Казахстан, смерти 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нежелание в дальнейшем участии в защите Государственной границы в пределах пограничного пространства.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Правительства РК от 09.02.2021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Лицо, изъявившее желание участвовать в защите Государственной границы в качестве внештатного сотрудника, обращается в территориальное подразделение Пограничной службы, осуществляющее защиту Государственной границы, с заявлением о привлечении к защите Государственной границы, к которому прилагает копию удостоверения личности либо паспорта гражданина Республики Казахстан. Лицо вправе приложить к указанным документам копию свидетельства о страховании жизни и здоровья.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Территориальное подразделение Пограничной службы в течение тридцати календарных дней со дня поступления заявления проверяет лицо по наркологическим и психоневрологическим учетам, на наличие судимостей, после чего принимает положительное решение либо отказывает заявителю без указания причин принятого решения.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положительного решения о привлечении в качестве внештатного сотрудника по заявлению лица, территориальное подразделение Пограничной службы производит регистрацию и ставит его на учет лиц, привлеченных к защите Государственной границы, о чем информирует данное лицо и ему выдает удостоверение внештатного сотрудника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Список членов добровольных дружин с приложением копий удостоверений личности направляется местным исполнительным органом в территориальное подразделение Пограничной службы для проверки указанных лиц на наличие судимостей и по наркологическим и психоневрологическим учетам.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обстоятельств, исключающих возможность участия лиц в защите Государственной границы в составе добровольных дружин, территориальное подразделение Пограничной службы регистрирует их в соответствующих разделах книг пограничной службы структурных подразделений, а при наличии таких обстоятельств уведомляется местный исполнительный орган для исключения определенного лица из состава добровольных дружин.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регистрации территориальным подразделением Пограничной службы выдается удостоверение члена добровольной дружины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Удостоверения,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подписываются начальником территориального подразделения Пограничной службы. Учет, регистрация и выдача удостоверений лиц, привлеченных к защите Государственной границы, осуществляются территориальным подразделением Пограничной службы.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наступлении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структурное подразделение снимает с учета лицо, участвующее в защите Государственной границы в пределах пограничного пространства, о чем уведомляет данное лицо.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Учетные данные и результаты работы с лицами, привлеченными к защите Государственной границы, заносятся в соответствующие разделы книги пограничной службы структурных подразделений. Общий учет осуществляет территориальное подразделение Пограничной службы.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постановления Правительства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защите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пограничного пространства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12.03.2019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 КАЗАХСТАН ПОГРАНИЧНАЯ СЛУЖБА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Удостоверение № ___ __________________________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внештатным сотрудником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Пограничной службы КНБ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подразделение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 подпись:_______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выдано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"____"________ 20 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М.П._________________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120" w:hRule="atLeast"/>
              </w:trPr>
              <w:tc>
                <w:tcPr>
                  <w:tcW w:w="6150" w:type="dxa"/>
                  <w:tcBorders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00200" cy="2184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218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Предъявитель настоящего удостоверения оказывает содействие в защите Государственной границы Республики Казахстан в пределах пограничного пространства. Настоящее удостоверение действительно при предъявлении удостоверения личности.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Прошу всех должностных лиц государственных органов, ведомств, предприятий и учреждений в пределах пограничного пространства (независимо от подчиненности и форм собственности) оказывать помощь по вопросам защиты Государственной границы Республики Казахстан.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_________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(воинское звание) (личная подпись) (Ф.И.О.)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защите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пограничного пространства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Правительства РК от 12.03.2019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 КАЗАХСТАН ПОГРАНИЧНАЯ СЛУЖБА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№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является добровольным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дружинником Пограничной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КНБ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подразделение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 подпись:_______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выдано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"____"________ 20 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М.П._________________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120" w:hRule="atLeast"/>
              </w:trPr>
              <w:tc>
                <w:tcPr>
                  <w:tcW w:w="6150" w:type="dxa"/>
                  <w:tcBorders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00200" cy="2184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218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Предъявитель настоящего удостоверения оказывает содействие в защите Государственной границы Республики Казахстан в пределах пограничного пространства. Настоящее удостоверение действительно при предъявлении удостоверения личности.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Прошу всех должностных лиц государственных органов, ведомств, предприятий и учреждений в пределах пограничного пространства (независимо от подчиненности и форм собственности) оказывать помощь по вопросам защиты Государственной границы Республики Казахстан.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_________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(воинское звание) (личная подпись) (Ф.И.О.)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