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ade3b" w14:textId="b0ade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августа 2013 года № 867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акционерное общество «Центр подготовки, переподготовки и повышения квалификации специалистов органов финансовой системы» и акционерное общество «Финансовая академия» путем слияния в акционерное общество «Финансовая академия» (далее – общество) со стопроцентным участием государства в уставном капитале.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уполномоченным органом в отношении общества Министерство финансов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основным предметом деятельности общества реализацию образовательной деятельности, повышение квалификации специалистов органов финансовой системы, а также деятельность по профессиональной сертификации бухгалтеров.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государственного имущества и приватизации Министерства финансов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утверждение устава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регистрацию общества в органах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августа 2013 года № 867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
решения Правительства Республики Казахстан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«О видах государственной собственности на государственные пакеты акций и государственные доли участия в организациях» (САПП Республики Казахстан, 1999 г., № 13, ст. 124):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«г. Астана»: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21-94,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21-161,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«21-161. АО «Финансовая академия».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«О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«Министерству финансов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217-10,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217-13,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«217-13. АО «Финансовая академия».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«О некоторых вопросах Министерства финансов Республики Казахстан» (САПП Республики Казахстан, 2008 г., № 22, ст. 205):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финансов Республики Казахстан и его ведомств,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>. «Акционерное общество «Центр подготовки, переподготовки и повышения квалификации специалистов органов финансовой системы»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Акционерное общество «Финансовая академия».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