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9301" w14:textId="9109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№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№ 1305 «О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отношений» (САПП Республики Казахстан, 1998 г., № 48, ст. 437)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99"/>
        <w:gridCol w:w="761"/>
        <w:gridCol w:w="7820"/>
      </w:tblGrid>
      <w:tr>
        <w:trPr>
          <w:trHeight w:val="30" w:hRule="atLeast"/>
        </w:trPr>
        <w:tc>
          <w:tcPr>
            <w:tcW w:w="4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Тамару Босымбековну</w:t>
            </w:r>
          </w:p>
        </w:tc>
        <w:tc>
          <w:tcPr>
            <w:tcW w:w="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 защиты населения Республики Казахстан;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Абденова Серика Сакбалдиевича.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