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8e44" w14:textId="dea8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для выработки предложений по выбору места размещения и конфигурации атомной электростанции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2013 года № 881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Комиссию для выработки предложений по выбору места размещения и конфигурации атомной электростанции на территории Республики Казахстан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Комиссии в срок до 15 ноября 2013 года внести в Правительство Республики Казахстан согласованные предложения о месте размещения и конфигурации атомной электростанции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августа 2013 года № 881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Состав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для выработки предложений по выбору места размещения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и конфигурации атомной электростанции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на территории 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с изменениями, внесенным постановлением Правительства РК от 29.11.2013 </w:t>
      </w:r>
      <w:r>
        <w:rPr>
          <w:rFonts w:ascii="Times New Roman"/>
          <w:b w:val="false"/>
          <w:i w:val="false"/>
          <w:color w:val="ff0000"/>
          <w:sz w:val="28"/>
        </w:rPr>
        <w:t>№ 1282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08"/>
        <w:gridCol w:w="551"/>
        <w:gridCol w:w="7041"/>
      </w:tblGrid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Премьер–Министра Республики Казахстан – Министр индустрии и новых технологий Республики Казахстан, председатель 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Каппаров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Джамбулович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охраны окружающей среды Республики Казахстан, заместитель председателя 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Мажит Бейсембаевич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по атомной энергии Министерства индустрии и новых технологий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Мажитович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Саринжипов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Аслан Бакенович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Каирбекова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Салидат Зикеновна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Куанышевич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Бидахметович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Кул-Мухаммед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 Абрарулы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 Айтбаевич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вице-министр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Идрисов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Абильфаизович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Божко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Карпович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 Сатыбалдиевич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национальной безопасности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Калмуханбет Нурмухамбетович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Аскарбекович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Ансар Турсынханович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Алматинской области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Бердибек Машбекович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Восточно-Казахстанской области 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Алик Серикович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Мангыстауской области 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Умирзак Естаевич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 общества «Фонд национального благосостояния «Самрук-Казына» (по согласованию)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Владимир Сергеевич 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 общества «Национальная атомная компания «Казатомпром» (по согласованию)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Толеукажиевич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 общества «KEGOC» (по согласованию)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Саткалиев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Алмасадам Майданович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 общества «Самрук-Энерго» (по согласованию)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Бахытжан Мухамбеткалиевич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Эрлан Гадлетович</w:t>
            </w:r>
          </w:p>
        </w:tc>
        <w:tc>
          <w:tcPr>
            <w:tcW w:w="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 республиканского государственного предприятия «Национальный ядерный центр Республики Казахстан»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