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b1e4" w14:textId="555b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февраля 2011 года № 99 "О Стратегическом плане  Агентства Республики Казахстан по регулированию естественных монополий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2013 года № 883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99 «О Стратегическом плане Агентства Республики  Казахстан по регулированию естественных монополий на 2011 – 2015 годы» (САПП Республики Казахстан, 2011 г., № 18, ст. 216)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регулированию естественных монополий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 Бюджетные программы Агентства Республики Казахстан по регулированию естественных монополий»: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«Услуги в области регулирования деятельности субъектов естественных монополий по обеспечению эффективного функционирования и развития инфраструктурных отраслей экономики»: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«объем бюджетных расходов»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5"/>
        <w:gridCol w:w="1956"/>
        <w:gridCol w:w="1205"/>
        <w:gridCol w:w="910"/>
        <w:gridCol w:w="1186"/>
        <w:gridCol w:w="1287"/>
        <w:gridCol w:w="1438"/>
        <w:gridCol w:w="1186"/>
        <w:gridCol w:w="1187"/>
      </w:tblGrid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1 254 671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912 306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1 006 214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1 170 815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1 223 582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1 192 034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1 193 789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Свод бюджетных расходов Агентства Республики Казахстан по регулированию естественных монополий»: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«Всего бюджетных расходов:»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4"/>
        <w:gridCol w:w="1502"/>
        <w:gridCol w:w="1117"/>
        <w:gridCol w:w="1217"/>
        <w:gridCol w:w="1319"/>
        <w:gridCol w:w="1319"/>
        <w:gridCol w:w="1319"/>
        <w:gridCol w:w="1320"/>
        <w:gridCol w:w="1038"/>
      </w:tblGrid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 расходов: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1 254 671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912 306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1 017 854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1 234 925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1 275 427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1 192 034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1 193 789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«001 «Услуги в области регулирования деятельности субъектов естественных монополий по обеспечению эффективного функционирования и развития инфраструктурных отраслей экономики»»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9"/>
        <w:gridCol w:w="1153"/>
        <w:gridCol w:w="1326"/>
        <w:gridCol w:w="1132"/>
        <w:gridCol w:w="1182"/>
        <w:gridCol w:w="1122"/>
        <w:gridCol w:w="1122"/>
        <w:gridCol w:w="1122"/>
        <w:gridCol w:w="1182"/>
      </w:tblGrid>
      <w:tr>
        <w:trPr>
          <w:trHeight w:val="30" w:hRule="atLeast"/>
        </w:trPr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в области регулирования деятельности субъектов естественной монополии по обеспечению эффективного функционирования и развития инфраструктурных отраслей экономики»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1 254 671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912 306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1 006 214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1 170 815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1 223 582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1 192 034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1 193 789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