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876d" w14:textId="f068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885.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развития атомной отрасли Республики Казахстан,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 №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2009 года № 2040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развития атомной</w:t>
      </w:r>
      <w:r>
        <w:br/>
      </w:r>
      <w:r>
        <w:rPr>
          <w:rFonts w:ascii="Times New Roman"/>
          <w:b/>
          <w:i w:val="false"/>
          <w:color w:val="000000"/>
        </w:rPr>
        <w:t>отрасли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7"/>
        <w:gridCol w:w="865"/>
        <w:gridCol w:w="10718"/>
      </w:tblGrid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 – Министр индустрии и новых технологий Республики 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Мухамбеткалиевич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индустрии и новых технологий Республики Казахстан,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Бондаренко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Петровна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атомной промышленности Комитета по атомной энергии Министерства индустрии и новых технологий 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Госман Каримович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национальной безопасности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Искакович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Службы внешней разведки Республики Казахстан "Сырбар"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Сейдгапбаров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Серикович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1-го Департамента Генеральной прокуратуры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Бакытжанович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секретарь 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Юрьевич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иностранных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Абенович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 Габбасович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Егемберды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Куандыкович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Апсеметович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экономики и бюджетного планирования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Орунханов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Кадесович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Акчулаков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Уралович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Гафурович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Султанбекович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Абдугалиевич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управлению горно-металлургическими активами акционерного общества "Фонд национального благосостояния "Самрук-Казына"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"Национальная атомная компания "Казатомпром"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 Гадлетович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генеральный директор Республиканского государственного предприятия "Национальный ядерный центр Республики Казахстан" Комитета по атомной энергии Министерства индустрии и новых технологий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Насрулла Тоханович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генерального директора Республиканского государственного предприятия "Институт ядерной физики" Комитета по атомной энергии Министерства индустрии и новых технологий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