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30a9" w14:textId="df23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 февраля 2010 года № 54 "Об утверждении методики расчетов трансфертов общего характера"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2013 года № 886. Утратило силу постановлением Правительства Республики Казахстан от 10 марта 2015 года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10.03.2015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2010 года № 54 «Об утверждении методики расчетов трансфертов общего характера» (САПП Республики Казахстан, 2010 г., № 8, ст. 104)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расчетов трансфертов общего характера,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затраты постоянного характера, ранее финансировавшиеся за счет целевых текущих трансфертов абсолютными суммами по регионам по решению Республиканской бюджетной комиссии.»;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расчетных текущих затратах i-й области (города республиканского значения, столицы) учитываются затраты на оказание стационарной, стационарозамещающей и амбулаторно-поликлинической медицинской помощи, которые финансируются из республиканского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Общий прогнозный объем средств, предусматриваемых для финансирования затрат по бюджетным программам развития состоит из двух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первая часть определяется в процентном соотношении к прогнозному объему текущих затрат области (города республиканского значения, столицы) с учетом валового регионального продукта и прироста численности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вторая часть определяется в процентном соотношении от дополнительного объема затрат на развитие (далее – «пул»), объем которого определяется решением Республиканской бюджетной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Вторая часть служит для усиления экономических стимулов акимов в решении вопросов социально-экономического развития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по бюджетным программам развития, отдельно по каждой области (городу республиканского значения, столице) производится по следующей формуле:</w:t>
      </w:r>
    </w:p>
    <w:bookmarkEnd w:id="0"/>
    <w:p>
      <w:pPr>
        <w:spacing w:after="0"/>
        <w:ind w:left="0"/>
        <w:jc w:val="both"/>
      </w:pPr>
      <w:r>
        <w:drawing>
          <wp:inline distT="0" distB="0" distL="0" distR="0">
            <wp:extent cx="29845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ЗБПР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расчетные затраты по бюджетным программам развития i-й области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РЗ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расчетные текущие затраты i-й области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РЗ – общие расчетные текущие затраты всех областей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92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– прогноз прироста численности населения i-й области (города республиканского значения, столицы); в случае отрицательного прогноза прироста численности населения принимается равным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54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– сумма положительных значений прогнозов прироста численности населения областей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ВРП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 валового регионального продукта i-й области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ВРП – сумма прогнозов валового регионального продукта областей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ДОЗ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дополнительный объем затрат на развитие i-й области (города республиканского значения, столицы), определяемый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ДОЗ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П*h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П – «пул» дополнительных затрат на развитие всех областей (города республиканского значения, столицы), объем которого определяется решением Республиканской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коэффициент, влияющий на увеличение затрат по бюджетным программам развития, исходя из рейтинговой оценки работы акимов областей (города республиканского значения, столицы) по наращиванию налоговых поступлений и созданию постоянных рабочих мест за предыдущие три года, предшествующие году разработки законопроекта, устанавливающего объемы трансфертов общего характера на среднесрочный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Величина коэффициента hi устанавливается в зависимости от места региона в рейтинге по налоговым поступлениям и созданию постоянных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 по четвертое место – 10 % от «пула»;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пятое по восьмое место – 8 % от «пула»;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девятое по двенадцатое место – 6 % от «пула»;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тринадцатое по шестнадцатое место – 1 % от «пула».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затрат отдельного района (города областного значения) по бюджетным программам развития производится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3114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ЗБПР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расчетные затраты по бюджетным программам развития i-го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РЗ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расчетные текущие затраты i-го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РЗ – общие расчетные текущие затраты всех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92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– прогноз прироста численности населения i-го района (города областного значения); в случае отрицательного прогноза прироста численности населения принимается равным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54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– сумма положительных значений прогнозов прироста численности населения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 доходов бюджета i-го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сумма прогнозов доходов бюджетов районов (городов областного значения).»;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методике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2013 года № 886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функциональных подгрупп, осуществляемых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функций, показателей и коэффициентов к ним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9"/>
        <w:gridCol w:w="2710"/>
        <w:gridCol w:w="4951"/>
      </w:tblGrid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функциональных подгрупп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Коэффициенты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Государственные услуги общего характера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дисперсности расселения;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дисперсности расселения;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дисперсности расселения;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общего характера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дисперсности расселения;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Оборона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мужского пола призывного возраста от 18 до 26 лет включительно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дисперсности расселения;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Образование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детей в возрасте 1-5 лет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надбавок за работу в сельской местности;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детей в возрасте 6-18 лет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дисперсности расселения;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0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от 14 до 18 лет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возрастной структуры населения;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Здравоохранение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возрастной структуры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63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возрастной структуры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Социальная помощь и социальное обеспечение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детей в возрасте 6-18 лет и численность населения старше пенсионного возраста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дисперсности расселения;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надбавок за работу в сельской местности;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дисперсности расселения;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бедности (на основе доли лиц с доходами ниже прожиточного минимума);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дисперсности расселения;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Жилищно-коммунальное хозяйство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Культура, спорт, туризм и информационное пространство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надбавок за работу в сельской местности;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урбанизации;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Туризм, человеко-дни пребывания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Среднесписочная численность работников сельского хозяйства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надбавок за работу в сельской местности;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Водопотребление (млн. куб. м)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фонд (млн. га)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5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в атмосферу загрязняющих веществ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02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Промышленность, архитектурная, градостроительная и строительная деятельность</w:t>
            </w:r>
          </w:p>
        </w:tc>
      </w:tr>
      <w:tr>
        <w:trPr>
          <w:trHeight w:val="1275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Транспорт и коммуникации</w:t>
            </w:r>
          </w:p>
        </w:tc>
      </w:tr>
      <w:tr>
        <w:trPr>
          <w:trHeight w:val="1215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автодорог местного значения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дорог;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095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Пассажирооборот (млн. п-км)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Прочие</w:t>
            </w:r>
          </w:p>
        </w:tc>
      </w:tr>
      <w:tr>
        <w:trPr>
          <w:trHeight w:val="915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1275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855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естественных монополий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  <w:tr>
        <w:trPr>
          <w:trHeight w:val="915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продолжительности отопительного сезона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