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16a" w14:textId="794f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гарантированном трансферте из Национального фонда Республики Казахстан на 2014 – 2016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К О 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–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Утвердить следующие размеры гарантированного трансферта из Национального фонда Республики Казахстан в республиканский бюджет на 2014 – 2016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–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– 1 380 000 000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от 20 ноября 2012 года «О гарантированном трансферте из Национального фонда Республики Казахстан на 2013-2015 годы» (Ведомости Парламента Республики Казахстан, 2012 г., № 17, ст. 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