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0e55" w14:textId="0820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выделении целевого трансферта из Национального фонда Республики Казахстан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2013 года № 888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«О выделении целевого трансферта из Национального фонда Республики Казахстан на 2014 год».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выделении целевого трансферта из Национального фонда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2014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целевой трансферт из Национального фонда Республики Казахстан в размере 150 млрд. тенге, передаваемый в республиканский бюджет на 2014 год,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участков Астана - Караганда, Алматы - Капшагай автодороги Астана -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автодороги Астана - Павлодар;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железной дороги «Жезказган - Бейнеу»;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подготовки проведения ЭКСПО-2017;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увеличения уставного капитала акционерного общества «Национальный управляющий холдинг «Байтерек» на формирование фонда прямых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