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0811" w14:textId="3f70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строками, порядковые номера 91 и 92,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292"/>
        <w:gridCol w:w="2697"/>
        <w:gridCol w:w="1909"/>
        <w:gridCol w:w="1696"/>
        <w:gridCol w:w="3230"/>
        <w:gridCol w:w="1569"/>
      </w:tblGrid>
      <w:tr>
        <w:trPr>
          <w:trHeight w:val="18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выполнения инвестиционных проектов на автомобильных дорогах республиканского значения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строительства и реконструкции автомобильных дорог республиканского значения, осуществление контроля за ходом и качеством работ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азАвтоЖол»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«Развитие автомобильных дорог на республиканском уровне»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31 484 390</w:t>
            </w:r>
          </w:p>
        </w:tc>
      </w:tr>
      <w:tr>
        <w:trPr>
          <w:trHeight w:val="18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выполнения ремонтных работ на автомобильных дорогах республиканского значения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ремонту и содержанию автомобильных дорог республиканского значения, осуществление контроля за ходом и качеством работ.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азАвтоЖол»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6 700 897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