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4580" w14:textId="2e34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июля 2013 года № 670 "О подписании Протокола между Правительством Республики Казахстан и Правительством Российской Федерации о внесении изменений и дополнения в Соглашение между Правительством Республики Казахстан и Правительством Российской Федерации о совместной деятельности по геологическому изучению и разведке трансграничного газоконденсатного месторождения Имашевское от 7 сентября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2013 года № 911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2013 года № 670 «О подписании Протокола между Правительством Республики Казахстан и Правительством Российской Федерации о внесении изменений и дополнения в Соглашение между Правительством Республики Казахстан и Правительством Российской Федерации о совместной деятельности по геологическому изучению и разведке трансграничного газоконденсатного месторождения Имашевское от 7 сентября 2010 года»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Министра нефти и газа Республики Казахстан Карабалина Узакбая Сулейменовича подписать от имени Правительства Республики Казахстан Протокол между Правительством Республики Казахстан и Правительством Российской Федерации о внесении изменений и дополнения в Соглашение между Правительством Республики Казахстан и Правительством Российской Федерации о совместной деятельности по геологическому изучению и разведке трансграничного газоконденсатного месторождения Имашевское от 7 сентября 2010 года,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