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2f19" w14:textId="acb2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w:t>
      </w:r>
    </w:p>
    <w:p>
      <w:pPr>
        <w:spacing w:after="0"/>
        <w:ind w:left="0"/>
        <w:jc w:val="both"/>
      </w:pPr>
      <w:r>
        <w:rPr>
          <w:rFonts w:ascii="Times New Roman"/>
          <w:b w:val="false"/>
          <w:i w:val="false"/>
          <w:color w:val="000000"/>
          <w:sz w:val="28"/>
        </w:rPr>
        <w:t>Постановление Правительства Республики Казахстан от 3 сентября 2013 года № 914.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3 статьи 4 Закона Республики Казахстан "О противодействии терроризму"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19.10.2023 </w:t>
      </w:r>
      <w:r>
        <w:rPr>
          <w:rFonts w:ascii="Times New Roman"/>
          <w:b w:val="false"/>
          <w:i w:val="false"/>
          <w:color w:val="000000"/>
          <w:sz w:val="28"/>
        </w:rPr>
        <w:t>№ 928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сентября 2013 года № 914</w:t>
            </w:r>
          </w:p>
        </w:tc>
      </w:tr>
    </w:tbl>
    <w:bookmarkStart w:name="z5" w:id="3"/>
    <w:p>
      <w:pPr>
        <w:spacing w:after="0"/>
        <w:ind w:left="0"/>
        <w:jc w:val="left"/>
      </w:pPr>
      <w:r>
        <w:rPr>
          <w:rFonts w:ascii="Times New Roman"/>
          <w:b/>
          <w:i w:val="false"/>
          <w:color w:val="000000"/>
        </w:rPr>
        <w:t xml:space="preserve"> Правила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w:t>
      </w:r>
    </w:p>
    <w:bookmarkEnd w:id="3"/>
    <w:bookmarkStart w:name="z6" w:id="4"/>
    <w:p>
      <w:pPr>
        <w:spacing w:after="0"/>
        <w:ind w:left="0"/>
        <w:jc w:val="both"/>
      </w:pPr>
      <w:r>
        <w:rPr>
          <w:rFonts w:ascii="Times New Roman"/>
          <w:b w:val="false"/>
          <w:i w:val="false"/>
          <w:color w:val="000000"/>
          <w:sz w:val="28"/>
        </w:rPr>
        <w:t>
      1. Настоящие Правила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(далее - Правила) определяют порядок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w:t>
      </w:r>
    </w:p>
    <w:bookmarkEnd w:id="4"/>
    <w:bookmarkStart w:name="z7" w:id="5"/>
    <w:p>
      <w:pPr>
        <w:spacing w:after="0"/>
        <w:ind w:left="0"/>
        <w:jc w:val="both"/>
      </w:pPr>
      <w:r>
        <w:rPr>
          <w:rFonts w:ascii="Times New Roman"/>
          <w:b w:val="false"/>
          <w:i w:val="false"/>
          <w:color w:val="000000"/>
          <w:sz w:val="28"/>
        </w:rPr>
        <w:t xml:space="preserve">
      2. Возмещение неимущественного вреда, причиненного жизни и здоровью физических лиц при пресечении акта терроризма правомерными действиями должностных лиц государственных органов, осуществляющих противодействие терроризму, производится в соответствии со </w:t>
      </w:r>
      <w:r>
        <w:rPr>
          <w:rFonts w:ascii="Times New Roman"/>
          <w:b w:val="false"/>
          <w:i w:val="false"/>
          <w:color w:val="000000"/>
          <w:sz w:val="28"/>
        </w:rPr>
        <w:t>статьями 937</w:t>
      </w:r>
      <w:r>
        <w:rPr>
          <w:rFonts w:ascii="Times New Roman"/>
          <w:b w:val="false"/>
          <w:i w:val="false"/>
          <w:color w:val="000000"/>
          <w:sz w:val="28"/>
        </w:rPr>
        <w:t>-</w:t>
      </w:r>
      <w:r>
        <w:rPr>
          <w:rFonts w:ascii="Times New Roman"/>
          <w:b w:val="false"/>
          <w:i w:val="false"/>
          <w:color w:val="000000"/>
          <w:sz w:val="28"/>
        </w:rPr>
        <w:t>946</w:t>
      </w:r>
      <w:r>
        <w:rPr>
          <w:rFonts w:ascii="Times New Roman"/>
          <w:b w:val="false"/>
          <w:i w:val="false"/>
          <w:color w:val="000000"/>
          <w:sz w:val="28"/>
        </w:rPr>
        <w:t xml:space="preserve"> Гражданского кодекса Республики Казахстан в судебном порядке с последующим возмещением вреда за счет средств резерва Правительства Республики Казахстан на исполнение обязательств по решениям судов. </w:t>
      </w:r>
    </w:p>
    <w:bookmarkEnd w:id="5"/>
    <w:bookmarkStart w:name="z8" w:id="6"/>
    <w:p>
      <w:pPr>
        <w:spacing w:after="0"/>
        <w:ind w:left="0"/>
        <w:jc w:val="both"/>
      </w:pPr>
      <w:r>
        <w:rPr>
          <w:rFonts w:ascii="Times New Roman"/>
          <w:b w:val="false"/>
          <w:i w:val="false"/>
          <w:color w:val="000000"/>
          <w:sz w:val="28"/>
        </w:rPr>
        <w:t xml:space="preserve">
      3. Возмещение имущественного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производится путем возмещения стоимости имущества, принадлежащего указанным лицам (далее - владельцам имущества). </w:t>
      </w:r>
    </w:p>
    <w:bookmarkEnd w:id="6"/>
    <w:bookmarkStart w:name="z9" w:id="7"/>
    <w:p>
      <w:pPr>
        <w:spacing w:after="0"/>
        <w:ind w:left="0"/>
        <w:jc w:val="both"/>
      </w:pPr>
      <w:r>
        <w:rPr>
          <w:rFonts w:ascii="Times New Roman"/>
          <w:b w:val="false"/>
          <w:i w:val="false"/>
          <w:color w:val="000000"/>
          <w:sz w:val="28"/>
        </w:rPr>
        <w:t xml:space="preserve">
      4. Основанием для возмещения стоимости имущества является утрата или повреждение имущества при подтверждении в порядке, установленном законодательством Республики Казахстан, наличие причинной связи между правомерными действиями при пресечении акта терроризма, должностных лиц государственных органов, осуществляющих противодействие терроризму, и уничтожением или повреждением имущества. </w:t>
      </w:r>
    </w:p>
    <w:bookmarkEnd w:id="7"/>
    <w:bookmarkStart w:name="z10" w:id="8"/>
    <w:p>
      <w:pPr>
        <w:spacing w:after="0"/>
        <w:ind w:left="0"/>
        <w:jc w:val="both"/>
      </w:pPr>
      <w:r>
        <w:rPr>
          <w:rFonts w:ascii="Times New Roman"/>
          <w:b w:val="false"/>
          <w:i w:val="false"/>
          <w:color w:val="000000"/>
          <w:sz w:val="28"/>
        </w:rPr>
        <w:t xml:space="preserve">
      5. Имущественный вред возмещается владельцу имущества уполномоченным </w:t>
      </w:r>
      <w:r>
        <w:rPr>
          <w:rFonts w:ascii="Times New Roman"/>
          <w:b w:val="false"/>
          <w:i w:val="false"/>
          <w:color w:val="000000"/>
          <w:sz w:val="28"/>
        </w:rPr>
        <w:t>государственным органом</w:t>
      </w:r>
      <w:r>
        <w:rPr>
          <w:rFonts w:ascii="Times New Roman"/>
          <w:b w:val="false"/>
          <w:i w:val="false"/>
          <w:color w:val="000000"/>
          <w:sz w:val="28"/>
        </w:rPr>
        <w:t xml:space="preserve"> по координации деятельности в сфере противодействия терроризму (далее - уполномоченный орган) или его территориальным органом путем выплаты ему денежных средств за счет средств, предусматриваемых в республиканском бюджете на соответствующий год уполномоченному государственному органу.</w:t>
      </w:r>
    </w:p>
    <w:bookmarkEnd w:id="8"/>
    <w:p>
      <w:pPr>
        <w:spacing w:after="0"/>
        <w:ind w:left="0"/>
        <w:jc w:val="both"/>
      </w:pPr>
      <w:r>
        <w:rPr>
          <w:rFonts w:ascii="Times New Roman"/>
          <w:b w:val="false"/>
          <w:i w:val="false"/>
          <w:color w:val="000000"/>
          <w:sz w:val="28"/>
        </w:rPr>
        <w:t>
      В случае недостаточности указанных средств, имущественный вред возмещается за счет средств резерва Правительства Республики Казахстан.</w:t>
      </w:r>
    </w:p>
    <w:bookmarkStart w:name="z11" w:id="9"/>
    <w:p>
      <w:pPr>
        <w:spacing w:after="0"/>
        <w:ind w:left="0"/>
        <w:jc w:val="both"/>
      </w:pPr>
      <w:r>
        <w:rPr>
          <w:rFonts w:ascii="Times New Roman"/>
          <w:b w:val="false"/>
          <w:i w:val="false"/>
          <w:color w:val="000000"/>
          <w:sz w:val="28"/>
        </w:rPr>
        <w:t xml:space="preserve">
      6. Право собственности или иное вещное право на имущество, состав этого имущества,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подтверждаются соответствующими документами, указанными в пункте 8 Правил, а также объяснениями владельца имущества и свидетелей.</w:t>
      </w:r>
    </w:p>
    <w:bookmarkEnd w:id="9"/>
    <w:bookmarkStart w:name="z12" w:id="10"/>
    <w:p>
      <w:pPr>
        <w:spacing w:after="0"/>
        <w:ind w:left="0"/>
        <w:jc w:val="both"/>
      </w:pPr>
      <w:r>
        <w:rPr>
          <w:rFonts w:ascii="Times New Roman"/>
          <w:b w:val="false"/>
          <w:i w:val="false"/>
          <w:color w:val="000000"/>
          <w:sz w:val="28"/>
        </w:rPr>
        <w:t>
      7. Определение размера возмещаемой стоимости имущества осуществляется уполномоченным органом или его территориальным органом при участии владельца имущества и оценщика.</w:t>
      </w:r>
    </w:p>
    <w:bookmarkEnd w:id="10"/>
    <w:bookmarkStart w:name="z31" w:id="11"/>
    <w:p>
      <w:pPr>
        <w:spacing w:after="0"/>
        <w:ind w:left="0"/>
        <w:jc w:val="both"/>
      </w:pPr>
      <w:r>
        <w:rPr>
          <w:rFonts w:ascii="Times New Roman"/>
          <w:b w:val="false"/>
          <w:i w:val="false"/>
          <w:color w:val="000000"/>
          <w:sz w:val="28"/>
        </w:rPr>
        <w:t>
      Размер возмещения стоимости имущества определяется на основании отчета об оценке рыночной стоимости ремонтно-восстановительных работ с учетом расходов, необходимых для восстановления (ремонта) поврежденного имущества, и (или) размера уценки имущества вследствие его повреждения либо на основании отчета об оценке рыночной стоимости имущества, утраченного в результате акта терроризма, по рыночным ценам, действующим в данной местности на момент возмещения стоимости имущества, с учетом износа утраченного или поврежденного имущества.</w:t>
      </w:r>
    </w:p>
    <w:bookmarkEnd w:id="11"/>
    <w:bookmarkStart w:name="z32" w:id="12"/>
    <w:p>
      <w:pPr>
        <w:spacing w:after="0"/>
        <w:ind w:left="0"/>
        <w:jc w:val="both"/>
      </w:pPr>
      <w:r>
        <w:rPr>
          <w:rFonts w:ascii="Times New Roman"/>
          <w:b w:val="false"/>
          <w:i w:val="false"/>
          <w:color w:val="000000"/>
          <w:sz w:val="28"/>
        </w:rPr>
        <w:t>
      Расходы на восстановление (ремонт) поврежденного имущества подтверждаются сметой или калькуляцией затрат на его восстановление.</w:t>
      </w:r>
    </w:p>
    <w:bookmarkEnd w:id="12"/>
    <w:bookmarkStart w:name="z33" w:id="13"/>
    <w:p>
      <w:pPr>
        <w:spacing w:after="0"/>
        <w:ind w:left="0"/>
        <w:jc w:val="both"/>
      </w:pPr>
      <w:r>
        <w:rPr>
          <w:rFonts w:ascii="Times New Roman"/>
          <w:b w:val="false"/>
          <w:i w:val="false"/>
          <w:color w:val="000000"/>
          <w:sz w:val="28"/>
        </w:rPr>
        <w:t>
      Документально подтвержденные расходы владельца имущества по оплате услуг, связанных с проведением оценки имущества, составлением смет и калькуляцией затрат на восстановление (ремонт) поврежденного имущества, включаются в возмещаемую стоимость имущества.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Правительства РК от 19.10.2023 </w:t>
      </w:r>
      <w:r>
        <w:rPr>
          <w:rFonts w:ascii="Times New Roman"/>
          <w:b w:val="false"/>
          <w:i w:val="false"/>
          <w:color w:val="000000"/>
          <w:sz w:val="28"/>
        </w:rPr>
        <w:t>№ 928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xml:space="preserve">
      8. Для возмещения стоимости утраченного или поврежденного имущества при пресечении акта терроризма правомерными действиями должностных лиц государственных органов, осуществляющих противодействие терроризму, владелец имущества в течение тридцати календарных дней после проведения мероприятия по противодействию терроризму предоставляет в уполномоченный орган или его территориальный орган заявление о возмещении причиненного имущественного вреда, заполненное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4"/>
    <w:p>
      <w:pPr>
        <w:spacing w:after="0"/>
        <w:ind w:left="0"/>
        <w:jc w:val="both"/>
      </w:pPr>
      <w:r>
        <w:rPr>
          <w:rFonts w:ascii="Times New Roman"/>
          <w:b w:val="false"/>
          <w:i w:val="false"/>
          <w:color w:val="000000"/>
          <w:sz w:val="28"/>
        </w:rPr>
        <w:t>
      В заявлении о возмещении причиненного имущественного вреда указываются: утраченное или поврежденное имущество, расходы на восстановление (ремонт) поврежденного имущества и (или) размер уценки имущества вследствие его повреждения либо стоимость утраченного имущества.</w:t>
      </w:r>
    </w:p>
    <w:p>
      <w:pPr>
        <w:spacing w:after="0"/>
        <w:ind w:left="0"/>
        <w:jc w:val="both"/>
      </w:pPr>
      <w:r>
        <w:rPr>
          <w:rFonts w:ascii="Times New Roman"/>
          <w:b w:val="false"/>
          <w:i w:val="false"/>
          <w:color w:val="000000"/>
          <w:sz w:val="28"/>
        </w:rPr>
        <w:t>
      К заявлению о возмещении причиненного имущественного вреда владелец имущества представляет в уполномоченный орган или его территориальный орган:</w:t>
      </w:r>
    </w:p>
    <w:p>
      <w:pPr>
        <w:spacing w:after="0"/>
        <w:ind w:left="0"/>
        <w:jc w:val="both"/>
      </w:pPr>
      <w:r>
        <w:rPr>
          <w:rFonts w:ascii="Times New Roman"/>
          <w:b w:val="false"/>
          <w:i w:val="false"/>
          <w:color w:val="000000"/>
          <w:sz w:val="28"/>
        </w:rPr>
        <w:t xml:space="preserve">
      1) для физических лиц - копию </w:t>
      </w:r>
      <w:r>
        <w:rPr>
          <w:rFonts w:ascii="Times New Roman"/>
          <w:b w:val="false"/>
          <w:i w:val="false"/>
          <w:color w:val="000000"/>
          <w:sz w:val="28"/>
        </w:rPr>
        <w:t>документа</w:t>
      </w:r>
      <w:r>
        <w:rPr>
          <w:rFonts w:ascii="Times New Roman"/>
          <w:b w:val="false"/>
          <w:i w:val="false"/>
          <w:color w:val="000000"/>
          <w:sz w:val="28"/>
        </w:rPr>
        <w:t xml:space="preserve">, удостоверяющего личность владельца имущества, для юридических лиц - копию документа, подтверждающего государственную регистрацию юридического лица; </w:t>
      </w:r>
    </w:p>
    <w:p>
      <w:pPr>
        <w:spacing w:after="0"/>
        <w:ind w:left="0"/>
        <w:jc w:val="both"/>
      </w:pPr>
      <w:r>
        <w:rPr>
          <w:rFonts w:ascii="Times New Roman"/>
          <w:b w:val="false"/>
          <w:i w:val="false"/>
          <w:color w:val="000000"/>
          <w:sz w:val="28"/>
        </w:rPr>
        <w:t xml:space="preserve">
      2) справку, выданную руководителем республиканского, областного, города республиканского значения, столицы, района (города областного значения) и морского оперативного штаба по борьбе с терроризмом, подтверждающую факт повреждения имущества в зоне проведения антитеррористической операции (с указанием того, было ли повреждено или уничтожено имущество); </w:t>
      </w:r>
    </w:p>
    <w:p>
      <w:pPr>
        <w:spacing w:after="0"/>
        <w:ind w:left="0"/>
        <w:jc w:val="both"/>
      </w:pPr>
      <w:r>
        <w:rPr>
          <w:rFonts w:ascii="Times New Roman"/>
          <w:b w:val="false"/>
          <w:i w:val="false"/>
          <w:color w:val="000000"/>
          <w:sz w:val="28"/>
        </w:rPr>
        <w:t xml:space="preserve">
      3) документы, подтверждающие право собственности или иное вещное право на имущество, его состав, расходы на восстановление поврежденного имущества, размер уценки имущества вследствие его повреждения, стоимость утраченного имущества (при их наличии).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постановлением Правительства РК от 19.10.2023 </w:t>
      </w:r>
      <w:r>
        <w:rPr>
          <w:rFonts w:ascii="Times New Roman"/>
          <w:b w:val="false"/>
          <w:i w:val="false"/>
          <w:color w:val="000000"/>
          <w:sz w:val="28"/>
        </w:rPr>
        <w:t>№ 928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9. В случае невозможности личного обращения владельца имущества, в уполномоченный орган или его территориальный орган с заявлением о возмещении причиненного имущественного вреда могут обратиться его близкие родственники, а также законные представители в случае недостижения им восемнадцатилетнего возраста (совершеннолетия) на основании доверенности.</w:t>
      </w:r>
    </w:p>
    <w:bookmarkEnd w:id="15"/>
    <w:bookmarkStart w:name="z15" w:id="16"/>
    <w:p>
      <w:pPr>
        <w:spacing w:after="0"/>
        <w:ind w:left="0"/>
        <w:jc w:val="both"/>
      </w:pPr>
      <w:r>
        <w:rPr>
          <w:rFonts w:ascii="Times New Roman"/>
          <w:b w:val="false"/>
          <w:i w:val="false"/>
          <w:color w:val="000000"/>
          <w:sz w:val="28"/>
        </w:rPr>
        <w:t xml:space="preserve">
      10. Заявление о возмещении причиненного имущественного вреда рассматривается уполномоченным органом или его территориальным органом в течение месяца с даты поступления в уполномоченный орган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Правил.</w:t>
      </w:r>
    </w:p>
    <w:bookmarkEnd w:id="16"/>
    <w:p>
      <w:pPr>
        <w:spacing w:after="0"/>
        <w:ind w:left="0"/>
        <w:jc w:val="both"/>
      </w:pPr>
      <w:r>
        <w:rPr>
          <w:rFonts w:ascii="Times New Roman"/>
          <w:b w:val="false"/>
          <w:i w:val="false"/>
          <w:color w:val="000000"/>
          <w:sz w:val="28"/>
        </w:rPr>
        <w:t xml:space="preserve">
      При представлении неполного пакета документов, указанных в </w:t>
      </w:r>
      <w:r>
        <w:rPr>
          <w:rFonts w:ascii="Times New Roman"/>
          <w:b w:val="false"/>
          <w:i w:val="false"/>
          <w:color w:val="000000"/>
          <w:sz w:val="28"/>
        </w:rPr>
        <w:t>пункте 8</w:t>
      </w:r>
      <w:r>
        <w:rPr>
          <w:rFonts w:ascii="Times New Roman"/>
          <w:b w:val="false"/>
          <w:i w:val="false"/>
          <w:color w:val="000000"/>
          <w:sz w:val="28"/>
        </w:rPr>
        <w:t xml:space="preserve"> Правил, рассмотрение заявления приостанавливается, а заявитель письменно извещается уполномоченным органом или его территориальным органом о необходимости представить недостающие документы в срок не позднее тридцати календарных дней с момента получения извещения.</w:t>
      </w:r>
    </w:p>
    <w:p>
      <w:pPr>
        <w:spacing w:after="0"/>
        <w:ind w:left="0"/>
        <w:jc w:val="both"/>
      </w:pPr>
      <w:r>
        <w:rPr>
          <w:rFonts w:ascii="Times New Roman"/>
          <w:b w:val="false"/>
          <w:i w:val="false"/>
          <w:color w:val="000000"/>
          <w:sz w:val="28"/>
        </w:rPr>
        <w:t>
      В случае, если заявитель не представил в указанный срок недостающие документы, заявление о возмещении имущественного вреда возвращается заявителю без рассмотрения. Отказ в рассмотрении заявления не лишает заявителя возможности повторно направить заявление.</w:t>
      </w:r>
    </w:p>
    <w:bookmarkStart w:name="z16" w:id="17"/>
    <w:p>
      <w:pPr>
        <w:spacing w:after="0"/>
        <w:ind w:left="0"/>
        <w:jc w:val="both"/>
      </w:pPr>
      <w:r>
        <w:rPr>
          <w:rFonts w:ascii="Times New Roman"/>
          <w:b w:val="false"/>
          <w:i w:val="false"/>
          <w:color w:val="000000"/>
          <w:sz w:val="28"/>
        </w:rPr>
        <w:t xml:space="preserve">
      11. Регистрация заявления осуществляется в журнале регистрации заявлений о возмещении причиненного имущественного вреда и произведенных выплатах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выдачей собственнику имущества подтверждения о принятии заявления.</w:t>
      </w:r>
    </w:p>
    <w:bookmarkEnd w:id="17"/>
    <w:bookmarkStart w:name="z17" w:id="18"/>
    <w:p>
      <w:pPr>
        <w:spacing w:after="0"/>
        <w:ind w:left="0"/>
        <w:jc w:val="both"/>
      </w:pPr>
      <w:r>
        <w:rPr>
          <w:rFonts w:ascii="Times New Roman"/>
          <w:b w:val="false"/>
          <w:i w:val="false"/>
          <w:color w:val="000000"/>
          <w:sz w:val="28"/>
        </w:rPr>
        <w:t>
      12. Уполномоченный орган или его территориальный орган в течение семи рабочих дней со дня регистрации заявления организуют процедуру определения размера ущерба посредством привлечения оценщика, выбранного собственником имущества для определения в соответствии с законодательством Республики Казахстан об оценочной деятельности рыночной стоимости ремонтно-восстановительных работ или определения рыночной стоимости имущества в случае, если оно не подлежит восстановлению.</w:t>
      </w:r>
    </w:p>
    <w:bookmarkEnd w:id="18"/>
    <w:p>
      <w:pPr>
        <w:spacing w:after="0"/>
        <w:ind w:left="0"/>
        <w:jc w:val="both"/>
      </w:pPr>
      <w:r>
        <w:rPr>
          <w:rFonts w:ascii="Times New Roman"/>
          <w:b w:val="false"/>
          <w:i w:val="false"/>
          <w:color w:val="000000"/>
          <w:sz w:val="28"/>
        </w:rPr>
        <w:t>
      При этом расходы, связанные с организацией проведения оценки размера ущерба, причиненного имуществу, возлагаются на уполномоченный орган или его территориальные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Правительства РК от 19.10.2023 </w:t>
      </w:r>
      <w:r>
        <w:rPr>
          <w:rFonts w:ascii="Times New Roman"/>
          <w:b w:val="false"/>
          <w:i w:val="false"/>
          <w:color w:val="000000"/>
          <w:sz w:val="28"/>
        </w:rPr>
        <w:t>№ 928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13. Организация оценки ремонтно-восстановительных работ или стоимости имущества включает следующие этапы:</w:t>
      </w:r>
    </w:p>
    <w:bookmarkEnd w:id="19"/>
    <w:bookmarkStart w:name="z34" w:id="20"/>
    <w:p>
      <w:pPr>
        <w:spacing w:after="0"/>
        <w:ind w:left="0"/>
        <w:jc w:val="both"/>
      </w:pPr>
      <w:r>
        <w:rPr>
          <w:rFonts w:ascii="Times New Roman"/>
          <w:b w:val="false"/>
          <w:i w:val="false"/>
          <w:color w:val="000000"/>
          <w:sz w:val="28"/>
        </w:rPr>
        <w:t>
      1) выбор собственником имущества оценщика в соответствии с реестрами членов палат оценщиков, размещенными на интернет-ресурсах палат оценщиков;</w:t>
      </w:r>
    </w:p>
    <w:bookmarkEnd w:id="20"/>
    <w:bookmarkStart w:name="z35" w:id="21"/>
    <w:p>
      <w:pPr>
        <w:spacing w:after="0"/>
        <w:ind w:left="0"/>
        <w:jc w:val="both"/>
      </w:pPr>
      <w:r>
        <w:rPr>
          <w:rFonts w:ascii="Times New Roman"/>
          <w:b w:val="false"/>
          <w:i w:val="false"/>
          <w:color w:val="000000"/>
          <w:sz w:val="28"/>
        </w:rPr>
        <w:t>
      2) определение времени и места проведения оценки по согласованию с собственником имущества;</w:t>
      </w:r>
    </w:p>
    <w:bookmarkEnd w:id="21"/>
    <w:bookmarkStart w:name="z36" w:id="22"/>
    <w:p>
      <w:pPr>
        <w:spacing w:after="0"/>
        <w:ind w:left="0"/>
        <w:jc w:val="both"/>
      </w:pPr>
      <w:r>
        <w:rPr>
          <w:rFonts w:ascii="Times New Roman"/>
          <w:b w:val="false"/>
          <w:i w:val="false"/>
          <w:color w:val="000000"/>
          <w:sz w:val="28"/>
        </w:rPr>
        <w:t>
      3) проведение оценки поврежденного имущества;</w:t>
      </w:r>
    </w:p>
    <w:bookmarkEnd w:id="22"/>
    <w:bookmarkStart w:name="z37" w:id="23"/>
    <w:p>
      <w:pPr>
        <w:spacing w:after="0"/>
        <w:ind w:left="0"/>
        <w:jc w:val="both"/>
      </w:pPr>
      <w:r>
        <w:rPr>
          <w:rFonts w:ascii="Times New Roman"/>
          <w:b w:val="false"/>
          <w:i w:val="false"/>
          <w:color w:val="000000"/>
          <w:sz w:val="28"/>
        </w:rPr>
        <w:t>
      4) ознакомление собственника имущества с отчетом об оценке.</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Правительства РК от 19.10.2023 </w:t>
      </w:r>
      <w:r>
        <w:rPr>
          <w:rFonts w:ascii="Times New Roman"/>
          <w:b w:val="false"/>
          <w:i w:val="false"/>
          <w:color w:val="000000"/>
          <w:sz w:val="28"/>
        </w:rPr>
        <w:t>№ 928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24"/>
    <w:p>
      <w:pPr>
        <w:spacing w:after="0"/>
        <w:ind w:left="0"/>
        <w:jc w:val="both"/>
      </w:pPr>
      <w:r>
        <w:rPr>
          <w:rFonts w:ascii="Times New Roman"/>
          <w:b w:val="false"/>
          <w:i w:val="false"/>
          <w:color w:val="000000"/>
          <w:sz w:val="28"/>
        </w:rPr>
        <w:t>
      14. При проведении оценки размера ущерба, причиненного имуществу, стоимость его восстановления рассчитывается исходя из рыночных цен, действующих на день наступления ущерба, за минусом начисленной амортизации (износа) имущества, имевшей место до его наступления.</w:t>
      </w:r>
    </w:p>
    <w:bookmarkEnd w:id="24"/>
    <w:bookmarkStart w:name="z20" w:id="25"/>
    <w:p>
      <w:pPr>
        <w:spacing w:after="0"/>
        <w:ind w:left="0"/>
        <w:jc w:val="both"/>
      </w:pPr>
      <w:r>
        <w:rPr>
          <w:rFonts w:ascii="Times New Roman"/>
          <w:b w:val="false"/>
          <w:i w:val="false"/>
          <w:color w:val="000000"/>
          <w:sz w:val="28"/>
        </w:rPr>
        <w:t>
      15. Размер ущерба, причиненного при уничтожении имущества, определяется исходя из его рыночной стоимости на день наступления ущерба.</w:t>
      </w:r>
    </w:p>
    <w:bookmarkEnd w:id="25"/>
    <w:p>
      <w:pPr>
        <w:spacing w:after="0"/>
        <w:ind w:left="0"/>
        <w:jc w:val="both"/>
      </w:pPr>
      <w:r>
        <w:rPr>
          <w:rFonts w:ascii="Times New Roman"/>
          <w:b w:val="false"/>
          <w:i w:val="false"/>
          <w:color w:val="000000"/>
          <w:sz w:val="28"/>
        </w:rPr>
        <w:t>
      Имущество считается уничтоженным, если его восстановление технически не возможно или экономически не обосновано. Восстановление имущества считается экономически не обоснованным, если ожидаемые при этом расходы на восстановление имущества превышают восемьдесят процентов его рыночной стоимости на день наступления ущерба.</w:t>
      </w:r>
    </w:p>
    <w:bookmarkStart w:name="z21" w:id="26"/>
    <w:p>
      <w:pPr>
        <w:spacing w:after="0"/>
        <w:ind w:left="0"/>
        <w:jc w:val="both"/>
      </w:pPr>
      <w:r>
        <w:rPr>
          <w:rFonts w:ascii="Times New Roman"/>
          <w:b w:val="false"/>
          <w:i w:val="false"/>
          <w:color w:val="000000"/>
          <w:sz w:val="28"/>
        </w:rPr>
        <w:t xml:space="preserve">
      16. Если уполномоченным органом или его территориальным органом в срок, установленный </w:t>
      </w:r>
      <w:r>
        <w:rPr>
          <w:rFonts w:ascii="Times New Roman"/>
          <w:b w:val="false"/>
          <w:i w:val="false"/>
          <w:color w:val="000000"/>
          <w:sz w:val="28"/>
        </w:rPr>
        <w:t>пунктом 12</w:t>
      </w:r>
      <w:r>
        <w:rPr>
          <w:rFonts w:ascii="Times New Roman"/>
          <w:b w:val="false"/>
          <w:i w:val="false"/>
          <w:color w:val="000000"/>
          <w:sz w:val="28"/>
        </w:rPr>
        <w:t xml:space="preserve"> Правил, не будет организована оценка у оценщика, то собственник имущества может самостоятельно выбрать оценщика и воспользоваться его услугами.</w:t>
      </w:r>
    </w:p>
    <w:bookmarkEnd w:id="26"/>
    <w:p>
      <w:pPr>
        <w:spacing w:after="0"/>
        <w:ind w:left="0"/>
        <w:jc w:val="both"/>
      </w:pPr>
      <w:r>
        <w:rPr>
          <w:rFonts w:ascii="Times New Roman"/>
          <w:b w:val="false"/>
          <w:i w:val="false"/>
          <w:color w:val="000000"/>
          <w:sz w:val="28"/>
        </w:rPr>
        <w:t>
      Документально подтвержденные расходы собственника имущества по оплате услуг оценщика включаются в сумму возмещаемого ущерба.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Правительства РК от 19.10.2023 </w:t>
      </w:r>
      <w:r>
        <w:rPr>
          <w:rFonts w:ascii="Times New Roman"/>
          <w:b w:val="false"/>
          <w:i w:val="false"/>
          <w:color w:val="000000"/>
          <w:sz w:val="28"/>
        </w:rPr>
        <w:t>№ 928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7"/>
    <w:p>
      <w:pPr>
        <w:spacing w:after="0"/>
        <w:ind w:left="0"/>
        <w:jc w:val="both"/>
      </w:pPr>
      <w:r>
        <w:rPr>
          <w:rFonts w:ascii="Times New Roman"/>
          <w:b w:val="false"/>
          <w:i w:val="false"/>
          <w:color w:val="000000"/>
          <w:sz w:val="28"/>
        </w:rPr>
        <w:t xml:space="preserve">
      17. В случае отказа в возмещении стоимости имущества, уполномоченный орган или его территориальный орган направляет заявителю письменное извещение с указанием причин отказа. </w:t>
      </w:r>
    </w:p>
    <w:bookmarkEnd w:id="27"/>
    <w:bookmarkStart w:name="z23" w:id="28"/>
    <w:p>
      <w:pPr>
        <w:spacing w:after="0"/>
        <w:ind w:left="0"/>
        <w:jc w:val="both"/>
      </w:pPr>
      <w:r>
        <w:rPr>
          <w:rFonts w:ascii="Times New Roman"/>
          <w:b w:val="false"/>
          <w:i w:val="false"/>
          <w:color w:val="000000"/>
          <w:sz w:val="28"/>
        </w:rPr>
        <w:t>
      18. После составления оценщиком отчета об оценке на основании заявления и соответствующих документов уполномоченным органом в течение трех банковских дней перечисляются денежные средства на текущий или сберегательный счет, указанный в заявлении собственника имущества.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Правительства РК от 19.10.2023 </w:t>
      </w:r>
      <w:r>
        <w:rPr>
          <w:rFonts w:ascii="Times New Roman"/>
          <w:b w:val="false"/>
          <w:i w:val="false"/>
          <w:color w:val="000000"/>
          <w:sz w:val="28"/>
        </w:rPr>
        <w:t>№ 928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9"/>
    <w:p>
      <w:pPr>
        <w:spacing w:after="0"/>
        <w:ind w:left="0"/>
        <w:jc w:val="both"/>
      </w:pPr>
      <w:r>
        <w:rPr>
          <w:rFonts w:ascii="Times New Roman"/>
          <w:b w:val="false"/>
          <w:i w:val="false"/>
          <w:color w:val="000000"/>
          <w:sz w:val="28"/>
        </w:rPr>
        <w:t>
      19. После возмещения ущерба в журнале регистрации заявлений о возмещении причиненного имущественного вреда и произведенных выплатах производится соответствующая запись с указанием даты, размера возмещенного ущерба и номера платежного документа.</w:t>
      </w:r>
    </w:p>
    <w:bookmarkEnd w:id="29"/>
    <w:bookmarkStart w:name="z25" w:id="30"/>
    <w:p>
      <w:pPr>
        <w:spacing w:after="0"/>
        <w:ind w:left="0"/>
        <w:jc w:val="both"/>
      </w:pPr>
      <w:r>
        <w:rPr>
          <w:rFonts w:ascii="Times New Roman"/>
          <w:b w:val="false"/>
          <w:i w:val="false"/>
          <w:color w:val="000000"/>
          <w:sz w:val="28"/>
        </w:rPr>
        <w:t xml:space="preserve">
      20. Споры, возникающие между владельцем утраченного или поврежденного имущества и уполномоченным органом по поводу возмещения его стоимости, разрешаются в судебном порядке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0"/>
    <w:bookmarkStart w:name="z26" w:id="31"/>
    <w:p>
      <w:pPr>
        <w:spacing w:after="0"/>
        <w:ind w:left="0"/>
        <w:jc w:val="both"/>
      </w:pPr>
      <w:r>
        <w:rPr>
          <w:rFonts w:ascii="Times New Roman"/>
          <w:b w:val="false"/>
          <w:i w:val="false"/>
          <w:color w:val="000000"/>
          <w:sz w:val="28"/>
        </w:rPr>
        <w:t>
      21. Действия, направленные на незаконное получение выплат, влекут ответственность, предусмотренную законодательством Республики Казахстан.</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возмещения вреда</w:t>
            </w:r>
            <w:r>
              <w:br/>
            </w:r>
            <w:r>
              <w:rPr>
                <w:rFonts w:ascii="Times New Roman"/>
                <w:b w:val="false"/>
                <w:i w:val="false"/>
                <w:color w:val="000000"/>
                <w:sz w:val="20"/>
              </w:rPr>
              <w:t>физическим и юридическим</w:t>
            </w:r>
            <w:r>
              <w:br/>
            </w:r>
            <w:r>
              <w:rPr>
                <w:rFonts w:ascii="Times New Roman"/>
                <w:b w:val="false"/>
                <w:i w:val="false"/>
                <w:color w:val="000000"/>
                <w:sz w:val="20"/>
              </w:rPr>
              <w:t>лицам, причиненного при</w:t>
            </w:r>
            <w:r>
              <w:br/>
            </w:r>
            <w:r>
              <w:rPr>
                <w:rFonts w:ascii="Times New Roman"/>
                <w:b w:val="false"/>
                <w:i w:val="false"/>
                <w:color w:val="000000"/>
                <w:sz w:val="20"/>
              </w:rPr>
              <w:t>пресечении акта терроризма</w:t>
            </w:r>
            <w:r>
              <w:br/>
            </w:r>
            <w:r>
              <w:rPr>
                <w:rFonts w:ascii="Times New Roman"/>
                <w:b w:val="false"/>
                <w:i w:val="false"/>
                <w:color w:val="000000"/>
                <w:sz w:val="20"/>
              </w:rPr>
              <w:t>правомерными действиями</w:t>
            </w:r>
            <w:r>
              <w:br/>
            </w:r>
            <w:r>
              <w:rPr>
                <w:rFonts w:ascii="Times New Roman"/>
                <w:b w:val="false"/>
                <w:i w:val="false"/>
                <w:color w:val="000000"/>
                <w:sz w:val="20"/>
              </w:rPr>
              <w:t>должностных лиц</w:t>
            </w:r>
            <w:r>
              <w:br/>
            </w:r>
            <w:r>
              <w:rPr>
                <w:rFonts w:ascii="Times New Roman"/>
                <w:b w:val="false"/>
                <w:i w:val="false"/>
                <w:color w:val="000000"/>
                <w:sz w:val="20"/>
              </w:rPr>
              <w:t>государственных органов,</w:t>
            </w:r>
            <w:r>
              <w:br/>
            </w:r>
            <w:r>
              <w:rPr>
                <w:rFonts w:ascii="Times New Roman"/>
                <w:b w:val="false"/>
                <w:i w:val="false"/>
                <w:color w:val="000000"/>
                <w:sz w:val="20"/>
              </w:rPr>
              <w:t>осуществляющих</w:t>
            </w:r>
            <w:r>
              <w:br/>
            </w:r>
            <w:r>
              <w:rPr>
                <w:rFonts w:ascii="Times New Roman"/>
                <w:b w:val="false"/>
                <w:i w:val="false"/>
                <w:color w:val="000000"/>
                <w:sz w:val="20"/>
              </w:rPr>
              <w:t>противодействие терроризму</w:t>
            </w:r>
          </w:p>
        </w:tc>
      </w:tr>
    </w:tbl>
    <w:p>
      <w:pPr>
        <w:spacing w:after="0"/>
        <w:ind w:left="0"/>
        <w:jc w:val="both"/>
      </w:pPr>
      <w:r>
        <w:rPr>
          <w:rFonts w:ascii="Times New Roman"/>
          <w:b w:val="false"/>
          <w:i w:val="false"/>
          <w:color w:val="ff0000"/>
          <w:sz w:val="28"/>
        </w:rPr>
        <w:t xml:space="preserve">
      Сноска. Приложение 1 - в редакции постановления Правительства РК от 19.10.2023 </w:t>
      </w:r>
      <w:r>
        <w:rPr>
          <w:rFonts w:ascii="Times New Roman"/>
          <w:b w:val="false"/>
          <w:i w:val="false"/>
          <w:color w:val="ff0000"/>
          <w:sz w:val="28"/>
        </w:rPr>
        <w:t>№ 928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заявления</w:t>
            </w:r>
          </w:p>
        </w:tc>
      </w:tr>
    </w:tbl>
    <w:p>
      <w:pPr>
        <w:spacing w:after="0"/>
        <w:ind w:left="0"/>
        <w:jc w:val="both"/>
      </w:pPr>
      <w:bookmarkStart w:name="z39" w:id="32"/>
      <w:r>
        <w:rPr>
          <w:rFonts w:ascii="Times New Roman"/>
          <w:b w:val="false"/>
          <w:i w:val="false"/>
          <w:color w:val="000000"/>
          <w:sz w:val="28"/>
        </w:rPr>
        <w:t>
      Начальнику _______________________________________</w:t>
      </w:r>
    </w:p>
    <w:bookmarkEnd w:id="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(наименование уполномоченного государственного органа по координации</w:t>
      </w:r>
    </w:p>
    <w:p>
      <w:pPr>
        <w:spacing w:after="0"/>
        <w:ind w:left="0"/>
        <w:jc w:val="both"/>
      </w:pPr>
      <w:r>
        <w:rPr>
          <w:rFonts w:ascii="Times New Roman"/>
          <w:b w:val="false"/>
          <w:i w:val="false"/>
          <w:color w:val="000000"/>
          <w:vertAlign w:val="superscript"/>
        </w:rPr>
        <w:t xml:space="preserve">                  </w:t>
      </w:r>
      <w:r>
        <w:rPr>
          <w:rFonts w:ascii="Times New Roman"/>
          <w:b w:val="false"/>
          <w:i w:val="false"/>
          <w:color w:val="000000"/>
          <w:vertAlign w:val="superscript"/>
        </w:rPr>
        <w:t xml:space="preserve">деятельности в сфере противодействия терроризму или его территориального </w:t>
      </w:r>
    </w:p>
    <w:p>
      <w:pPr>
        <w:spacing w:after="0"/>
        <w:ind w:left="0"/>
        <w:jc w:val="both"/>
      </w:pPr>
      <w:r>
        <w:rPr>
          <w:rFonts w:ascii="Times New Roman"/>
          <w:b w:val="false"/>
          <w:i w:val="false"/>
          <w:color w:val="000000"/>
          <w:vertAlign w:val="superscript"/>
        </w:rPr>
        <w:t xml:space="preserve">                 </w:t>
      </w:r>
      <w:r>
        <w:rPr>
          <w:rFonts w:ascii="Times New Roman"/>
          <w:b w:val="false"/>
          <w:i w:val="false"/>
          <w:color w:val="000000"/>
          <w:vertAlign w:val="superscript"/>
        </w:rPr>
        <w:t xml:space="preserve">органа, Ф.И.О. </w:t>
      </w:r>
      <w:r>
        <w:rPr>
          <w:rFonts w:ascii="Times New Roman"/>
          <w:b w:val="false"/>
          <w:i w:val="false"/>
          <w:color w:val="000000"/>
          <w:vertAlign w:val="superscript"/>
        </w:rPr>
        <w:t>(при его наличии)</w:t>
      </w:r>
      <w:r>
        <w:rPr>
          <w:rFonts w:ascii="Times New Roman"/>
          <w:b w:val="false"/>
          <w:i w:val="false"/>
          <w:color w:val="000000"/>
          <w:vertAlign w:val="superscript"/>
        </w:rPr>
        <w:t xml:space="preserve"> должностного лица) </w:t>
      </w:r>
    </w:p>
    <w:p>
      <w:pPr>
        <w:spacing w:after="0"/>
        <w:ind w:left="0"/>
        <w:jc w:val="both"/>
      </w:pPr>
      <w:r>
        <w:rPr>
          <w:rFonts w:ascii="Times New Roman"/>
          <w:b w:val="false"/>
          <w:i w:val="false"/>
          <w:color w:val="000000"/>
          <w:sz w:val="28"/>
        </w:rPr>
        <w:t>от 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(Ф.И.О.</w:t>
      </w:r>
      <w:r>
        <w:rPr>
          <w:rFonts w:ascii="Times New Roman"/>
          <w:b w:val="false"/>
          <w:i w:val="false"/>
          <w:color w:val="000000"/>
          <w:vertAlign w:val="superscript"/>
        </w:rPr>
        <w:t xml:space="preserve"> (при его наличии)</w:t>
      </w:r>
      <w:r>
        <w:rPr>
          <w:rFonts w:ascii="Times New Roman"/>
          <w:b w:val="false"/>
          <w:i w:val="false"/>
          <w:color w:val="000000"/>
          <w:vertAlign w:val="superscript"/>
        </w:rPr>
        <w:t>, реквизиты заявителя)</w:t>
      </w:r>
    </w:p>
    <w:p>
      <w:pPr>
        <w:spacing w:after="0"/>
        <w:ind w:left="0"/>
        <w:jc w:val="both"/>
      </w:pPr>
      <w:r>
        <w:rPr>
          <w:rFonts w:ascii="Times New Roman"/>
          <w:b w:val="false"/>
          <w:i w:val="false"/>
          <w:color w:val="000000"/>
          <w:sz w:val="28"/>
        </w:rPr>
        <w:t>проживающего или находящегося ___________________</w:t>
      </w:r>
    </w:p>
    <w:p>
      <w:pPr>
        <w:spacing w:after="0"/>
        <w:ind w:left="0"/>
        <w:jc w:val="both"/>
      </w:pPr>
      <w:r>
        <w:rPr>
          <w:rFonts w:ascii="Times New Roman"/>
          <w:b w:val="false"/>
          <w:i w:val="false"/>
          <w:color w:val="000000"/>
          <w:sz w:val="28"/>
        </w:rPr>
        <w:t>_________________________________________________</w:t>
      </w:r>
    </w:p>
    <w:bookmarkStart w:name="z40" w:id="33"/>
    <w:p>
      <w:pPr>
        <w:spacing w:after="0"/>
        <w:ind w:left="0"/>
        <w:jc w:val="left"/>
      </w:pPr>
      <w:r>
        <w:rPr>
          <w:rFonts w:ascii="Times New Roman"/>
          <w:b/>
          <w:i w:val="false"/>
          <w:color w:val="000000"/>
        </w:rPr>
        <w:t xml:space="preserve"> Заявление о возмещении причиненного имущественного вреда</w:t>
      </w:r>
    </w:p>
    <w:bookmarkEnd w:id="33"/>
    <w:p>
      <w:pPr>
        <w:spacing w:after="0"/>
        <w:ind w:left="0"/>
        <w:jc w:val="both"/>
      </w:pPr>
      <w:bookmarkStart w:name="z41" w:id="34"/>
      <w:r>
        <w:rPr>
          <w:rFonts w:ascii="Times New Roman"/>
          <w:b w:val="false"/>
          <w:i w:val="false"/>
          <w:color w:val="000000"/>
          <w:sz w:val="28"/>
        </w:rPr>
        <w:t>
      Прошу Вас возместить причиненный материальный ущерб в связи с</w:t>
      </w:r>
    </w:p>
    <w:bookmarkEnd w:id="34"/>
    <w:p>
      <w:pPr>
        <w:spacing w:after="0"/>
        <w:ind w:left="0"/>
        <w:jc w:val="both"/>
      </w:pPr>
      <w:r>
        <w:rPr>
          <w:rFonts w:ascii="Times New Roman"/>
          <w:b w:val="false"/>
          <w:i w:val="false"/>
          <w:color w:val="000000"/>
          <w:sz w:val="28"/>
        </w:rPr>
        <w:t>______________________________________________________________________</w:t>
      </w:r>
    </w:p>
    <w:bookmarkStart w:name="z42" w:id="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(время, место, характер события)</w:t>
      </w:r>
    </w:p>
    <w:bookmarkEnd w:id="35"/>
    <w:p>
      <w:pPr>
        <w:spacing w:after="0"/>
        <w:ind w:left="0"/>
        <w:jc w:val="both"/>
      </w:pPr>
      <w:bookmarkStart w:name="z43" w:id="36"/>
      <w:r>
        <w:rPr>
          <w:rFonts w:ascii="Times New Roman"/>
          <w:b w:val="false"/>
          <w:i w:val="false"/>
          <w:color w:val="000000"/>
          <w:sz w:val="28"/>
        </w:rPr>
        <w:t xml:space="preserve">
      в зоне проведения антитеррористической операции, включая </w:t>
      </w:r>
    </w:p>
    <w:bookmarkEnd w:id="36"/>
    <w:p>
      <w:pPr>
        <w:spacing w:after="0"/>
        <w:ind w:left="0"/>
        <w:jc w:val="both"/>
      </w:pPr>
      <w:r>
        <w:rPr>
          <w:rFonts w:ascii="Times New Roman"/>
          <w:b w:val="false"/>
          <w:i w:val="false"/>
          <w:color w:val="000000"/>
          <w:sz w:val="28"/>
        </w:rPr>
        <w:t>______________________________________________________________________.</w:t>
      </w:r>
    </w:p>
    <w:bookmarkStart w:name="z44" w:id="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(расходы на восстановление (ремонт) поврежденного имущества и (или)</w:t>
      </w:r>
      <w:r>
        <w:rPr>
          <w:rFonts w:ascii="Times New Roman"/>
          <w:b w:val="false"/>
          <w:i w:val="false"/>
          <w:color w:val="000000"/>
          <w:vertAlign w:val="superscript"/>
        </w:rPr>
        <w:t xml:space="preserve"> </w:t>
      </w:r>
      <w:r>
        <w:rPr>
          <w:rFonts w:ascii="Times New Roman"/>
          <w:b w:val="false"/>
          <w:i w:val="false"/>
          <w:color w:val="000000"/>
          <w:vertAlign w:val="superscript"/>
        </w:rPr>
        <w:t>размер уценки имущества вследствие его повреждения либо стоимости</w:t>
      </w:r>
      <w:r>
        <w:rPr>
          <w:rFonts w:ascii="Times New Roman"/>
          <w:b w:val="false"/>
          <w:i w:val="false"/>
          <w:color w:val="000000"/>
          <w:vertAlign w:val="superscript"/>
        </w:rPr>
        <w:t xml:space="preserve"> </w:t>
      </w:r>
      <w:r>
        <w:rPr>
          <w:rFonts w:ascii="Times New Roman"/>
          <w:b w:val="false"/>
          <w:i w:val="false"/>
          <w:color w:val="000000"/>
          <w:vertAlign w:val="superscript"/>
        </w:rPr>
        <w:t>утраченного имущества)</w:t>
      </w:r>
    </w:p>
    <w:bookmarkEnd w:id="37"/>
    <w:bookmarkStart w:name="z45" w:id="38"/>
    <w:p>
      <w:pPr>
        <w:spacing w:after="0"/>
        <w:ind w:left="0"/>
        <w:jc w:val="both"/>
      </w:pPr>
      <w:r>
        <w:rPr>
          <w:rFonts w:ascii="Times New Roman"/>
          <w:b w:val="false"/>
          <w:i w:val="false"/>
          <w:color w:val="000000"/>
          <w:sz w:val="28"/>
        </w:rPr>
        <w:t>
      Материальный ущерб прошу возместить по адресу: ___________________________</w:t>
      </w:r>
    </w:p>
    <w:bookmarkEnd w:id="38"/>
    <w:bookmarkStart w:name="z46" w:id="3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(область, район, город, адрес места жительства, нахождения)</w:t>
      </w:r>
    </w:p>
    <w:bookmarkEnd w:id="39"/>
    <w:bookmarkStart w:name="z47" w:id="40"/>
    <w:p>
      <w:pPr>
        <w:spacing w:after="0"/>
        <w:ind w:left="0"/>
        <w:jc w:val="both"/>
      </w:pPr>
      <w:r>
        <w:rPr>
          <w:rFonts w:ascii="Times New Roman"/>
          <w:b w:val="false"/>
          <w:i w:val="false"/>
          <w:color w:val="000000"/>
          <w:sz w:val="28"/>
        </w:rPr>
        <w:t>
      Наименование банка ___________________________________________</w:t>
      </w:r>
    </w:p>
    <w:bookmarkEnd w:id="40"/>
    <w:bookmarkStart w:name="z48" w:id="41"/>
    <w:p>
      <w:pPr>
        <w:spacing w:after="0"/>
        <w:ind w:left="0"/>
        <w:jc w:val="both"/>
      </w:pPr>
      <w:r>
        <w:rPr>
          <w:rFonts w:ascii="Times New Roman"/>
          <w:b w:val="false"/>
          <w:i w:val="false"/>
          <w:color w:val="000000"/>
          <w:sz w:val="28"/>
        </w:rPr>
        <w:t>
      БИК, ИИК банка ______________________________________________</w:t>
      </w:r>
    </w:p>
    <w:bookmarkEnd w:id="41"/>
    <w:bookmarkStart w:name="z49" w:id="42"/>
    <w:p>
      <w:pPr>
        <w:spacing w:after="0"/>
        <w:ind w:left="0"/>
        <w:jc w:val="both"/>
      </w:pPr>
      <w:r>
        <w:rPr>
          <w:rFonts w:ascii="Times New Roman"/>
          <w:b w:val="false"/>
          <w:i w:val="false"/>
          <w:color w:val="000000"/>
          <w:sz w:val="28"/>
        </w:rPr>
        <w:t>
      Текущий или сберегательный счет _______________________________</w:t>
      </w:r>
    </w:p>
    <w:bookmarkEnd w:id="42"/>
    <w:bookmarkStart w:name="z50" w:id="43"/>
    <w:p>
      <w:pPr>
        <w:spacing w:after="0"/>
        <w:ind w:left="0"/>
        <w:jc w:val="both"/>
      </w:pPr>
      <w:r>
        <w:rPr>
          <w:rFonts w:ascii="Times New Roman"/>
          <w:b w:val="false"/>
          <w:i w:val="false"/>
          <w:color w:val="000000"/>
          <w:sz w:val="28"/>
        </w:rPr>
        <w:t>
      На имя _______________________________________________________</w:t>
      </w:r>
    </w:p>
    <w:bookmarkEnd w:id="43"/>
    <w:bookmarkStart w:name="z51" w:id="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(Ф.И.О.</w:t>
      </w:r>
      <w:r>
        <w:rPr>
          <w:rFonts w:ascii="Times New Roman"/>
          <w:b w:val="false"/>
          <w:i w:val="false"/>
          <w:color w:val="000000"/>
          <w:vertAlign w:val="superscript"/>
        </w:rPr>
        <w:t xml:space="preserve"> (при его наличии)</w:t>
      </w:r>
      <w:r>
        <w:rPr>
          <w:rFonts w:ascii="Times New Roman"/>
          <w:b w:val="false"/>
          <w:i w:val="false"/>
          <w:color w:val="000000"/>
          <w:vertAlign w:val="superscript"/>
        </w:rPr>
        <w:t>, реквизиты)</w:t>
      </w:r>
    </w:p>
    <w:bookmarkEnd w:id="44"/>
    <w:bookmarkStart w:name="z52" w:id="45"/>
    <w:p>
      <w:pPr>
        <w:spacing w:after="0"/>
        <w:ind w:left="0"/>
        <w:jc w:val="both"/>
      </w:pPr>
      <w:r>
        <w:rPr>
          <w:rFonts w:ascii="Times New Roman"/>
          <w:b w:val="false"/>
          <w:i w:val="false"/>
          <w:color w:val="000000"/>
          <w:sz w:val="28"/>
        </w:rPr>
        <w:t>
      ИИН получателя _______________________________________________</w:t>
      </w:r>
    </w:p>
    <w:bookmarkEnd w:id="45"/>
    <w:bookmarkStart w:name="z53" w:id="46"/>
    <w:p>
      <w:pPr>
        <w:spacing w:after="0"/>
        <w:ind w:left="0"/>
        <w:jc w:val="both"/>
      </w:pPr>
      <w:r>
        <w:rPr>
          <w:rFonts w:ascii="Times New Roman"/>
          <w:b w:val="false"/>
          <w:i w:val="false"/>
          <w:color w:val="000000"/>
          <w:sz w:val="28"/>
        </w:rPr>
        <w:t>
      К заявлению прилагаю следующие документы:</w:t>
      </w:r>
    </w:p>
    <w:bookmarkEnd w:id="46"/>
    <w:bookmarkStart w:name="z54" w:id="47"/>
    <w:p>
      <w:pPr>
        <w:spacing w:after="0"/>
        <w:ind w:left="0"/>
        <w:jc w:val="both"/>
      </w:pPr>
      <w:r>
        <w:rPr>
          <w:rFonts w:ascii="Times New Roman"/>
          <w:b w:val="false"/>
          <w:i w:val="false"/>
          <w:color w:val="000000"/>
          <w:sz w:val="28"/>
        </w:rPr>
        <w:t>
      1. ____________________________________________________________</w:t>
      </w:r>
    </w:p>
    <w:bookmarkEnd w:id="47"/>
    <w:bookmarkStart w:name="z55" w:id="48"/>
    <w:p>
      <w:pPr>
        <w:spacing w:after="0"/>
        <w:ind w:left="0"/>
        <w:jc w:val="both"/>
      </w:pPr>
      <w:r>
        <w:rPr>
          <w:rFonts w:ascii="Times New Roman"/>
          <w:b w:val="false"/>
          <w:i w:val="false"/>
          <w:color w:val="000000"/>
          <w:sz w:val="28"/>
        </w:rPr>
        <w:t>
      2. ____________________________________________________________</w:t>
      </w:r>
    </w:p>
    <w:bookmarkEnd w:id="48"/>
    <w:bookmarkStart w:name="z56" w:id="49"/>
    <w:p>
      <w:pPr>
        <w:spacing w:after="0"/>
        <w:ind w:left="0"/>
        <w:jc w:val="both"/>
      </w:pPr>
      <w:r>
        <w:rPr>
          <w:rFonts w:ascii="Times New Roman"/>
          <w:b w:val="false"/>
          <w:i w:val="false"/>
          <w:color w:val="000000"/>
          <w:sz w:val="28"/>
        </w:rPr>
        <w:t>
      3. ____________________________________________________________</w:t>
      </w:r>
    </w:p>
    <w:bookmarkEnd w:id="49"/>
    <w:bookmarkStart w:name="z57" w:id="50"/>
    <w:p>
      <w:pPr>
        <w:spacing w:after="0"/>
        <w:ind w:left="0"/>
        <w:jc w:val="both"/>
      </w:pPr>
      <w:r>
        <w:rPr>
          <w:rFonts w:ascii="Times New Roman"/>
          <w:b w:val="false"/>
          <w:i w:val="false"/>
          <w:color w:val="000000"/>
          <w:sz w:val="28"/>
        </w:rPr>
        <w:t>
      4. ____________________________________________________________</w:t>
      </w:r>
    </w:p>
    <w:bookmarkEnd w:id="50"/>
    <w:bookmarkStart w:name="z58" w:id="51"/>
    <w:p>
      <w:pPr>
        <w:spacing w:after="0"/>
        <w:ind w:left="0"/>
        <w:jc w:val="both"/>
      </w:pPr>
      <w:r>
        <w:rPr>
          <w:rFonts w:ascii="Times New Roman"/>
          <w:b w:val="false"/>
          <w:i w:val="false"/>
          <w:color w:val="000000"/>
          <w:sz w:val="28"/>
        </w:rPr>
        <w:t>
      5. ____________________________________________________________</w:t>
      </w:r>
    </w:p>
    <w:bookmarkEnd w:id="51"/>
    <w:bookmarkStart w:name="z59" w:id="52"/>
    <w:p>
      <w:pPr>
        <w:spacing w:after="0"/>
        <w:ind w:left="0"/>
        <w:jc w:val="both"/>
      </w:pPr>
      <w:r>
        <w:rPr>
          <w:rFonts w:ascii="Times New Roman"/>
          <w:b w:val="false"/>
          <w:i w:val="false"/>
          <w:color w:val="000000"/>
          <w:sz w:val="28"/>
        </w:rPr>
        <w:t>
      "____" _______ _____ Заявитель__________________________________</w:t>
      </w:r>
    </w:p>
    <w:bookmarkEnd w:id="52"/>
    <w:bookmarkStart w:name="z60" w:id="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(число, месяц, </w:t>
      </w:r>
      <w:r>
        <w:rPr>
          <w:rFonts w:ascii="Times New Roman"/>
          <w:b w:val="false"/>
          <w:i w:val="false"/>
          <w:color w:val="000000"/>
          <w:vertAlign w:val="superscript"/>
        </w:rPr>
        <w:t>год)</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(подпись, Ф.И.О.</w:t>
      </w:r>
      <w:r>
        <w:rPr>
          <w:rFonts w:ascii="Times New Roman"/>
          <w:b w:val="false"/>
          <w:i w:val="false"/>
          <w:color w:val="000000"/>
          <w:vertAlign w:val="superscript"/>
        </w:rPr>
        <w:t xml:space="preserve"> (при его наличии)</w:t>
      </w:r>
    </w:p>
    <w:bookmarkEnd w:id="53"/>
    <w:bookmarkStart w:name="z61" w:id="54"/>
    <w:p>
      <w:pPr>
        <w:spacing w:after="0"/>
        <w:ind w:left="0"/>
        <w:jc w:val="both"/>
      </w:pPr>
      <w:r>
        <w:rPr>
          <w:rFonts w:ascii="Times New Roman"/>
          <w:b w:val="false"/>
          <w:i w:val="false"/>
          <w:color w:val="000000"/>
          <w:sz w:val="28"/>
        </w:rPr>
        <w:t>
      ______________________________________________________________</w:t>
      </w:r>
    </w:p>
    <w:bookmarkEnd w:id="54"/>
    <w:bookmarkStart w:name="z62" w:id="55"/>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w:t>
      </w:r>
    </w:p>
    <w:bookmarkEnd w:id="55"/>
    <w:bookmarkStart w:name="z63" w:id="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(линия отреза)</w:t>
      </w:r>
    </w:p>
    <w:bookmarkEnd w:id="56"/>
    <w:bookmarkStart w:name="z64" w:id="57"/>
    <w:p>
      <w:pPr>
        <w:spacing w:after="0"/>
        <w:ind w:left="0"/>
        <w:jc w:val="both"/>
      </w:pPr>
      <w:r>
        <w:rPr>
          <w:rFonts w:ascii="Times New Roman"/>
          <w:b w:val="false"/>
          <w:i w:val="false"/>
          <w:color w:val="000000"/>
          <w:sz w:val="28"/>
        </w:rPr>
        <w:t>
      Заявление гражданина ___________________________________________</w:t>
      </w:r>
    </w:p>
    <w:bookmarkEnd w:id="57"/>
    <w:bookmarkStart w:name="z65" w:id="58"/>
    <w:p>
      <w:pPr>
        <w:spacing w:after="0"/>
        <w:ind w:left="0"/>
        <w:jc w:val="both"/>
      </w:pPr>
      <w:r>
        <w:rPr>
          <w:rFonts w:ascii="Times New Roman"/>
          <w:b w:val="false"/>
          <w:i w:val="false"/>
          <w:color w:val="000000"/>
          <w:sz w:val="28"/>
        </w:rPr>
        <w:t>
      Зарегистрировано за № _________ Дата принятия заявления ________</w:t>
      </w:r>
    </w:p>
    <w:bookmarkEnd w:id="58"/>
    <w:bookmarkStart w:name="z66" w:id="59"/>
    <w:p>
      <w:pPr>
        <w:spacing w:after="0"/>
        <w:ind w:left="0"/>
        <w:jc w:val="both"/>
      </w:pPr>
      <w:r>
        <w:rPr>
          <w:rFonts w:ascii="Times New Roman"/>
          <w:b w:val="false"/>
          <w:i w:val="false"/>
          <w:color w:val="000000"/>
          <w:sz w:val="28"/>
        </w:rPr>
        <w:t>
      Ф.И.О. (при его наличии), должность и подпись принявшего заявление ________________</w:t>
      </w:r>
    </w:p>
    <w:bookmarkEnd w:id="59"/>
    <w:bookmarkStart w:name="z67" w:id="60"/>
    <w:p>
      <w:pPr>
        <w:spacing w:after="0"/>
        <w:ind w:left="0"/>
        <w:jc w:val="both"/>
      </w:pPr>
      <w:r>
        <w:rPr>
          <w:rFonts w:ascii="Times New Roman"/>
          <w:b w:val="false"/>
          <w:i w:val="false"/>
          <w:color w:val="000000"/>
          <w:sz w:val="28"/>
        </w:rPr>
        <w:t xml:space="preserve">
      "___" __________ _______                         Заявитель ________________ </w:t>
      </w:r>
    </w:p>
    <w:bookmarkEnd w:id="60"/>
    <w:bookmarkStart w:name="z68" w:id="6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число, месяц, </w:t>
      </w:r>
      <w:r>
        <w:rPr>
          <w:rFonts w:ascii="Times New Roman"/>
          <w:b w:val="false"/>
          <w:i w:val="false"/>
          <w:color w:val="000000"/>
          <w:vertAlign w:val="superscript"/>
        </w:rPr>
        <w:t>год)</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(подпись, Ф.И.О.</w:t>
      </w:r>
      <w:r>
        <w:rPr>
          <w:rFonts w:ascii="Times New Roman"/>
          <w:b w:val="false"/>
          <w:i w:val="false"/>
          <w:color w:val="000000"/>
          <w:vertAlign w:val="superscript"/>
        </w:rPr>
        <w:t xml:space="preserve"> (при его наличии)</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возмещения вреда</w:t>
            </w:r>
            <w:r>
              <w:br/>
            </w:r>
            <w:r>
              <w:rPr>
                <w:rFonts w:ascii="Times New Roman"/>
                <w:b w:val="false"/>
                <w:i w:val="false"/>
                <w:color w:val="000000"/>
                <w:sz w:val="20"/>
              </w:rPr>
              <w:t>физическим и юридическим</w:t>
            </w:r>
            <w:r>
              <w:br/>
            </w:r>
            <w:r>
              <w:rPr>
                <w:rFonts w:ascii="Times New Roman"/>
                <w:b w:val="false"/>
                <w:i w:val="false"/>
                <w:color w:val="000000"/>
                <w:sz w:val="20"/>
              </w:rPr>
              <w:t>лицам, причиненного при</w:t>
            </w:r>
            <w:r>
              <w:br/>
            </w:r>
            <w:r>
              <w:rPr>
                <w:rFonts w:ascii="Times New Roman"/>
                <w:b w:val="false"/>
                <w:i w:val="false"/>
                <w:color w:val="000000"/>
                <w:sz w:val="20"/>
              </w:rPr>
              <w:t>пресечении акта терроризма</w:t>
            </w:r>
            <w:r>
              <w:br/>
            </w:r>
            <w:r>
              <w:rPr>
                <w:rFonts w:ascii="Times New Roman"/>
                <w:b w:val="false"/>
                <w:i w:val="false"/>
                <w:color w:val="000000"/>
                <w:sz w:val="20"/>
              </w:rPr>
              <w:t>правомерными действиями</w:t>
            </w:r>
            <w:r>
              <w:br/>
            </w:r>
            <w:r>
              <w:rPr>
                <w:rFonts w:ascii="Times New Roman"/>
                <w:b w:val="false"/>
                <w:i w:val="false"/>
                <w:color w:val="000000"/>
                <w:sz w:val="20"/>
              </w:rPr>
              <w:t>должностных лиц</w:t>
            </w:r>
            <w:r>
              <w:br/>
            </w:r>
            <w:r>
              <w:rPr>
                <w:rFonts w:ascii="Times New Roman"/>
                <w:b w:val="false"/>
                <w:i w:val="false"/>
                <w:color w:val="000000"/>
                <w:sz w:val="20"/>
              </w:rPr>
              <w:t>государственных органов,</w:t>
            </w:r>
            <w:r>
              <w:br/>
            </w:r>
            <w:r>
              <w:rPr>
                <w:rFonts w:ascii="Times New Roman"/>
                <w:b w:val="false"/>
                <w:i w:val="false"/>
                <w:color w:val="000000"/>
                <w:sz w:val="20"/>
              </w:rPr>
              <w:t>осуществляющих</w:t>
            </w:r>
            <w:r>
              <w:br/>
            </w:r>
            <w:r>
              <w:rPr>
                <w:rFonts w:ascii="Times New Roman"/>
                <w:b w:val="false"/>
                <w:i w:val="false"/>
                <w:color w:val="000000"/>
                <w:sz w:val="20"/>
              </w:rPr>
              <w:t>противодействие терроризму</w:t>
            </w:r>
          </w:p>
        </w:tc>
      </w:tr>
    </w:tbl>
    <w:bookmarkStart w:name="z30" w:id="62"/>
    <w:p>
      <w:pPr>
        <w:spacing w:after="0"/>
        <w:ind w:left="0"/>
        <w:jc w:val="left"/>
      </w:pPr>
      <w:r>
        <w:rPr>
          <w:rFonts w:ascii="Times New Roman"/>
          <w:b/>
          <w:i w:val="false"/>
          <w:color w:val="000000"/>
        </w:rPr>
        <w:t xml:space="preserve"> Журнал регистрации заявлений о возмещении причиненного имущественного вреда и произведенных выплатах</w:t>
      </w:r>
    </w:p>
    <w:bookmarkEnd w:id="62"/>
    <w:p>
      <w:pPr>
        <w:spacing w:after="0"/>
        <w:ind w:left="0"/>
        <w:jc w:val="both"/>
      </w:pPr>
      <w:r>
        <w:rPr>
          <w:rFonts w:ascii="Times New Roman"/>
          <w:b w:val="false"/>
          <w:i w:val="false"/>
          <w:color w:val="ff0000"/>
          <w:sz w:val="28"/>
        </w:rPr>
        <w:t xml:space="preserve">
      Сноска. Приложение 2 - в редакции постановления Правительства РК от 19.10.2023 </w:t>
      </w:r>
      <w:r>
        <w:rPr>
          <w:rFonts w:ascii="Times New Roman"/>
          <w:b w:val="false"/>
          <w:i w:val="false"/>
          <w:color w:val="ff0000"/>
          <w:sz w:val="28"/>
        </w:rPr>
        <w:t>№ 928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или реквизиты заявителя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вх.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нахождения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возмещения материального ущерба (краткое описание места, времени)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причиненного материального ущерба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платежного документа по выплаченным денежным средствам (подпись регистратора)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