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8a8a" w14:textId="7968a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27 мая 1999 года № 663 "Об упорядочении эксплуатации служебных автомобилей для транспортного обслуживания государственных органов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2013 года № 915. Утратило силу постановлением Правительства Республики Казахстан от 28 декабря 2016 года № 887.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28.12.2016 </w:t>
      </w:r>
      <w:r>
        <w:rPr>
          <w:rFonts w:ascii="Times New Roman"/>
          <w:b w:val="false"/>
          <w:i w:val="false"/>
          <w:color w:val="ff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663 «Об упорядочении эксплуатации служебных автомобилей для транспортного обслуживания государственных органов Республики Казахстан» (САПП Республики Казахстан, 1999 г., № 23-24, ст. 228)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нормативе положенности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служебных автомобилей для транспортного обслуживания государственных органов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3267"/>
        <w:gridCol w:w="4729"/>
        <w:gridCol w:w="1002"/>
        <w:gridCol w:w="862"/>
        <w:gridCol w:w="901"/>
        <w:gridCol w:w="1769"/>
      </w:tblGrid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 прокуратура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прокурор, Главный военный прокурор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**********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Генерального прокурора (Главного военного прокурора), Руководитель аппарата Генерального прокурора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при Генеральной прокуратуре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при Генеральной прокуратуре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18, 19 и 20,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3179"/>
        <w:gridCol w:w="4638"/>
        <w:gridCol w:w="994"/>
        <w:gridCol w:w="1042"/>
        <w:gridCol w:w="864"/>
        <w:gridCol w:w="1837"/>
      </w:tblGrid>
      <w:tr>
        <w:trPr>
          <w:trHeight w:val="30" w:hRule="atLeast"/>
        </w:trPr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обслуживание центрального аппарата государственных органов, включая их ведомства, за исключением Генеральной прокуратуры Республики Казахстан, а также тех, которые имеют специальный транспорт при численности работников: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100 до 200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2******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200 до 300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300 до 500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4*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500 до 900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900 до 1 300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1 300 и выше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3185"/>
        <w:gridCol w:w="4734"/>
        <w:gridCol w:w="990"/>
        <w:gridCol w:w="838"/>
        <w:gridCol w:w="926"/>
        <w:gridCol w:w="1840"/>
      </w:tblGrid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обслуживание территориальных подразделений центральных государственных органов и их ведомств в областях, городах Астане и Алматы**, за исключением Верховного Суда и Генеральной прокуратуры Республики Казахстан, а также тех, которые имеют специальный транспорт при численности работников: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100 до 200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обслуживание территориальных подразделений центральных государственных органов и их ведомств в районах (городах областного значения), за исключением Верховного Суда и Генеральной прокуратуры Республики Казахстан, а также тех, которые имеют специальный транспорт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