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a1b5" w14:textId="437a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мая 2013 года № 539 "О создании конкурсной комиссии по выбору независимого аудитора для проведения ежегодного внешнего аудита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2013 года № 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29 мая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2013 года № 539 «О создании конкурсной комиссии по выбору независимого аудитора для проведения ежегодного внешнего аудита Национального фонда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создании конкурсной комиссии по выбору аудиторской организации для проведения ежегодного внешнего аудита Национального фонда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Создать комиссию для проведения конкурса по выбору аудиторской организации для проведения ежегодного внешнего аудита Национального фонда Республики Казахстан с учетом представлений членов Совета по управлению Национальным фондом Республики Казахстан в следующем составе:»;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Конкурсной комиссии в установленном законодательством порядке провести конкурс до 1 сентября 2013 года по выбору аудиторской организации для проведения ежегодного внешнего аудита Национального фонда Республики Казахстан на 2013 - 2014 годы и определить по его результатам победителя конкурса.».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29 мая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