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18c97" w14:textId="d318c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30 сентября 2011 года № 1125 "Об утверждении Правил по разработке и утверждению положения о структурном подразделении государственного органа"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сентября 2013 года № 932. Утратило силу постановлением Правительства Республики Казахстан от 1 сентября 2021 года № 590.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01.09.2021 </w:t>
      </w:r>
      <w:r>
        <w:rPr>
          <w:rFonts w:ascii="Times New Roman"/>
          <w:b w:val="false"/>
          <w:i w:val="false"/>
          <w:color w:val="ff0000"/>
          <w:sz w:val="28"/>
        </w:rPr>
        <w:t>№ 590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подписания и подлежит официальному опубликованию).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сентября 2011 года № 1125 "Об утверждении Правил по разработке и утверждению положения о структурном подразделении государственного органа" следующее изменение: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разработке и утверждению положения о структурном подразделении государственного органа, утвержденных указанным постановлением,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Утверждение проекта Положения осуществляется в течение двух рабочих дней после согласования с юридической службой государственного органа.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 Положения парафируется полистно руководителями кадровой службы и созданного структурного подразделения государственного органа (либо лицом, исполняющего его обязанности).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Положение утверждается: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государственных органах, непосредственно подчиненных и подотчетных Президенту Республики Казахстан, и их территориальных органах - соответствующим руководителем;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Канцелярии Премьер-Министра, аппаратах палат Парламента, Центральной избирательной комиссии, Конституционном Совете, Верховном Суде Республики Казахстан, Хозяйственном управлении Парламента Республики Казахстан, Национальном центре по правам человека Республики Казахстан - соответствующим руководителем;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центральных исполнительных органах (структурные подразделения, курируемые руководителем центрального исполнительного органа или его заместителем) – ответственным секретарем (должностным лицом, осуществляющим полномочия ответственного секретаря) по согласованию с руководителем центрального исполнительного органа (либо лицом, исполняющим его обязанности);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центральных исполнительных органах и территориальных подразделениях (структурные подразделения, курируемые ответственным секретарем) – ответственным секретарем (должностным лицом, осуществляющим полномочия ответственного секретаря);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исполнительных органах, финансируемых из местного бюджета, аппаратах маслихатов и акима - соответствующим руководителем.".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Ахметов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