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f726" w14:textId="4f3f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сентября 2013 года № 947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в установленном законодательством Республики Казахстан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«Налоговый комитет Министерства финансов Республики Казахстан» путем присоединения к нему государственного учреждения «Комитет по работе с несостоятельными должниками Министерства финансов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учреждения – территориальные органы Налогового комитета Министерства финансов Республики Казахстан путем присоединения к ним государственных учреждений – территориальных органов Комитета по работе с несостоятельными должниками Министерства финансов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«О некоторых вопросах Министерства финансов Республики Казахстан» (САПП Республики Казахстан, 2008 г., № 22, ст. 205)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– территориальных органов Комитета по работе с несостоятельными должниками Министерства финансов Республики Казахстан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2013 года № 947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реорганизуемых государственных учреждений – территориальных</w:t>
      </w:r>
      <w:r>
        <w:br/>
      </w:r>
      <w:r>
        <w:rPr>
          <w:rFonts w:ascii="Times New Roman"/>
          <w:b/>
          <w:i w:val="false"/>
          <w:color w:val="000000"/>
        </w:rPr>
        <w:t>
органов Налогового комитета Министерства финансов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государственных учреждений - территориальных</w:t>
      </w:r>
      <w:r>
        <w:br/>
      </w:r>
      <w:r>
        <w:rPr>
          <w:rFonts w:ascii="Times New Roman"/>
          <w:b/>
          <w:i w:val="false"/>
          <w:color w:val="000000"/>
        </w:rPr>
        <w:t>
органов Комитета по работе с несостоятельными должниками</w:t>
      </w:r>
      <w:r>
        <w:br/>
      </w:r>
      <w:r>
        <w:rPr>
          <w:rFonts w:ascii="Times New Roman"/>
          <w:b/>
          <w:i w:val="false"/>
          <w:color w:val="000000"/>
        </w:rPr>
        <w:t>
Министерства финансов Республики Казахстан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«Налоговый департамент по Акмолинской области Налогового комитета Министерства финансов Республики Казахстан» путем присоединения к нему государственного учреждения «Департамент Комитета по работе с несостоятельными должниками Министерства финансов Республики Казахстан по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«Налоговый департамент по Актюбинской области Налогового комитета Министерства финансов Республики Казахстан» путем присоединения к нему государственного учреждения «Департамент Комитета по работе с несостоятельными должниками Министерства финансов Республики Казахстан по Актюбинской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«Налоговый департамент по Алматинской области Налогового комитета Министерства финансов Республики Казахстан» путем присоединения к нему государственного учреждения «Департамент Комитета по работе с несостоятельными должниками Министерства финансов Республики Казахстан по Алматинской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«Налоговый департамент по Атырауской области Налогового комитета Министерства финансов Республики Казахстан» путем присоединения к нему государственного учреждения «Департамент Комитета по работе с несостоятельными должниками Министерства финансов Республики Казахстан по Атырауской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«Налоговый департамент по Восточно-Казахстанской области Налогового комитета Министерства финансов Республики Казахстан» путем присоединения к нему государственного учреждения «Департамент Комитета по работе с несостоятельными должниками Министерства финансов Республики Казахстан по Восточно-Казахстанской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«Налоговый департамент по Жамбылской области Налогового комитета Министерства финансов Республики Казахстан» путем присоединения к нему государственного учреждения «Департамент Комитета по работе с несостоятельными должниками Министерства финансов Республики Казахстан по Жамбылской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«Налоговый департамент по Западно-Казахстанской области Налогового комитета Министерства финансов Республики Казахстан» путем присоединения к нему государственного учреждения «Департамент Комитета по работе с несостоятельными должниками Министерства финансов Республики Казахстан по Западно-Казахстанской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учреждение «Налоговый департамент по Карагандинской области Налогового комитета Министерства финансов Республики Казахстан» путем присоединения к нему государственного учреждения «Департамент Комитета по работе с несостоятельными должниками Министерства финансов Республики Казахстан по Карагандинской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Государственное учреждение «Налоговый департамент по Кызылординской области Налогового комитета Министерства финансов Республики Казахстан» путем присоединения к нему государственного учреждения «Департамент Комитета по работе с несостоятельными должниками Министерства финансов Республики Казахстан по Кызылординской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учреждение «Налоговый департамент по Костанайской области Налогового комитета Министерства финансов Республики Казахстан» путем присоединения к нему государственного учреждения «Департамент Комитета по работе с несостоятельными должниками Министерства финансов Республики Казахстан по Костанайской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Государственное учреждение «Налоговый департамент по Мангистауской области Налогового комитета Министерства финансов Республики Казахстан» путем присоединения к нему государственного учреждения «Департамент Комитета по работе с несостоятельными должниками Министерства финансов Республики Казахстан по Мангистауской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Государственное учреждение «Налоговый департамент по Павлодарской области Налогового комитета Министерства финансов Республики Казахстан» путем присоединения к нему государственного учреждения «Департамент Комитета по работе с несостоятельными должниками Министерства финансов Республики Казахстан по Павлодарской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Государственное учреждение «Налоговый департамент по Северо-Казахстанской области Налогового комитета Министерства финансов Республики Казахстан» путем присоединения к нему государственного учреждения «Департамент Комитета по работе с несостоятельными должниками Министерства финансов Республики Казахстан по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Государственное учреждение «Налоговый департамент по Южно-Казахстанской области Налогового комитета Министерства финансов Республики Казахстан» путем присоединения к нему государственного учреждения «Департамент Комитета по работе с несостоятельными должниками Министерства финансов Республики Казахстан по Южно-Казахстанской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Государственное учреждение «Налоговый департамент по городу Алматы Налогового комитета Министерства финансов Республики Казахстан» путем присоединения к нему государственного учреждения «Департамент Комитета по работе с несостоятельными должниками Министерства финансов Республики Казахстан по городу Алматы».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Государственное учреждение «Налоговый департамент по городу Астане Налогового комитета Министерства финансов Республики Казахстан» путем присоединения к нему государственного учреждения «Департамент Комитета по работе с несостоятельными должниками Министерства финансов Республики Казахстан по городу Астане».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