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3ae68" w14:textId="e43ae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29 декабря 2012 года № 1778 "О Плане законопроектных работ Правительства Республики Казахстан на 2013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сентября 2013 года № 965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2012 года № 1778 «О Плане законопроектных работ Правительства Республики Казахстан на 2013 год»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2013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32,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46-3,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4813"/>
        <w:gridCol w:w="953"/>
        <w:gridCol w:w="1313"/>
        <w:gridCol w:w="1773"/>
        <w:gridCol w:w="1673"/>
        <w:gridCol w:w="1993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46-3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декларирования доходов и имущества граждан Республики Казахстан и лиц, имеющих вид на жительство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Даленов Р.Е.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