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4ecb" w14:textId="ac44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лимитах государственных концессионных обязательств местных исполнительных органов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лимиты государственных концессионных обязательств местных исполнительных органов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2013 года № 966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государственных концессионных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713"/>
        <w:gridCol w:w="48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государственных концессионных обязательств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6 763 505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11237 356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13 272 889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13 535 709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12 704 516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6 211 048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11 473 498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18 052 861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8 711 388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12 020 246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2 758 754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12 380 506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18 109 062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22 352 542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