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87f8" w14:textId="0ae8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5 августа 2011 года № 915 "Об утверждении Положения о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2013 года № 976.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2011 года № 915 «Об утверждении Положения о 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 (САПП Республики Казахстан, 2011 г., № 51, ст. 703)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две фотографии размером 3,5x4,5 сантиметра.»;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Заявление о проведении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рассматривается территориальным подразделением Комитета транспортного контроля Министерства транспорта и коммуникаций Республики Казахстан (далее - территориальное подразделение) в течение тридцати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«22-1. Для допуска к аттестации лиц командного состава судов лицо подает заявление произвольной формы в территориальное подразделение на имя председателя Комиссии, к которому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удостоверения личности или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рабочего диплома;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медицинской комиссии о пригодности к работе на судне.».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