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7e1d3" w14:textId="cc7e1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республиканской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сентября 2013 года № 986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Закона Республики Казахстан от 1 марта 2011 года «О государственном имуществе»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Передать в установленном законодательством порядке республиканское имущество с баланса государственных учреждений, находящихся в ведении Комитета автомобильных дорог Министерства транспорта и коммуникаций Республики Казахстан в оплату акций акционерного общества «ҚазАвтоЖол»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Министерством транспорта и коммуникаций Республики Казахстан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сентября 2013 года № 986 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 республиканского имущества (здания),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передаваемого в оплату акций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общества «ҚазАвтоЖол»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10341"/>
        <w:gridCol w:w="2961"/>
      </w:tblGrid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Передаваемая площадь 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7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«Актюбинский областной департамент Комитета автомобильных дорог Министерства транспорта и коммуникаций Республики Казахстан»</w:t>
            </w:r>
          </w:p>
        </w:tc>
      </w:tr>
      <w:tr>
        <w:trPr>
          <w:trHeight w:val="70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в здании (3 и 4 этажи) в г. Актобе, ул. Маресьева д. 89, кв. 2А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607,3</w:t>
            </w:r>
          </w:p>
        </w:tc>
      </w:tr>
      <w:tr>
        <w:trPr>
          <w:trHeight w:val="36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Столовая на 36 мест 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137,8</w:t>
            </w:r>
          </w:p>
        </w:tc>
      </w:tr>
      <w:tr>
        <w:trPr>
          <w:trHeight w:val="34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745,1</w:t>
            </w:r>
          </w:p>
        </w:tc>
      </w:tr>
      <w:tr>
        <w:trPr>
          <w:trHeight w:val="7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«Алматинский областной департамент Комитета автомобильных дорог Министерства транспорта и коммуникаций Республики Казахстан»</w:t>
            </w:r>
          </w:p>
        </w:tc>
      </w:tr>
      <w:tr>
        <w:trPr>
          <w:trHeight w:val="7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Административное здание в г. Алматы, Бостандыкский район, ул. Розыбакиева, д. 289/6 (с земельным участком) 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515,7</w:t>
            </w:r>
          </w:p>
        </w:tc>
      </w:tr>
      <w:tr>
        <w:trPr>
          <w:trHeight w:val="40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515,7</w:t>
            </w:r>
          </w:p>
        </w:tc>
      </w:tr>
      <w:tr>
        <w:trPr>
          <w:trHeight w:val="7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«Атырауский областной департамент Комитета автомобильных дорог Министерства транспорта и коммуникаций Республики Казахстан»</w:t>
            </w:r>
          </w:p>
        </w:tc>
      </w:tr>
      <w:tr>
        <w:trPr>
          <w:trHeight w:val="85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Административное здание в г. Атырау, пр. Исатая, д. 5 (с земельным участком)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438,3</w:t>
            </w:r>
          </w:p>
        </w:tc>
      </w:tr>
      <w:tr>
        <w:trPr>
          <w:trHeight w:val="34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438,3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«Восточно-Казахстанский областной департамент Комитета автомобильных дорог Министерства транспорта и коммуникаций Республики Казахстан» </w:t>
            </w:r>
          </w:p>
        </w:tc>
      </w:tr>
      <w:tr>
        <w:trPr>
          <w:trHeight w:val="85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в здании (2 этаж с подвалом) в г. Усть-Каменогорск, ул. Бурова, д. 67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450,7</w:t>
            </w:r>
          </w:p>
        </w:tc>
      </w:tr>
      <w:tr>
        <w:trPr>
          <w:trHeight w:val="34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«Западно-Казахстанский областной департамент Комитета автомобильных дорог Министерства транспорта и коммуникаций Республики Казахстан» </w:t>
            </w:r>
          </w:p>
        </w:tc>
      </w:tr>
      <w:tr>
        <w:trPr>
          <w:trHeight w:val="7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в здании (2 этаж) в г. Уральск, ул. Исханова, д. 44/1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332,6</w:t>
            </w:r>
          </w:p>
        </w:tc>
      </w:tr>
      <w:tr>
        <w:trPr>
          <w:trHeight w:val="37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332,6</w:t>
            </w:r>
          </w:p>
        </w:tc>
      </w:tr>
      <w:tr>
        <w:trPr>
          <w:trHeight w:val="7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«Костанайский областной департамент Комитета автомобильных дорог Министерства транспорта и коммуникаций Республики Казахстан» </w:t>
            </w:r>
          </w:p>
        </w:tc>
      </w:tr>
      <w:tr>
        <w:trPr>
          <w:trHeight w:val="76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в здании (4 этаж) в г. Костанай, ул. М. Хакимжановой, д. 7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327,3</w:t>
            </w:r>
          </w:p>
        </w:tc>
      </w:tr>
      <w:tr>
        <w:trPr>
          <w:trHeight w:val="34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327,3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«Кызылординский областной департамент Комитета автомобильных дорог Министерства транспорта и коммуникаций Республики Казахстан» </w:t>
            </w:r>
          </w:p>
        </w:tc>
      </w:tr>
      <w:tr>
        <w:trPr>
          <w:trHeight w:val="7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Административное здание в г. Кызылорда, ул. Желтоксан, д. 18 (с земельным участком)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561,2</w:t>
            </w:r>
          </w:p>
        </w:tc>
      </w:tr>
      <w:tr>
        <w:trPr>
          <w:trHeight w:val="36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561,2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«Павлодарский областной департамент Комитета автомобильных дорог Министерства транспорта и коммуникаций Республики Казахстан» 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в здании (2 этаж) в г. Павлодар, ул. Ломова, д. 180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356,2</w:t>
            </w:r>
          </w:p>
        </w:tc>
      </w:tr>
      <w:tr>
        <w:trPr>
          <w:trHeight w:val="3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356,2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«Северо-Казахстанский областной департамент Комитета автомобильных дорог Министерства транспорта и коммуникаций Республики Казахстан» </w:t>
            </w:r>
          </w:p>
        </w:tc>
      </w:tr>
      <w:tr>
        <w:trPr>
          <w:trHeight w:val="70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в здании (4 этаж) в г. Петропавловск, ул. Интернациональная, д. 61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439,3</w:t>
            </w:r>
          </w:p>
        </w:tc>
      </w:tr>
      <w:tr>
        <w:trPr>
          <w:trHeight w:val="37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439,3</w:t>
            </w:r>
          </w:p>
        </w:tc>
      </w:tr>
      <w:tr>
        <w:trPr>
          <w:trHeight w:val="37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областям: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4 166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сентября 2013 года № 986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Перечень республиканского имущества,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передаваемого в оплату акций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 общества «ҚазАвтоЖол»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11514"/>
        <w:gridCol w:w="871"/>
        <w:gridCol w:w="1055"/>
      </w:tblGrid>
      <w:tr>
        <w:trPr>
          <w:trHeight w:val="11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имущества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</w:p>
        </w:tc>
      </w:tr>
      <w:tr>
        <w:trPr>
          <w:trHeight w:val="4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8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ГУ «Акмолинский областной департамент Комитета автомобильных дорог Министерства транспорта и коммуникаций Республики Казахстан»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Инструменты, производственный и хозяйственный инвентарь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Вешалка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Диван «Илья-2» цвет бежевый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Жалюзи, 19,14 кв.м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Жалюзи вертикальные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Книжный шкаф ( 4-х дверный)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«Comfort» С 11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«Germts S8A»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«Starsteel S8A»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Мебель офисная (серая)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мебели (заместитель начальника)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Панель 402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Панель 404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Приставка 115,121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 металлический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Стенка «Ren max»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(коричневый)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(коричневый)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104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атташе 103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для компьютера с 3-мя ящиками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для принтера с 2-мя ящиками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1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письменный 185х800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1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 подвижной тумбой, поворотным сегментом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«Изо» С 11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51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«Сивилья»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офисный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51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HW-5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212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1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341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342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361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362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372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кабинетный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низкий с картотечными ящиками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низкий с двумя дверками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низкий с двумя полками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Р203 740х370х1950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средний с двумя дверками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средний с двумя полками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под документы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Портрет Президента Республики Казахстан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Машины и оборудование</w:t>
            </w:r>
          </w:p>
        </w:tc>
      </w:tr>
      <w:tr>
        <w:trPr>
          <w:trHeight w:val="6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Моноблок «НР Pro3420 (158EA),20"HD+PDC»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Инженерный планшетный принтер «HP designjet 500»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лазерный «Xerox Phasher 312N»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«НР Laser Jet 1015»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станция тип 2 «Hewlett Packad dx»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8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Цифровая камера для цветных фотографий «HP Regulatory Model: FCLSD-0411 L1839A»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Ламинатор «Royal Sovereign APL 330»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Ламинатор «GQ-33 Pouch Laminator»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Многофункциональное устройство лазерное ч/б «Canon»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Переплетная машина «Rexel 406»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«Раnasonic KX-FT 934 САNОН»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Фотокопировальная машина «Canon NP6416 A-4»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Фотокопировальное устройство «Canon A-4, A-5»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Фотоаппарат «DC Canon Pover Shot A 640»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Трехфазный (380в) многоставочный прибор «Меркурий 230»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 Samsung 1.5 KW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3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«Ctinol 242 EL»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 LG 1,5 KW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Транспортные средства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Mitsubishi Pajero Sport, гос. номер - C721CV; год выпуска - 2007; № двигателя - 6G72SX0848; № кузова - JMB0RK9607J001100; цвет - черный; объем двигателя - 3000 куб.см.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Kia Sorento, гос. номер - C025ZB; год выпуска - 2006; № двигателя - G6CU5257843; № шасси - KNAJC523165577810; цвет - серебристый металлик; объем двигателя - 3500 куб.см.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Toyota Land Cruiser, гос. номер - C001BS; год выпуска - 2006; № двигателя - 2UZ1183530; № кузова - JTEHTO5J002106282; цвет - серебристый металлик; объем двигателя - 4700 куб.см.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основные средства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Библиотечный фонд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автодорог Акмолинской области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7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Карта-схема автодорог Республики Казахстан (заламинированная)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Нематериальные активы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обеспечение 1С Предприятие 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7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Антивирусная программа Kaspersky Antivirus 2012 2Dt Renewall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обеспечение Office Home and Business 2010 32/64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обеспечение Office Home and Business 2010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обеспечение Win Home Basic 7 Russian DVD, Box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обеспечение 1-с-Бух. 7.7 сетевая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обеспечение «Soylem PRO 1.2.»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Антивирусная программа Kaspersky Antivirus 2013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ГУ «Актюбинский областной департамент Комитета автомобильных дорог Министерства транспорта и коммуникаций Республики Казахстан»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Инструменты, производственный и хозяйственный инвентарь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офисной мебели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руководителя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металлический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компьютерный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Шкаф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Конференц-стол 5СF-219*360*150*76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заседания в комплекте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9В 029 136* 45* 240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Машины и оборудования</w:t>
            </w:r>
          </w:p>
        </w:tc>
      </w:tr>
      <w:tr>
        <w:trPr>
          <w:trHeight w:val="5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«Алси 17»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«Алси 17» тип 1Р-IV2,8 GHz/RAM C монитором LG 773N»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«Алси 17» Алси /17 TFT Hyndai for DeII"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бесперебойного питания «APC ВКE500 ЕI Back UPS500VA»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сетевой «НРLaserjet 2300n»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лазерный «Xerox Phasher 3125 N 1 персональый НРLaser Jet 1015»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«НР LJ 1010»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станция тип 2 «Hewlent Packard dx 2300»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лазерный «Xerox Phasher 3125 N 1 Xerox Phaser 3125 N»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«Core I 5»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Многофункциональное устройство «Panasonic»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Сканер «HP ScanJet»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«142 Daewoo»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«Бирюса-8»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 25 «Китай»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 120 «Daewoo»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«Panasonic»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Фотоаппарат «DC Canon»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Переплетная машина «Rexe l 406» Rexei 406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Станок наждачный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Станок фуговальный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Станок сверлильный 2-М-112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Котел ПР-18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Кран балка ФГ-115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Станок деревообрабатывающий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Станок токарный 1А-62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Станок точильный без модели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Котел паровой Е-1-9 м3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Станок деревообратывающий КС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Станок фуговальный Ф-4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Станок рейсмусовый СР-3-4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Станок универсальный без модели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Станок сверлильный 2-М-112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Станок фуговальный СФ-6-6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Радиостанция «Ангара»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Рация «Гроза»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Радиостанция «Лен-В»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Осциллогрф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Вольтметр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Частометр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Транспортные средства</w:t>
            </w:r>
          </w:p>
        </w:tc>
      </w:tr>
      <w:tr>
        <w:trPr>
          <w:trHeight w:val="9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Kia Sorento, гос. номер - D827BY; год выпуска - 2006; № двигателя - 2148269; № шасси - KNAJC523365520220; цвет - серебристый металлик; объем двигателя - 2391 куб.см.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Mitsubishi Pajero Sport, гос. номер - D077BT; год выпуска - 2007; № двигателя - 6G72SX0850; № кузова - JMBORK96073061099; цвет - темно-серый; объем двигателя - 3000 куб.см.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Нематериальные активы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программного обеспечения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Програмное обеспечение Мс Windous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обеспечение 1С:Предприятие 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ГУ «Алматинский областной департамент Комитета автомобильных дорог Министерства транспорта и коммуникаций Республики Казахстан»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Инструменты, производственный и хозяйственный инвентарь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«PANASONIC»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станция тип 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лазерный «Xerox Phasher 3125 N 1»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в комплекте «Сrown»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«Снайге 40»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Переплетная машина «Rexe l 40"Rexel 406»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 автоматичиского измерения твердого покрытия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Микроволновая печь «Daewoo»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Ламинатор «Royal Sovereign ARL 330»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Машины и оборудование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Радиотелефон «PANASONIC»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Вентилятор напольный «Daewoo»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«GERMES EXTRA LE-I»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(редиска) АТ 102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(редиска) АТ 201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GERMES SP-A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(груша) ФЛ 110, 500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Шкаф (груша)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Переплетная машина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Резак для бумаг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Сегмент (вишня) СД 736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(вишня) СД 717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(вишня) СД 204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(вишня) СД 320,340,637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(орех) ДИНН 602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(орех) ДИНН 136,151,141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 «Daewoo»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Транспортные средства</w:t>
            </w:r>
          </w:p>
        </w:tc>
      </w:tr>
      <w:tr>
        <w:trPr>
          <w:trHeight w:val="6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Toyota Prado, гос. номер - B488BB; год выпуска - 2006; № двигателя - 5L5653798; № кузова - JTEBK29J060021400; цвет - белый; объем двигателя - 3000 куб.см.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3110 411, гос. номер - B968BN; год выпуска - 2002; № двигателя - 4021OD20077; № шасси - 3110O021139022; № кузова - 3110O0020536838; цвет - белый.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Kia Sorento, гос. номер - B266CS; год выпуска - 2006; № двигателя - G6CU6289475; № кузова - KNAJC523065629007; цвет - черный; объем двигателя - 3500 куб.см.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Нематериальные активы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обеспечение 1С:Предприятие 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обеспечение «База данных Закон»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обеспечение 1С:Предприятие 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обеспечение Программный комплекс АВС-4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ГУ «Атырауский областной департамент Комитета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Министерства транспорта и коммуникаций Республики Казахстан»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Инструменты, производственный и хозяйственный инвентарь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компьютерный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приставной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Угловое соединение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стекляной дверью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 тумбой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двустворчатый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однотумбовый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стекляной дверью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приставной (бук)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двустворчатый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стеклом «Клерк»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Пенал «Клер» (ольха)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 прямыми полками «Клерк»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письменный индивидуальный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Угловое соединение «Клер» 700*700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компьютерный 1200*600 (ольха)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малая 400*400 (ольха)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офисная 1000*400*800 (ольха)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угловой 400*400*1876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(радика) АТ 104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(радика) АТ 115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Тумба (радика) АТ 201,212,221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Шкаф( радика) АТ 361,362,372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(радика) АТ 132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Панель (радика) АТ 406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Шкаф( Радика) АТ 342,341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Панель (радика) АТ 402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«MANAGER SP-A»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«Royal Lux»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«Геркулес Экстра»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факс «Panasonic» KX-FT 934 CANOH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Факсимальный аппарат «Panasonic»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аппарат «Panasoniс» KX FP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Телефонный аппарат «Panasonic»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Жалюзи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Настольный набор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Портрет Президента Республики Казахстан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 металлический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Вешалка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Светильник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Светильник настольный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1,5*1м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0,7*1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Машины и оборудование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в комплекте: процессор Avalon, Монитор Alser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«Алси 17»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лазерный персональный 1015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станция тип 2 «Hewlent Packard dx 2300»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лазерный «Xerox Packard 3125N»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Ламинатор «Royal Sovereign ARL 330»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Переплетная машина «Rexel 406»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Модем «Zyxel ADSL 2»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 беспроводный мост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Беспроводный Адаптер 54 Mb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Флэшка 2 гб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Сетевой фильтр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Флешка ключик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фотоаппарат «Fujifilm»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Сканер «Canon»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ИБП SVC UPS V-650-F стабилизатор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Клавиатура «Genius»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Мышка для компьютера «Genius»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Флешка 1 Gb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«НР 1102»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бесперебойного питания «Ippon»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Флешка USB Flash Drive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лазерный «HP Laserjet»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«Canon» MF 4410d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Транспортные средства </w:t>
            </w:r>
          </w:p>
        </w:tc>
      </w:tr>
      <w:tr>
        <w:trPr>
          <w:trHeight w:val="7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Mitsubishi Pajero Sport, гос. номер - E868BN; год выпуска - 2007; № двигателя - 6G72SX8709; № кузова - JMBORK9607J001335; цвет - темно-серый; объем двигателя - 3000 куб.см.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Kia Sorento, гос. номер - E953BU; год выпуска - 2006; № двигателя - 227047; № шасси - KNAJC523965535319; цвет - серебристый металлик; объем двигателя - 3500 куб.см.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Нематериальные активы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Программное обеспечение 1С: Предприятия - 7.7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Программное обеспечение 1С: Предприятия - 8 бух учет для ГУ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обеспечение Мс Windous 07304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ГУ «Восточно-Казахстанский областной департамент Комитета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 Министерства транспорта и коммуникаций Республики Казахстан»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Инструменты, прозводственный и хозяйственный инвентарь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Жалюзи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офисной мебели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«Президентское» кожаное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офисное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Портрет Президента Республики Казахстан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Рабочее место секретаря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Светильник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компьютерный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руководителя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Стулья офисные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Телефонный аппарат «Panasonic»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АМ 1845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Электродрель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Машины и оборудование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Фотоаппарат «DC Canon»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«Panasonic»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«Samsung" LCD SM 940N»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«Алси 17»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«Intel Pent 4531»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71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Компьютеры: монитор AS 4Dp процессор Celeron (TM), CPU-466 MHz, емкость диска 4,7 ГВ CDROM,Win 98 МО 97; системный блок Core i3-2100/2048Mb/500Gb/DVD-RW/Win7HB, монитор 19 Samsung; монитор LG-450N процессор Pentium II, CPU-550 MHz, емкость диска 7,85ГВ, CDROM,Win 95 МО 97 QHZRAM с монитором LQ773N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 «LQ-Q 09 LH»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 «Fant Asia FS-09H»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Ламинатор «Royal Sovereign ARL 330»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«Samsung»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Многофункциональное устройство «HP Laserjet Pro M1132 MFP»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Многофункциональное устройство «Canon»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Мышь А4TECH M-17 3D. OPTICAL BLACK USB+PS/2 (10)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5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Ноутбук «HP COMPAQ PRESARIO»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Переплетная машина «Rexe l 406»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лазерный «Xerox Phasher 3125 N»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лазерный «НР»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станция тип 2 «Hewlent Packard dx 2300»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6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Системные блоки: АТХ/500W/КАБ/ GigabyteH61M-S2V-B3/Theta7/CoreDualPentG620/4GbDDR1333/E-PCL1GbGT440/1Tb7200SA/DVD; АТХ/500W/КАБ/ GigabyteH61M-S2V-3/Theta7/CoreDualPentG620/ 4GbDDR1333/E-PCL1GbGT440/1Tb7200SA/DVD; Intel®Pentium ® Pual 1,8,IntelR82945G Express Chipset Family; Intel®Celeron® CPU, 2,26 GHz, VIA/S3G UniChrome PRO IGP; Intel(R)Core2DUO CPU E 4500, 2,20 GHz, 2,00 gb, IntelR82945G Express Chipset Family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Сканер «НР 2400»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Съемный диск (флэшка) Transend 2Gb-4Gb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Флэшка 2 Gb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Флэш-накопитель 4 Гб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Флэш-накопитель 8 Гб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Транспортные средства</w:t>
            </w:r>
          </w:p>
        </w:tc>
      </w:tr>
      <w:tr>
        <w:trPr>
          <w:trHeight w:val="9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Mitsubishi Pajero Sport, гос. номер - F030KA; год выпуска - 2007; № двигателя - 6G72-TA0061; № шасси - JMBORK9607J001568; № кузова - JMBORK9607J001569; цвет - черный; объем двигателя - 2972 куб.см.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Kia Sorento, гос. номер - F075OS; год выпуска - 2006; № двигателя - G5CU62899477; № кузова - KNAJC5230656269010; цвет - серебристый металлик; объем двигателя - 3500 куб.см.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17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31105-120, гос. номер - F973OO; год выпуска - 2004; № двигателя - 406200-43025295; № шасси - XTH31105041210896; № кузова - 311050400O2271; цвет - серый металлик; объем двигателя - 2285 куб.см.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Нематериальные активы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обеспечение С: Предприятие 8.1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Программное обеспечение 1С бухгалтерия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ГУ «Жамбылский областной департамент Комитета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Министерства транспорта и коммуникаций Республики Казахстан»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Инструменты, прозводственный и хозяйственный инвентарь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Столик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 система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Комод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Шуфлет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«ИЗО»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большое «Президентское»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руководителя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приставка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Мягкая мебель «Элегант» (3+2+1)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Гарнитур кабинетный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Жалюзи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мебели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Журнальный столик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обеденный 800*1200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Диван двухместный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туалетный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Шкаф двухдверный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Тумба прикроватная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Кровать односпальная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под телевизор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Кровать двухспальная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Диван большой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Кухонный сервант «Файз»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обеденный 800*800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Шкаф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Вешалка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Офисный гарнитур (серый)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Тумбочка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Двухместная скамья со столиком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Двухместная скамья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Машины и оборудование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Электроплита «Тельня»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Радиатор обогревательный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Сетевой фильтр 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бесперебойного питания UPS 500VA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«Алси 17»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«PAJEIOJ»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лазерный «Xerox Phasher 3125 N 1 HP Lazer JET»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«Сanon» LBP810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станция НР dx2300 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лазерный «Xerox Phasher 3125 N 1»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Ноутбук «Compag 1020v p4»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«НР Desk Jet 1220C A3»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«НР Scan Jet 3500c»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Модем «IDSL»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Калькулятор «Sit SDC 888»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Фотоаппарат «DC «Canon»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Модем «IDSL2»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Переплетная машина «Rexe 1 406»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Копировальный аппарат «Panasonic»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телефон «Panasonic»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Копировальный аппарат «Canon»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Пластиковый переплетчик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Трокслер 3440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«Electrocool»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Микроволновая печь «Daewoo»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Водонагреватель «Regent»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Телевизор «LG 23»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 «Almacom»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Стиральная машина «Samsung BioCompact»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Телефонная система «Panasonic»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«Атлант 128м-1»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станция «Maxal»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Телефонная аппарат «Panasonic»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Транспортные средства</w:t>
            </w:r>
          </w:p>
        </w:tc>
      </w:tr>
      <w:tr>
        <w:trPr>
          <w:trHeight w:val="6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Toyota Prado, гос.номер - Н038ВЕ; год выпуска - 2006; № двигателя - 5L-5645372; № кузова - JTEBK29J26-0020586; цвет - белый; объем двигателя - 3000 куб.см.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Kia Sorento, гос.номер - Н240AV; год выпуска - 2006; № двигателя - G6CU5256275; № шасси - KNAJ523405575467; цвет - серебристый метталик; объем двигателя - 3500 куб.см.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основные средства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Видеокамера «Panasonic»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Нематериальные активы</w:t>
            </w:r>
          </w:p>
        </w:tc>
      </w:tr>
      <w:tr>
        <w:trPr>
          <w:trHeight w:val="3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обеспечение Office Basic Edition 2003 Win32 Russian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обеспечение Win XP HE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обеспечение Doctor Web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обеспечение 1С Предприятие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ГУ «Западно-Казахстанский областной департамент Комитета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дорог Министерства транспорта и коммуникаций Республики Казахстан»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Инструменты, прозводственный и хозяйственный инвентарь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Диван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Кабинетный комплект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«Президент»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офисное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1 тумбовый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заседаний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Стол-приставка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черный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Эра Хр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под оргтехнику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Настольный набор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«Panasonic»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Гардероб Т 17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Жалюзи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Приставка ТФС7/1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 приставкой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ТСК 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стол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Стулья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стеллаж (стеклянный)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«Вегас» S81(43)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ТТФ 1у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«Вегас»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Полки Y 81 (39)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«Премьер LE-A 1031»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Т-19 (ольха)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Гардероб Т 17 (ольха)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комбинированный Т-16 (ольха)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угловой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документов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оператора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Лампа настольная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Портрет Президента Республики Казахстан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Вентилятор А-143 RG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Светильник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Машины и оборудование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Калькулятор «Sit SDC 888»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«Алси 17» P-IV c монитором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«Алси 17»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Копировальный аппарат «XEROX»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бесперебойного питания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сетевой «НРLaserjet 2300n»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лазерный «Xerox Phasher 3125 N 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Сетевой фильтр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Факсимильный аппарат «Panasonic» KX-FT 934 CA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Переплетная машина «Rexe l 406» Rexel 406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 «Daewoo»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Калькулятор «Sit SDC 888»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«Алси 17» Ноутбук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лазерный «Xerox Phasher 3125 N 1 «Canon» LVP-290B»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Сетевой фильтр DFS-603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 «Samsung» AW-0701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 «Фантазия»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«HP1018»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Сетевой фильтр «DFS-605»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бесперебойного питания АРС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Модем «ТР-Link TD-8817»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станция «Hewlent Packard dx2300»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лазерный «Хerox Phasher 3125 N 1 Xerox Packard 3125N»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бесперебойного питания (UPS)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«Emachine» LCD Monitor, № ET.XEOHE.001»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«Алси 17» i3-2120 в комплекте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«Aser»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Многофункциональное устройство «XEROX Work Centre 3210N»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Транспортные средства</w:t>
            </w:r>
          </w:p>
        </w:tc>
      </w:tr>
      <w:tr>
        <w:trPr>
          <w:trHeight w:val="9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Mitsubishi Pajero Sport Cx 3.0, гос. номер - L100AV; год выпуска - 2007; № двигателя - 6G72SX0194; № кузова - JMBORK9607J001073; цвет - черный; объем двигателя - 3000 куб.см.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17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Toyota Prado, гос. номер - L234BF; год выпуска - 2007; № двигателя - 5L6030332; № шасси - JTEBK29J170026591; № кузова - JTEBK29J17026591; цвет - черный; объем двигателя - 3000 куб.см.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основные средства</w:t>
            </w:r>
          </w:p>
        </w:tc>
      </w:tr>
      <w:tr>
        <w:trPr>
          <w:trHeight w:val="5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«Экспрес»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СНиП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Нематериальные активы</w:t>
            </w:r>
          </w:p>
        </w:tc>
      </w:tr>
      <w:tr>
        <w:trPr>
          <w:trHeight w:val="3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обеспечение Office Basic Edition 2003 Win 32 Russian DSP OEI CD w/SP/2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51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обспечение «1С: Предприятие 8.0»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ГУ «Карагандинский областной департамент Комитета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 Министерства транспорта и коммуникаций Республики Казахстан»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Инструменты, прозводственный и хозяйственный инвентарь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Диван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Жалюзи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Конференц-стол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руководителя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Навершье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Настольный набор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Огнетушитель ОПУ-5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Офисная мебель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Портфель «Tergan»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«Panasoniс»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«Listed»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Телефонный аппарат «Panasonic» КХ ТS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 для 4-х дверных дверей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мобильная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под телефоны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Файл-кабинет, 3-х секционный НН-03,Haksel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Зеркало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Лампа настольная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Люстра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«WT2007»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«Престиж» (Россия)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Телефонный аппарат «Panasonic»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Чайник «Vitek VT 110»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Машины и оборудование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Радиатор отопительный 9F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Термометр биметалический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«Canon»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Мышь компьютерная «Genius»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бесперебойного питания UPS OPC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Флешка USB Flash Drive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Калькулятор «Sit SDC 888»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Клавиатура «Genius KB-21e»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Samsung-2, Intel4531-2, Microlab-2, HPCompaq-4, Алси-2, Delux-1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5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Ноутбук Sony-1, Compac-1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PRESTIGIO P393 TFT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«HP LG 1100»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лазерный «Xerox Phasher 3125 N 1»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НР 1100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струйный «Deskjet1120C»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станция тип 2 R38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Сетевой фильтр TRIP LITE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5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Сканер «НР ScanJet 3800»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Фотоаппарат «DC Canon»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Брошуровщик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Переплетная машина «Rexe l 40» Rexel 406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Факс «Panasonic»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Вентилятор напольный «Westpoint»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 «Samsung»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 «Фантазия»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Магнитола «JVC»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Автомагнитола «Sony»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Магнитофон «Sony»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Микроволновая печь «Samsung»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Пылесос «Hitachi»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«Panasonic»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телефон «Panasonic»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Телевизор LG-1, NAM-1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Телевизор «LG»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«Sino»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«Daewoo»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«Samsung»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Сетевой фильтр DFS-605 6 розеток 5м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5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Клавиатура HP WZ972AA Black, USB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 USB Type A-B, 1.8m Original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в сборе «LG»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бесперебойного питания UPS VC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Многофункциональное устройство «HP Color LaserJet»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Многофункциональное устройство «HP LaserJet»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Многофункциональное устройство «Samsung" SCX-3400»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KX-FT988 CA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Флэш-карта 8Gb Transcend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Нивелир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Рейка 3м, 4м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Рефлектор призмы 2-65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Тахеометр ТС 705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Теодолит (тахиоометр)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Штатив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Транспортные средства</w:t>
            </w:r>
          </w:p>
        </w:tc>
      </w:tr>
      <w:tr>
        <w:trPr>
          <w:trHeight w:val="10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Ford Ranger, гос. номер - M886DB; год выпуска - 2006; № двигателя - WLAT638081; № кузова -WFOBMFE405W487506; цвет - белый; объем двигателя - 2500 куб.см.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Toyota Fortuner, гос. номер - M741CU; год выпуска - 2006; № двигателя - 1GR0720475; № кузова - MR1YU59G760001527; цвет - белый; объем двигателя - 4000 куб.см.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Kia Sorento, гос. номер - M425CS; год выпуска - 2006; № двигателя - G6CU628947; № кузова - KNAJC523265629009; цвет - серебристый; объем двигателя - 2500 куб.см.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основные средства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Библиотечный фонд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Нематериальные активы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Антивирусная программа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обеспечение 1С: Предприятие, версия 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обеспечение СПС «Юрист»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ГУ «Костанайский областной департамент Комитета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 Министерства транспорта и коммуникаций Республики Казахстан»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Инструменты, прозводственный и хозяйственный инвентарь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ISO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купе А с зеркалом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Радиотелефон «Panasonic» 8421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Шкаф металлический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Гардероб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Комод К 50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Прихожка «Белла М»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Портрет Президента Республики Казахстан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администартивно-территориального деления РК 100*175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а/д., ж/д Республики Казахстан 200*300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а/д, ж/д Костанайской области 200*275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а/д, ж/д Костанайской области 100*140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а/д, ж/д Костанайской области 60*85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Машины и оборудование</w:t>
            </w:r>
          </w:p>
        </w:tc>
      </w:tr>
      <w:tr>
        <w:trPr>
          <w:trHeight w:val="3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«Intel-Core i5-655K/4Gb RAM/500Gb/DVD-RW/400W/Wind/KAV AVP»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Сплит система «LG GO7 LH»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«Алси 17»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Компьютер тип 1P-1V 2/8 GHz /RAM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лазерный «Xerox Phasher 3125 N 1 HP Laserjet 115», «1015»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Сканер «Scah. Set. 5530»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Модем ZyXEL ADSL2+ P 660 RT EE USB с портом Ethermet; 128 K ext DSL D-Link DSL 2540 USB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Коммутатор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станция тип 2 Hewlett Packard 2300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лазерный «Xerox Phasher 3125 N 1 Xerox Phaser312 5 N»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Факс «Panasonic» KX FT 934 CA AOH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Фотоаппарат «DC Canon»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Переплетная машина «Rexe l 406» Rexel 406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Счетчик электрический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«Атлант 128 м-1»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Шлюз для SIP телефонии D-Link DVG 2102S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Транспортные средства</w:t>
            </w:r>
          </w:p>
        </w:tc>
      </w:tr>
      <w:tr>
        <w:trPr>
          <w:trHeight w:val="9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Mitsubishi Pajero Sport, гос. номер - P060AA; год выпуска - 2007; № двигателя - 6G72ST1462; № кузова - JM0RK9607J000966; цвет - зеленый; объем двигателя - 3000 куб.см.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0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Ford Ranger, гос. номер - P566CO; год выпуска - 2005; № двигателя - WLAT613624; № кузова - WFOBMFE405W474199; цвет - черный; объем двигателя - 2500 куб.см.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Нематериальные активы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обеспечение 1 С: Предприятие 8.0.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обепечение Windows XP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обеспечение Антивирус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ГУ «Кызылординский областной департамент Комитета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дорог Министерства транспорта и коммуникаций Республики Казахстан» 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Инструменты, прозводственный и хозяйственный инвентарь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Столы 2-х тумбовые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1-тумбовый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угловой с приставкой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штука 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для совещания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рабочий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Компьютерный стол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Вертикальные жалюзи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78,4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3-х секционный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плательный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со стеклом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с полками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Стулья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Гарнитур для руководителей (стол, приставка, боковая приставка)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Мягкий уголок комплект (3+2+1)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под телевизор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Журнальный столик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штука 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Машины и оборудование</w:t>
            </w:r>
          </w:p>
        </w:tc>
      </w:tr>
      <w:tr>
        <w:trPr>
          <w:trHeight w:val="5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Мини-котельная Баумак Сельвер 14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Электростанция ДЭС-24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Емкость 4,3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З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«Алси 17»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станция тип 2 Hewiett Packard dx 2300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1Р-IV2,8GHz/RAM LG773N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в комплекте «DeIux»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в комплекте Ohg модель № w2243 S PFT LG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в комплекте Самсунг 2032HLPC 2003082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компьютеров PHILIPSAU4A1103006049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в комплекте LG 104TPSL00A070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лазерный HP Laser Jet 1150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лазерный Xerox Phasher 3125 N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Принтер HP LJ 1018 А4 600х600 12 ppm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Panasoniс KX-FT76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Panasoniс KX-FТ 934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Фотоаппарат «DC Canon»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Ксерокс «Panasoniс»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бесперебойного питания АРСВК 500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бесперебойного питания Netstar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бесперебойного питания V-1500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бесперебойного питания V-1200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5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Диспенсер VLRO-5-х (16 т/д) настольный с фрионом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Видеомагнитофон «Panasoniс»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Модем «Zyxel»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Калькулятор Sit SDC 888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5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Многофункциональное устройство «Canon»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Процессор «Alser»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 «Aimakom»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5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Телевизор (диагональ 107)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«Экспресс»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Флеш-накопитель 4 гб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Мышь Genius USB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5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Сетевой фильтр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Транспортные средства</w:t>
            </w:r>
          </w:p>
        </w:tc>
      </w:tr>
      <w:tr>
        <w:trPr>
          <w:trHeight w:val="10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Kia Sorento, гос. номер - N689BV; год выпуска - 2006; № двигателя - G6CU6289476; № шасси - KNAJC523265629011; цвет - серебристый; объем двигателя - 3500 куб.см.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0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Kia Sorento, гос. номер - N142CF; год выпуска - 2006; № двигателя - G6CU6289529; № шасси - KNAJC523465628796; цвет - серебристый металлик; объем двигателя - 3500 куб.см.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Нематериальные активы</w:t>
            </w:r>
          </w:p>
        </w:tc>
      </w:tr>
      <w:tr>
        <w:trPr>
          <w:trHeight w:val="5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обеспечение 1С:Предприятие версия 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обеспечение 1С:Предприятие версия 8.2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ГУ «Мангистауский областной департамент Комитета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 Министерства транспорта и коммуникаций Республики Казахстан»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Инструменты, производственный и хозяйственный инвентарь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мебели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Тумба передвижная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офисной мебели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Вешалка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Изо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Жалюзи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2-х дверный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 шкаф LK204 (1830х380х470), 4 отсека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Зеркало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с картой автодорог Мангистауской области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Портрет Президента Республики Казахстан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Машины и оборудование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лазерный «Xerox Phasher 3125 N 1 HP Laser»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«Алси 17»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«LG»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«Samsung»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Струйный принтер Epson СХ5900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«Aser»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Mercury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Модем 56К Connexant (int)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Лазерный принтер PR Laser HP P1005; HP Lazer 1015; HP Lazer 2300n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Модем TP-Link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бесперебойного питания ИБП IPPON Back Office 400/600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станция (компьютер ) тип 2 HewIett Packard dx 2300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Модем ТР-Link TD-8817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Клавиатура «Genius»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Флэш-карта 2 Гб.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Оперативное запоминающее устройство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Фотоаппараты: DC Canon Pover shot; Dimage ZI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Блоки питания: FSP ATX-450 PNR; Блок бесперебойного питания SVC 600W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Калькулятор Cayina CA-6816H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Сетевой фильтр PiIot-L 5м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Модем «Poyter Router Nl-WR940 N TP-LINK»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Носитель информации, флешка USB Fiash Drive 4GB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5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в комплекте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LG с монитором LG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Сетевой фильтр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Ксерокс «TOSHIBA»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Телефакс «Panasonic KX-FT 25RS»; KX-FC243RU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Многофункциональное устройство (копир/принтер/цв.сканер)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Переплетная машина «Rexe l 406» Rexel СВ206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«Panasonic KX-FT 934 CA AON»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Переплетная машина «Rexe l 406» PB CombBind С110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Кондиционеры: ENIEM; ARVIN AR-SC9HC; Bork; LG; Samsung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5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Видеокамера Coldstar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Обогреватели: ZASS; DELONGI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5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Холодильники: Аtlant Minsk КШ-212; Атлант; Саратов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Видеоплеер LG BL-162W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Радиотелефон Panasonic; телефоны Panasonic - TG3600BX-3RX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Телевизор Thomson 20MG10E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Транспортные средства</w:t>
            </w:r>
          </w:p>
        </w:tc>
      </w:tr>
      <w:tr>
        <w:trPr>
          <w:trHeight w:val="8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Toyota Fortuner, гос. номер - R893BP; год выпуска - 2006; № двигателя - 1GR0721036; № шасси - MR1YU59G700001544; цвет - серый; объем двигателя - 4000 куб.см.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Mitsubishi Pajero Sport, гос. номер - R040BL; год выпуска - 2007; № двигателя - 6G72SY9377; № кузова - JMBORK9607J001555; цвет - темно-серый; объем двигателя - 3000 куб.см.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Нематериальные активы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Антивирусная программа Антивирус Касперского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Программный обеспечение «1С Предприятие»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обеспечение «К2 Бюджет»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обеспечение «База данных Закон»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ГУ «Павлодарский областной департамент Комитета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дорог Министерства транспорта и коммуникаций Республики Казахстан» 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Инструменты, производственный и хозяйственный инвентарь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Карта-схема автодорог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Печать карт на банере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специальная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ВИ модель 600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Стенка «Айша»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Шкаф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Тумбы (мобильная, сервисная)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Стулья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Приставка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Файл-кабинет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штор (портьеры+ламбрекен+тюль)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Огнетушитель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Вешалка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 «Panasonic»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Зеркало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Портрет Президента Республики Казахстан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Машины и оборудование</w:t>
            </w:r>
          </w:p>
        </w:tc>
      </w:tr>
      <w:tr>
        <w:trPr>
          <w:trHeight w:val="9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лазерный PHLJ-1100, HP Laser Jet 1015, HP Laser Jet 1020, Xerox Pasher 3125 N,Canon LBR-6000B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Pentium, Leader-3, Compag Descpr, Dell Optim, Алси, Intel Pent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Сканер Scan Let G2710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Калькулятор Cayina CA-6816H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бесперебойного питания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струйный HP 7450,Epson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LG Fletron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станция тип 2 Hewlett Packard dx2300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Точка доступа Acorp Wireless AP+router 802,11G/B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на базе процессора «Intel Pentium»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Копировальный аппарат «XEROX Xerox WC»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аппараты в т.ч. телефон, факс, факс-модем: Panasoniс KX,TEM 824, ARC BAKT HPS 250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Переплетная машина «Rexe l 406» Rexel 406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 Almacom ACH-09H-2, LG, LWA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Видеокамера «Panasoniс»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Стинол 101, DWOO, Бирюса, NORD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Телевизор «LG»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Фотоаппарат HP L2038A Photosmart R 717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Автомагнитола «Pioneer-3850»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Колонки «Kenwood»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Музыкальный центр LG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Пылесос «PHILIPS FC 8438»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Радиатор масляный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Микроволновая печь «LG»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Транспортные средства</w:t>
            </w:r>
          </w:p>
        </w:tc>
      </w:tr>
      <w:tr>
        <w:trPr>
          <w:trHeight w:val="6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Kia Sorento, гос. номер - S703VV; год выпуска - 2006; № двигателя - 214829; № шасси - KNAJC523205520208; цвет - серый металлик; объем двигателя - 3500 куб.см.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Mitsubishi Pajero L200Wd, гос. номер - S980VR; год выпуска - 2006; № двигателя - 4D56CC3147; № кузова - MBJN740600631993; цвет - серебристый; объем двигателя - 3000 куб.см.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основные средства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Словари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Нематериальные активы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обеспечение 1С Бухгалтерия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обеспечение KAZSMETA 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Справочно-правовая система «Универсал»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Програмное обеспечение 1С: Предприятие 8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ГУ «Северо-Казахстанский областной департамент Комитета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 Министерства транспорта и коммуникаций Республики Казахстан»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Инструменты, производственный и хозяйственный инвентарь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Электродрель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Диван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Жалюзи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«Оксана»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Стенка «Барс»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Тумба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Вешалка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 металический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столов с приставкой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Настольный набор из 6 предметов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Стремянка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Мягкий уголок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Журнальный столик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«Panasonic»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Тумба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для руководителя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Приставка с тумбочкой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Телефонный аппарат «Panasonic»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меловая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Светильник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Распределитель воды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Зеркало овальное с подставкой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Портрет Президента Республики Казахстан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Машины и оборудование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Автоматический нивелир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Нивелирная рейка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2-х метровая проверочная линейка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Зонты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Мерная лента разградуированная 20 метров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Радиатор ЭРМБ 1,0/220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Обогреватель ZASS Ctrman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«HP»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Сетевой фильтр АРС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«Алси 17»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«HP LazerJet»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Фотоаппарат А640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Ноутбук «Aser»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Калькулятор Cayina CA-6816H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станция Hewlett Packard 2300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лазерный «Xerox Phasher 3125 N 1»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19 «TFT «Samsung» B 1930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бесперебойного питания UPS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станция (персональный Компьютер «Алси 17»)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«HP 1102»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Сканер «EPSON»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Факс «Panasonic»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Ксерокс «Canon»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Переплетная машина «Rexe l 406»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АТС «Panasonic»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Видеомагнитофон «Sony»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Миницентр «Sony»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Телевизор «Филипс»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«Атлант 128 м-1»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Микроволновая печь «Daewoo»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 «Алмаком»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фотоаппарат «SONY»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Видеокамера «Samsung»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Радиоприемник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Транспортные средства</w:t>
            </w:r>
          </w:p>
        </w:tc>
      </w:tr>
      <w:tr>
        <w:trPr>
          <w:trHeight w:val="10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Kia Sorento, гос. номер - T129BO; год выпуска - 2006; № двигателя - G6CU6281408; № кузова - KNAJC523665616441; цвет - серебристый; объем двигателя - 3500 куб.см.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1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Kia Sorento, гос. номер - T065AA; год выпуска - 2006; № двигателя - G6CU5214849; № шасси - KNAJC523465520209; № кузова - KNAJC523465520209; цвет - серебристый металлик; объем двигателя - 3497 куб.см.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основные средства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Програмный комплекс АВС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Нематериальные активы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Программное обеспечение 1С Бухгалтерия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ГУ «Южно-Казахстанский областной департамент Комитета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 Министерства транспорта и коммуникаций Республики Казахстан»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Инструменты, производственный и хозяйственный инвентарь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Офисный набор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Уголок отдыха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Шкаф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Машины и оборудование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«Canon»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бесперебойного питания UPS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«Panasonic»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станция тип 2 «Hewlet»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«Алси 17»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«HP LazerJet»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«Samsung»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Процессор HP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видеонаблюдения с двумя видеокамерами «Ymbrella 500 mb»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«Атлант 128 м-1»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Транспортные средства</w:t>
            </w:r>
          </w:p>
        </w:tc>
      </w:tr>
      <w:tr>
        <w:trPr>
          <w:trHeight w:val="7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Kia Sorento, гос. номер - X417CM; год выпуска - 2006; № двигателя - 214842; № шасси - KNAJC523365520217; цвет - серебристый металлик; объем двигателя - 3500 куб.см.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Toyota Fortuner гос. номер - X097AV; год выпуска - 2006; № двигателя - 1GR0731136; № шасси - MR1YU59G760002015; цвет - серый; объем двигателя - 3956 куб.см.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Нематериальные активы: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Програмное обеспечение 1С Предприятие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Программное обеспечение «База данных Закон»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