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cd2f" w14:textId="f8cc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2013 года № 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(САПП Республики Казахстан, 2013 г., № 7, ст. 165)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213"/>
        <w:gridCol w:w="1533"/>
        <w:gridCol w:w="1433"/>
        <w:gridCol w:w="1393"/>
        <w:gridCol w:w="1353"/>
        <w:gridCol w:w="22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жилищных отношений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 С.К.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