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e41d" w14:textId="057e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лотереях и лотерейной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2013 года №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Мажилиса Парламента РК постановлением Правительства РК от 28.04.2014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лотереях и лотерейной деятельности».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лотереях и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общественные отношения в области лотерейной деятельности на территории Республики Казахстан, определяет порядок и условия ее организации и проведения, устанавливает организационные основы государственного регулирования лотерейной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аппаратно-программный комплекс - совокупность программных и технических средств, обеспечивающих информационные процессы по осуществлению учета выпущенных и проданных лотерейных билетов, прием оплаты за участие в лотерее, а также осуществлению выплаты выигрышей;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бинго-лотерея - разновидность тиражной лотереи, проводимой в помещениях, розыгрыш которой производится в присутствии участников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призовой фонд - совокупность денег или иного имущества, формируемые за счет реализации лотерейных билетов и распределяемые между участниками лотерей посредством проведения розыгрыша;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лотерейная деятельность - предпринимательская деятельность, связанная с извлечением дохода от организации и проведения лотерей;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лотерея - игра, в ходе которой ее организатор проводит между собственниками лотерейных билетов розыгрыш призового фонда лотерей, при этом определение выигрышных лотерейных билетов не зависит от воли и действий субъектов лотерейной деятельности и является исключительно делом случая. Лотереей не является розыгрыш призов, направленных на стимулирование продаж товаров (услуг) коммерческими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лотерейный билет - бумажный документ, имеющий степени защиты от подделок и кодированный цифровым образом носитель информации (в случае использования данного вида лотерейного билета), необходимый для установления с абсолютной степенью достоверности факта выпадения или невыпадения на него выигрыша в лотереях, и соответствующий требованиям условий проведения лотерей;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лотерейное оборудование (лототрон) - оборудование, предназначенное для проведения розыгрыша в тиражной лотерее, документация которого подтверждает указанные характеристики завода-изготовителя, с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оборудование, предназначенное для продажи лотерейного билета (вендинговое оборудование) - оборудование, реализующее лотерейный билет участнику лотереи, в фискальном режиме в соответствии с главой 90 Кодекса Республики Казахстан от 10 декабря 2008 года «О налогах и других обязательных платежах в бюджет»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>), документация по которому подтверждает указанные характеристики завода-изготовителя, с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организатор лотереи — созданное в соответствии с законодательством Республики Казахстан и постоянно действующее на территории Республики Казахстан коммерческое негосударственное юридические лицо, осуществляющее предпринимательскую деятельность и обладающее лицензией на осуществление деятельности по организации и проведению лотерей в Республике Казахстан, а также национальный оператор лотереи, в случаях предусмотренных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оборудование, предназначенное для выплаты выигрыша в лотерее - оборудование, производящее выплаты выигрышей по лотерее, с учетом удержания индивидуального подоходного налога у источника выплаты, документация которого подтверждает указанные характеристики завода-изготовителя, с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участник лотереи - физическое лицо, владеющее лотерейным билетом, приобретаемым наличным или безналичным расчетом и дающим право на участие в розыгрыше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агент лотереи - сотрудник организатора лотереи, индивидуальный предприниматель и (или) юридическое лицо, осуществляющее распространение (реализацию) лотерейных билетов на основании заключенного с организатором лотереи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мгновенная лотерея - лотерея, в которой выигрыш определяется путем моментальной проверки (удаления защитного слоя) лотерейного билета после его покупки;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тиражная лотерея - лотерея, процессы проведения которой делятся на циклы от выпуска в продажу билета до проведения общего розыгрыша и выдачи выигрышей, трансляция розыгрыша которого осуществляется в прямом эфире телевидения и посредством телекоммуникационных сетей (по усмотрению организатора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уполномоченный орган - государственный орган, определяемый Правительством Республики Казахстан, осуществляющий реализацию государственной политики и контроль в сфере лотерейной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выигрыш - факт выпадения на лотерейный билет всего (или части)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розыгрыш - процедура лотереи, в ходе проведения которой определяются выигрышные билеты (за исключением мгновенной лотереи);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национальный оператор лотереи - созданное в соответствии с законодательством Республики Казахстан юридическое лицо, со стопроцентным участием государства и находящееся в ведении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национальная лотерея - лотерея, организуемая и (или) проводимая национальным оператором лотереи.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 лотереях и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лотереях и лотерейной деятельности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3. Основные принципы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принципами в области лотерейной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защиты прав и законных интересов участников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законности осуществления своей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организаторами лотереи.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основные направления государственной политики в сфере лотерейной деятельности, а также выполняет иные функции, возложенные на него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и формы документов, подтверждающих соответствие организатора лотереи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национального оператора лотереи.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реализацию государственной политики в сфере лотерейной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контроль за соблюдением законодательства Республики Казахстан о лотереях и лотерейной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предложения по совершенствованию законодательства Республики Казахстан о лотереях и лотерейной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лицензирование вида деятельности по организации и проведению лотерей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формы обязательной ведомственной отчетности, проверочных листов, критерии оценки степени риска, планы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перечень и формы документов, подтверждающих соответствие организатора лотереи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и утверждает Типовую инструкцию о порядке и условиях организации и проведения лотереи.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6. Лицензирование деятельности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 проведению лотерей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Лицензирование деятельности по организации и проведению лотерей осуществляется в соответствии с настоящим Законом и законодательством Республики Казахстан о лицензировании.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по организации и проведению лотерей осуществляется на основании лицензий, выдаваемых сроком на десять лет, за исключением национального оператора лотереи, осуществляющего деятельность по организации и проведению лотерей без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7. Классификация лотерей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Виды лотерей в зависимости от способа формирования и розыгрыша призового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мгновенная лотерея;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тиражная лотерея;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бинго-лотерея.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иных видов лотерей, не предусмотренных настоящим Законом, в том числе организованных и проводимых посредством специального оборудования, терминалов, компьютеров на территории Республики Казахстан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8. Общие требования для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 и проведению лотерей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использования оборудования, предназначенного для продажи лотерейных билетов (вендинговое оборудование), выплаты выигрышей в лотереях, такое оборудование должно принадлежать организатору лотереи на праве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Аппаратно-программный комплекс, используемый для организации и проведения лотереи должен находиться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9. Квалификационные требования, предъявляемые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 заявителям для получения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Заявители для получения лицензии на организацию и проведение лотерей в Республике Казахстан должны иметь в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о порядке и условиях организации и проведения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недвижимое имущество, принадлежащее на праве собственности и не находящееся в обременении, для хранения лотерейных билетов и призового фонда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аппаратно-программный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образцы лотерейных билетов с раскрытием степеней защиты от подделок, в которых содержится информация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договор о трансляции на телевидении в прямом эфире и описание дополнительного способа трансляции процесса розыгрыша (в случае использования такого способа) с указанием предполагаемого эфирного времени и даты проведения розыгрыша (кроме мгновенных лотерей и бинго-лотерей);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договор с субъектами предпринимательства, осуществляющими охрану и транспортировку лотерейных билетов, денежных средств и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договор с банками второго уровня, находящимися на территории Республики Казахстан для хранения денежных средств призового фонда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договор с субъектами предпринимательства, осуществляющими печать (изготовление) лотерейных билетов, либо подтверждающие документы, в случае наличия собственного оборудования для печати (изготовления) лотерейных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договор с периодическим печатным изданием, распространяемым на всей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10. Инструкция о порядке и условиях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 проведения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Инструкция о порядке и условиях организации и проведения лотереи разрабатывается в соответствии с Типовой инструкцией о порядке и условиях организации и проведения лотереи, утверждаемой уполномоченным органом, и должна включать в себя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 лотереи и способы ее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сроки проведения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описание технологии проведения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права и обязанности участников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информирования участников лотереи о правилах участия в лотереях и результатах розыгрыша;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порядок и сроки получения выигрышей, а также сроки проведения экспертизы выигравших лотерейных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цена лотерейных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порядок формирования призового фонда, его размер и планируемую структуру распределения призового фонда в соответствии с размером выигрышей (в процентах от выручки лотереи);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порядок формирования супер-приза;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порядок проведения розыгрыша призового фонда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порядок учета, хранения и реализации лотерейных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порядок возврата (изъятия), уничтожения, в том числе нереализованных лотерейных билетов.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11. Формирование и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призового фонда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Призовой фонд лотереи формируется в соответствии с условиями проведения лотереи.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призового фонда лотереи по отношению к стоимости всех реализованных лотерейных билетов должен составлять не менее чем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Призовой фонд представляет собой совокупность денежных средств или иного имущества, распределяемых между участниками лотереи в соответствии с условиями лотереи, и формируется до начала розыгрыша тиражной лотереи.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Призовой фонд мгновенной лотереи должен быть сформирован в полном объеме до реализации лотерейных билетов.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Призовой фонд лотереи не может быть использован организатором лотерей на другие цели, кроме выплаты, передачи или предоставления выигрышей участникам лотереи.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Призовой фонд лотереи не является собственностью организатора лотереи и на него не может быть обращено взыскание по его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Средства призового фонда тиражной лотереи должны полностью разыгрываться в рамках тиража, к которому он относится, за исключением тиражной лотереи, использующей в условиях проведения принцип накопительного формирования призового фонда лотереи в течение нескольких тиражей (супер-приз).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Невостребованный призовой фонд лотереи используется для формирования призового фонда следующих розыгрышей лотереи.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12. Требования к лотерейным билетам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Лотерейные билеты должны содержать следующие обязательные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наименование, юридический адрес, контактные телефоны и интернет-ресурс организатора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 или наименование тиража, если лотерея является тиражной;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лотерейного билета;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и дату выдачи лицензии на проведение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стоимость лотерейного билета;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дату и место проведения розыгрыша призового фонда, за исключением мгновенных лотерей.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Надписи на лотерейных билетах должны быть выполнены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Выпуск, печать (изготовление), уничтожение лотерейных билетов осуществляются в порядке, установленном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13. Гарантии прав участников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Приобретение лотерейного билета служит основанием возникновения гражданско-правового обязательства, в соответствии с которым участник лотереи вправе требовать от организатора лотереи: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условий проведения лотереи;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получения информации о лотерее в соответствии с условиями лотереи;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выплаты, передачи или предоставления выигрыша, выпавшего на лотерейный билет.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 лотереи вправе обжаловать в судебном порядке случаи нарушения условий проведения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Организатор лотереи не вправе разглашать сведения о выигравшем участнике лотереи, если не получено его письменное согласие, за исключением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приостановления действия лицензии на организацию и проведение лотереи или его лишения, организатор лотереи обязан в течение трех месяцев произвести выплату, передачу или предоставление выигрышей по лотереям, розыгрыш которых проведен, а также вернуть деньги за проданные лотерейные билеты по лотереям, розыгрыш которых не был проведен.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14. Требования к проведению розыгрыша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призового фонда тиражной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Проведение розыгрыша призового фонда тиражной лотереи осуществляется в соответствии с условиями проведения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проведении розыгрыша призового фонда тиражной лотереи организатор лотереи создает тиражную комиссию в составе не менее трех человек. В состав тиражной комиссии включаются представители организатора лотереи в количестве одной четвертой, некоммерческих организаций, деятелей в области культуры и спорта в количестве три четверти.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Обязанности тиражной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участвующих в тираже лотерейных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лотерейного оборудования, применяемого для розыгрыша лотереи, и подтверждение факта выпадения выигрышных комбинаций исключительно случайным образом.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результатов проведения тиража фиксируется путем подписания членами тиражной комиссии соответствующего акта и официальной таблицы результатов проведения тиража.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Организатор лотереи обеспечивает трансляцию на телевидении в прямом эфире и организованную иным способом трансляцию (в случае заявления такого способа) розыгрыша тиражной лотереи с демонстрацией процедуры определения выигрышей, за исключением бинго-лотерей.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Результаты каждого тиража и выигрышей по лотерейным билетам тиражной лотереи должны быть опубликованы в периодических печатных изданиях, распространяемых на всей территории Республики Казахстан, организатором лотереи в течение трех рабочих дней и на официальном интернет-ресурсе организатора лотереи в течение двенадцати часов с момента проведения указанного розыгрыша, за исключением бинго-лотерей. В информации обязательно указывается количество проданных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прекращения проведения тиражной лотереи, ее призовой фонд должен быть разыгран полностью, включая супер-приз.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15. Требования к проведению мгновенной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 начала розыгрыша призового фонда мгновенной лотереи организатор лотереи должен опубликовать в периодических печатных изданиях, распространяемых на всей территории Республики Казахстан, и на официальном сайте организатора лотереи сведения об общем количестве лотерейных билетов и размере призового фонда мгновенной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течение пяти рабочих дней со дня окончания реализации мгновенной лотереи организатором лотереи в периодических печатных изданиях, распространяемых на всей территории Республики Казахстан, и на официальном сайте организатора лотереи должны быть опубликованы результаты розыгрыша мгновенной лотереи, содержащие информацию о количестве реализованных лотерейных билетов и выигрышах.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16. Национальный оператор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Национальный оператор лотереи осуществляет деятельность по организации и проведению лотерей на территории Республики Казахстан, а также вправе осуществлять иную предпринимательскую деятельность, не запрещенную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Национальный оператор лотереи вправе самостоятельно организовывать и (или) проводить, либо привлекать для организации национальной лотереи организаторов лотерей, а также иные юридические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настоящего Закона по организации и проведению лотереи распространяются на национального оператора лотереи, за исключением лицензирования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Национальный оператор лотереи определяется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17. Национальная лотерея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Национальная лотерея организуется и проводится с целью развития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Исключительным правом организации и проведения национальной лотереи обладает национальный оператор лотереи, за исключением случаев, предусмотренных пунктом 2 статьи 16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Организаторам лотереи при осуществлении своей деятельности, в том числе в наименовании юридического лица запрещается использование словосочетаний «национальная лотерея», «Казахстанская лотерея», «государственная лотерея», «лотерея Республики Казахстан» в любых падежах и контекстах, за исключением национального оператора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настоящего Закона по организации и проведению лотереи распространяются на организацию и (или) проведение национальной лотереи национальным оператором лотереи.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18. Ответственность за нарушение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о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Нарушение законодательства Республики Казахстан о лотерейной деятельности влечет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19. Государственный контроль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Государственный контроль в сфере лотерейной деятельности осуществляется в форме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20. Переходные и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Лица, осуществляющие деятельность по организации и проведению лотерей, обязаны в течение шести месяцев со дня введения в действие настоящего Закона переоформить лицензии, а также привести свою деятельность в соответствие с требованиями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