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5f61" w14:textId="1c55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деятельности профессиональных союзов и регулирования трудовых отношений"</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2013 года № 1020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деятельности профессиональных союзов и регулирования трудовых отношений».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деятельности</w:t>
      </w:r>
      <w:r>
        <w:br/>
      </w:r>
      <w:r>
        <w:rPr>
          <w:rFonts w:ascii="Times New Roman"/>
          <w:b/>
          <w:i w:val="false"/>
          <w:color w:val="000000"/>
        </w:rPr>
        <w:t>
профессиональных союзов и регулирования трудовых 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 опубликованный в газетах «Егемен Қазақстан» 4 июля 2013 г. и «Казахстанская правда» 5 июля 2013 г.):</w:t>
      </w:r>
      <w:r>
        <w:br/>
      </w:r>
      <w:r>
        <w:rPr>
          <w:rFonts w:ascii="Times New Roman"/>
          <w:b w:val="false"/>
          <w:i w:val="false"/>
          <w:color w:val="000000"/>
          <w:sz w:val="28"/>
        </w:rPr>
        <w:t>
      пункт 1 статьи 174 дополнить предложением третьим следующего содержания:</w:t>
      </w:r>
      <w:r>
        <w:br/>
      </w:r>
      <w:r>
        <w:rPr>
          <w:rFonts w:ascii="Times New Roman"/>
          <w:b w:val="false"/>
          <w:i w:val="false"/>
          <w:color w:val="000000"/>
          <w:sz w:val="28"/>
        </w:rPr>
        <w:t>
      «Гражданские дела о признании забастовок незаконными рассматриваются и разрешаются в десятидневный срок со дня поступления искового заявления в суд.».</w:t>
      </w:r>
    </w:p>
    <w:p>
      <w:pPr>
        <w:spacing w:after="0"/>
        <w:ind w:left="0"/>
        <w:jc w:val="both"/>
      </w:pPr>
      <w:r>
        <w:rPr>
          <w:rFonts w:ascii="Times New Roman"/>
          <w:b w:val="false"/>
          <w:i w:val="false"/>
          <w:color w:val="000000"/>
          <w:sz w:val="28"/>
        </w:rPr>
        <w:t>      2.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Закон Республики Казахстан от 4 июля 2013 года «О внесении изменений и дополнений в некоторые законодательные акты Республики Казахстан по вопросам противодействия торговле людьми», опубликованный в газетах «Егемен Қазақстан» 11 июля 2013 г. и «Казахстанская правда» 11 июля 2013 г.):</w:t>
      </w:r>
      <w:r>
        <w:br/>
      </w:r>
      <w:r>
        <w:rPr>
          <w:rFonts w:ascii="Times New Roman"/>
          <w:b w:val="false"/>
          <w:i w:val="false"/>
          <w:color w:val="000000"/>
          <w:sz w:val="28"/>
        </w:rPr>
        <w:t>
      1) в пункте 1 статьи 1:</w:t>
      </w:r>
      <w:r>
        <w:br/>
      </w:r>
      <w:r>
        <w:rPr>
          <w:rFonts w:ascii="Times New Roman"/>
          <w:b w:val="false"/>
          <w:i w:val="false"/>
          <w:color w:val="000000"/>
          <w:sz w:val="28"/>
        </w:rPr>
        <w:t>
      подпункты 12), 34), 60) изложить в следующей редакции:</w:t>
      </w:r>
      <w:r>
        <w:br/>
      </w:r>
      <w:r>
        <w:rPr>
          <w:rFonts w:ascii="Times New Roman"/>
          <w:b w:val="false"/>
          <w:i w:val="false"/>
          <w:color w:val="000000"/>
          <w:sz w:val="28"/>
        </w:rPr>
        <w:t xml:space="preserve">
      «12)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с применением процедуры медиации, в трудовом арбитраже;»; </w:t>
      </w:r>
      <w:r>
        <w:br/>
      </w:r>
      <w:r>
        <w:rPr>
          <w:rFonts w:ascii="Times New Roman"/>
          <w:b w:val="false"/>
          <w:i w:val="false"/>
          <w:color w:val="000000"/>
          <w:sz w:val="28"/>
        </w:rPr>
        <w:t>
      «34)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последовательно в примирительной комиссии, с применением процедуры медиации;»;</w:t>
      </w:r>
      <w:r>
        <w:br/>
      </w:r>
      <w:r>
        <w:rPr>
          <w:rFonts w:ascii="Times New Roman"/>
          <w:b w:val="false"/>
          <w:i w:val="false"/>
          <w:color w:val="000000"/>
          <w:sz w:val="28"/>
        </w:rPr>
        <w:t>
      «60) представители работников - органы профессиональных союзов, их объединений, а при их отсутствии выборные представители, избранные и уполномоченные работниками на общем собрании (конференции) работников большинством голосов участников;»;</w:t>
      </w:r>
      <w:r>
        <w:br/>
      </w:r>
      <w:r>
        <w:rPr>
          <w:rFonts w:ascii="Times New Roman"/>
          <w:b w:val="false"/>
          <w:i w:val="false"/>
          <w:color w:val="000000"/>
          <w:sz w:val="28"/>
        </w:rPr>
        <w:t>
      дополнить подпунктом 69-1) следующего содержания:</w:t>
      </w:r>
      <w:r>
        <w:br/>
      </w:r>
      <w:r>
        <w:rPr>
          <w:rFonts w:ascii="Times New Roman"/>
          <w:b w:val="false"/>
          <w:i w:val="false"/>
          <w:color w:val="000000"/>
          <w:sz w:val="28"/>
        </w:rPr>
        <w:t xml:space="preserve">
      «69-1) межразрядный коэффициент - соотношение между тарифными ставками смежных тарифно-квалификационных разрядов;»; </w:t>
      </w:r>
      <w:r>
        <w:br/>
      </w:r>
      <w:r>
        <w:rPr>
          <w:rFonts w:ascii="Times New Roman"/>
          <w:b w:val="false"/>
          <w:i w:val="false"/>
          <w:color w:val="000000"/>
          <w:sz w:val="28"/>
        </w:rPr>
        <w:t>
      2) статью 15 дополнить подпунктами 14-1), 25-1) следующего содержания:</w:t>
      </w:r>
      <w:r>
        <w:br/>
      </w:r>
      <w:r>
        <w:rPr>
          <w:rFonts w:ascii="Times New Roman"/>
          <w:b w:val="false"/>
          <w:i w:val="false"/>
          <w:color w:val="000000"/>
          <w:sz w:val="28"/>
        </w:rPr>
        <w:t>
      «14-1) утверждает лимит штатной численности гражданских служащих, осуществляющих техническое обслуживание и обеспечивающих функционирование государственных органов;»;</w:t>
      </w:r>
      <w:r>
        <w:br/>
      </w:r>
      <w:r>
        <w:rPr>
          <w:rFonts w:ascii="Times New Roman"/>
          <w:b w:val="false"/>
          <w:i w:val="false"/>
          <w:color w:val="000000"/>
          <w:sz w:val="28"/>
        </w:rPr>
        <w:t>
      «25-1) устанавливает порядок разработки, утверждения и пересмотра инструкции по безопасности и охране труда работодателем;»;</w:t>
      </w:r>
      <w:r>
        <w:br/>
      </w:r>
      <w:r>
        <w:rPr>
          <w:rFonts w:ascii="Times New Roman"/>
          <w:b w:val="false"/>
          <w:i w:val="false"/>
          <w:color w:val="000000"/>
          <w:sz w:val="28"/>
        </w:rPr>
        <w:t>
      3) в статье 16:</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xml:space="preserve">
      «7) устанавливает порядок замены и пересмотра типовых (отраслевых, межотраслевых) норм и нормативов по труду;»; </w:t>
      </w:r>
      <w:r>
        <w:br/>
      </w:r>
      <w:r>
        <w:rPr>
          <w:rFonts w:ascii="Times New Roman"/>
          <w:b w:val="false"/>
          <w:i w:val="false"/>
          <w:color w:val="000000"/>
          <w:sz w:val="28"/>
        </w:rPr>
        <w:t>
      дополнить подпунктами 7-1), 7-2) следующего содержания:</w:t>
      </w:r>
      <w:r>
        <w:br/>
      </w:r>
      <w:r>
        <w:rPr>
          <w:rFonts w:ascii="Times New Roman"/>
          <w:b w:val="false"/>
          <w:i w:val="false"/>
          <w:color w:val="000000"/>
          <w:sz w:val="28"/>
        </w:rPr>
        <w:t>
      «7-1) разрабатывает и утверждает типовые нормы и нормативы по труду единые (межотраслевые) для всех сфер деятельности по согласованию с государственными органами соответствующих сфер деятельности;</w:t>
      </w:r>
      <w:r>
        <w:br/>
      </w:r>
      <w:r>
        <w:rPr>
          <w:rFonts w:ascii="Times New Roman"/>
          <w:b w:val="false"/>
          <w:i w:val="false"/>
          <w:color w:val="000000"/>
          <w:sz w:val="28"/>
        </w:rPr>
        <w:t>
      7-2) разрабатывает и утверждает перечень наименований должностей работников, относящихся к административному персоналу;»;</w:t>
      </w:r>
      <w:r>
        <w:br/>
      </w:r>
      <w:r>
        <w:rPr>
          <w:rFonts w:ascii="Times New Roman"/>
          <w:b w:val="false"/>
          <w:i w:val="false"/>
          <w:color w:val="000000"/>
          <w:sz w:val="28"/>
        </w:rPr>
        <w:t>
      подпункт 18) изложить в следующей редакции:</w:t>
      </w:r>
      <w:r>
        <w:br/>
      </w:r>
      <w:r>
        <w:rPr>
          <w:rFonts w:ascii="Times New Roman"/>
          <w:b w:val="false"/>
          <w:i w:val="false"/>
          <w:color w:val="000000"/>
          <w:sz w:val="28"/>
        </w:rPr>
        <w:t>
      «18) устанавливает порядок утверждения типовых (отраслевых, межотраслевых) норм и нормативов по труду уполномоченными государственными органами соответствующих сфер деятельности;»;</w:t>
      </w:r>
      <w:r>
        <w:br/>
      </w:r>
      <w:r>
        <w:rPr>
          <w:rFonts w:ascii="Times New Roman"/>
          <w:b w:val="false"/>
          <w:i w:val="false"/>
          <w:color w:val="000000"/>
          <w:sz w:val="28"/>
        </w:rPr>
        <w:t>
      дополнить подпунктом 25-1) следующего содержания:</w:t>
      </w:r>
      <w:r>
        <w:br/>
      </w:r>
      <w:r>
        <w:rPr>
          <w:rFonts w:ascii="Times New Roman"/>
          <w:b w:val="false"/>
          <w:i w:val="false"/>
          <w:color w:val="000000"/>
          <w:sz w:val="28"/>
        </w:rPr>
        <w:t>
      «25-1) утверждает типовое положение о трудовом арбитраже;»;</w:t>
      </w:r>
      <w:r>
        <w:br/>
      </w:r>
      <w:r>
        <w:rPr>
          <w:rFonts w:ascii="Times New Roman"/>
          <w:b w:val="false"/>
          <w:i w:val="false"/>
          <w:color w:val="000000"/>
          <w:sz w:val="28"/>
        </w:rPr>
        <w:t>
      4) подпункт 1) пункта 1 статьи 28 изложить в следующей редакции:</w:t>
      </w:r>
      <w:r>
        <w:br/>
      </w:r>
      <w:r>
        <w:rPr>
          <w:rFonts w:ascii="Times New Roman"/>
          <w:b w:val="false"/>
          <w:i w:val="false"/>
          <w:color w:val="000000"/>
          <w:sz w:val="28"/>
        </w:rPr>
        <w:t>
      «1) реквизиты сторон:</w:t>
      </w:r>
      <w:r>
        <w:br/>
      </w:r>
      <w:r>
        <w:rPr>
          <w:rFonts w:ascii="Times New Roman"/>
          <w:b w:val="false"/>
          <w:i w:val="false"/>
          <w:color w:val="000000"/>
          <w:sz w:val="28"/>
        </w:rPr>
        <w:t>
      фамилию, имя, отчество (если указано в документе, удостоверяющем личность) работодателя - физического лица, адрес его постоянного места жительства, наименование, номер и дату выдачи документа, удостоверяющего личность, индивидуальный идентификационный номер (бизнес-идентификационный номер);</w:t>
      </w:r>
      <w:r>
        <w:br/>
      </w:r>
      <w:r>
        <w:rPr>
          <w:rFonts w:ascii="Times New Roman"/>
          <w:b w:val="false"/>
          <w:i w:val="false"/>
          <w:color w:val="000000"/>
          <w:sz w:val="28"/>
        </w:rPr>
        <w:t>
      полное наименование работодателя - юридического лица и его местонахождение, номер и дату государственной регистрации работодателя – юридического лица, бизнес-идентификационный номер;</w:t>
      </w:r>
      <w:r>
        <w:br/>
      </w:r>
      <w:r>
        <w:rPr>
          <w:rFonts w:ascii="Times New Roman"/>
          <w:b w:val="false"/>
          <w:i w:val="false"/>
          <w:color w:val="000000"/>
          <w:sz w:val="28"/>
        </w:rPr>
        <w:t>
      фамилию, имя, отчество (если указано в документе, удостоверяющем личность) работника, наименование, номер, дату выдачи документа, удостоверяющего его личность; индивидуальный идентификационный номер;»;</w:t>
      </w:r>
      <w:r>
        <w:br/>
      </w:r>
      <w:r>
        <w:rPr>
          <w:rFonts w:ascii="Times New Roman"/>
          <w:b w:val="false"/>
          <w:i w:val="false"/>
          <w:color w:val="000000"/>
          <w:sz w:val="28"/>
        </w:rPr>
        <w:t>
      5) подпункт 7) пункта 1 статьи 31 исключить;</w:t>
      </w:r>
      <w:r>
        <w:br/>
      </w:r>
      <w:r>
        <w:rPr>
          <w:rFonts w:ascii="Times New Roman"/>
          <w:b w:val="false"/>
          <w:i w:val="false"/>
          <w:color w:val="000000"/>
          <w:sz w:val="28"/>
        </w:rPr>
        <w:t>
      6) пункты 2 и 3 статьи 117 изложить в следующей редакции:</w:t>
      </w:r>
      <w:r>
        <w:br/>
      </w:r>
      <w:r>
        <w:rPr>
          <w:rFonts w:ascii="Times New Roman"/>
          <w:b w:val="false"/>
          <w:i w:val="false"/>
          <w:color w:val="000000"/>
          <w:sz w:val="28"/>
        </w:rPr>
        <w:t>
      «2. Типовые (отраслевые, межотраслевые) нормы и нормативы по труду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r>
        <w:br/>
      </w:r>
      <w:r>
        <w:rPr>
          <w:rFonts w:ascii="Times New Roman"/>
          <w:b w:val="false"/>
          <w:i w:val="false"/>
          <w:color w:val="000000"/>
          <w:sz w:val="28"/>
        </w:rPr>
        <w:t>
      Типовые нормы и нормативы по труду единые (межотраслевые) для всех сфер деятельности утверждаются уполномоченным государственным органом по труду по согласованию с государственными органами соответствующих сфер деятельности.</w:t>
      </w:r>
      <w:r>
        <w:br/>
      </w:r>
      <w:r>
        <w:rPr>
          <w:rFonts w:ascii="Times New Roman"/>
          <w:b w:val="false"/>
          <w:i w:val="false"/>
          <w:color w:val="000000"/>
          <w:sz w:val="28"/>
        </w:rPr>
        <w:t>
      3. Замена и пересмотр типовых (отраслевых, межотраслевых) норм и нормативов по труду осуществляются органами, утвердившими их в порядке, установленном уполномоченным государственным органом по труду.»;</w:t>
      </w:r>
      <w:r>
        <w:br/>
      </w:r>
      <w:r>
        <w:rPr>
          <w:rFonts w:ascii="Times New Roman"/>
          <w:b w:val="false"/>
          <w:i w:val="false"/>
          <w:color w:val="000000"/>
          <w:sz w:val="28"/>
        </w:rPr>
        <w:t>
      7) пункт 2 статьи 122 изложить в следующей редакции:</w:t>
      </w:r>
      <w:r>
        <w:br/>
      </w:r>
      <w:r>
        <w:rPr>
          <w:rFonts w:ascii="Times New Roman"/>
          <w:b w:val="false"/>
          <w:i w:val="false"/>
          <w:color w:val="000000"/>
          <w:sz w:val="28"/>
        </w:rPr>
        <w:t xml:space="preserve">
      «2. Минимальный стандарт оплаты труда определяется из расчета минимального размера месячной заработной платы, установленного законом Республики Казахстан о республиканском бюджете на соответствующий год, и повышающих отраслевых коэффициентов, определяемых отраслевым соглашением.»; </w:t>
      </w:r>
      <w:r>
        <w:br/>
      </w:r>
      <w:r>
        <w:rPr>
          <w:rFonts w:ascii="Times New Roman"/>
          <w:b w:val="false"/>
          <w:i w:val="false"/>
          <w:color w:val="000000"/>
          <w:sz w:val="28"/>
        </w:rPr>
        <w:t>
      8) пункт 2 статьи 138-3 изложить в следующей редакции:</w:t>
      </w:r>
      <w:r>
        <w:br/>
      </w:r>
      <w:r>
        <w:rPr>
          <w:rFonts w:ascii="Times New Roman"/>
          <w:b w:val="false"/>
          <w:i w:val="false"/>
          <w:color w:val="000000"/>
          <w:sz w:val="28"/>
        </w:rPr>
        <w:t>
      «2. Разработка национальной рамки квалификаций производится уполномоченным государственным органом по труду совместно с уполномоченным государственным органом в сфере образования и утверждается республиканской комиссией по социальному партнерству и регулированию социальных и трудовых отношений.»;</w:t>
      </w:r>
      <w:r>
        <w:br/>
      </w:r>
      <w:r>
        <w:rPr>
          <w:rFonts w:ascii="Times New Roman"/>
          <w:b w:val="false"/>
          <w:i w:val="false"/>
          <w:color w:val="000000"/>
          <w:sz w:val="28"/>
        </w:rPr>
        <w:t>
      9) пункт 3 статьи 138-4 изложить в следующей редакции:</w:t>
      </w:r>
      <w:r>
        <w:br/>
      </w:r>
      <w:r>
        <w:rPr>
          <w:rFonts w:ascii="Times New Roman"/>
          <w:b w:val="false"/>
          <w:i w:val="false"/>
          <w:color w:val="000000"/>
          <w:sz w:val="28"/>
        </w:rPr>
        <w:t>
      «3. Разработка отраслевой рамки квалификаций производится уполномоченными государственными органами соответствующих сфер деятельности и утверждается отраслевыми комиссиями по социальному партнерству и регулированию социальных и трудовых отношений.»;</w:t>
      </w:r>
      <w:r>
        <w:br/>
      </w:r>
      <w:r>
        <w:rPr>
          <w:rFonts w:ascii="Times New Roman"/>
          <w:b w:val="false"/>
          <w:i w:val="false"/>
          <w:color w:val="000000"/>
          <w:sz w:val="28"/>
        </w:rPr>
        <w:t>
      10) пункт 3 статьи 171 изложить в следующей редакции:</w:t>
      </w:r>
      <w:r>
        <w:br/>
      </w:r>
      <w:r>
        <w:rPr>
          <w:rFonts w:ascii="Times New Roman"/>
          <w:b w:val="false"/>
          <w:i w:val="false"/>
          <w:color w:val="000000"/>
          <w:sz w:val="28"/>
        </w:rPr>
        <w:t>
      «3. Члены согласительной комиссии от работников избираются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и соглашением сторон решается вопрос о привлечении медиатора.»;</w:t>
      </w:r>
      <w:r>
        <w:br/>
      </w:r>
      <w:r>
        <w:rPr>
          <w:rFonts w:ascii="Times New Roman"/>
          <w:b w:val="false"/>
          <w:i w:val="false"/>
          <w:color w:val="000000"/>
          <w:sz w:val="28"/>
        </w:rPr>
        <w:t>
      11) статью 172 дополнить частью второй следующего содержания:</w:t>
      </w:r>
      <w:r>
        <w:br/>
      </w:r>
      <w:r>
        <w:rPr>
          <w:rFonts w:ascii="Times New Roman"/>
          <w:b w:val="false"/>
          <w:i w:val="false"/>
          <w:color w:val="000000"/>
          <w:sz w:val="28"/>
        </w:rPr>
        <w:t>
      «Течение срока обращения в органы по рассмотрению индивидуальных трудовых споров приостанавливается в период действия договора о медиации по рассматриваемому индивидуальному трудовому спору.»;</w:t>
      </w:r>
      <w:r>
        <w:br/>
      </w:r>
      <w:r>
        <w:rPr>
          <w:rFonts w:ascii="Times New Roman"/>
          <w:b w:val="false"/>
          <w:i w:val="false"/>
          <w:color w:val="000000"/>
          <w:sz w:val="28"/>
        </w:rPr>
        <w:t>
      12) пункт 1 статьи 185 изложить в следующей редакции:</w:t>
      </w:r>
      <w:r>
        <w:br/>
      </w:r>
      <w:r>
        <w:rPr>
          <w:rFonts w:ascii="Times New Roman"/>
          <w:b w:val="false"/>
          <w:i w:val="false"/>
          <w:color w:val="000000"/>
          <w:sz w:val="28"/>
        </w:rPr>
        <w:t>
      «1.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 подпунктами 1), 3) - 19) пункта 1 статьи 54 настоящего Кодекса.»;</w:t>
      </w:r>
      <w:r>
        <w:br/>
      </w:r>
      <w:r>
        <w:rPr>
          <w:rFonts w:ascii="Times New Roman"/>
          <w:b w:val="false"/>
          <w:i w:val="false"/>
          <w:color w:val="000000"/>
          <w:sz w:val="28"/>
        </w:rPr>
        <w:t>
      13) дополнить главой 28-1 следующего содержания:</w:t>
      </w:r>
      <w:r>
        <w:br/>
      </w:r>
      <w:r>
        <w:rPr>
          <w:rFonts w:ascii="Times New Roman"/>
          <w:b w:val="false"/>
          <w:i w:val="false"/>
          <w:color w:val="000000"/>
          <w:sz w:val="28"/>
        </w:rPr>
        <w:t>
      «Глава 28-1. Особенности регулирования труда работников, входящих в состав профсоюзных органов профессионального союза</w:t>
      </w:r>
      <w:r>
        <w:br/>
      </w:r>
      <w:r>
        <w:rPr>
          <w:rFonts w:ascii="Times New Roman"/>
          <w:b w:val="false"/>
          <w:i w:val="false"/>
          <w:color w:val="000000"/>
          <w:sz w:val="28"/>
        </w:rPr>
        <w:t>
      Статья 257-1. Регулирование труда работников, входящих в состав</w:t>
      </w:r>
      <w:r>
        <w:br/>
      </w:r>
      <w:r>
        <w:rPr>
          <w:rFonts w:ascii="Times New Roman"/>
          <w:b w:val="false"/>
          <w:i w:val="false"/>
          <w:color w:val="000000"/>
          <w:sz w:val="28"/>
        </w:rPr>
        <w:t>
                    профсоюзных органов профессионального союза</w:t>
      </w:r>
      <w:r>
        <w:br/>
      </w:r>
      <w:r>
        <w:rPr>
          <w:rFonts w:ascii="Times New Roman"/>
          <w:b w:val="false"/>
          <w:i w:val="false"/>
          <w:color w:val="000000"/>
          <w:sz w:val="28"/>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r>
        <w:br/>
      </w:r>
      <w:r>
        <w:rPr>
          <w:rFonts w:ascii="Times New Roman"/>
          <w:b w:val="false"/>
          <w:i w:val="false"/>
          <w:color w:val="000000"/>
          <w:sz w:val="28"/>
        </w:rPr>
        <w:t>
      14) в статье 263:</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Обеспечение организации социального партнерства на республиканском уровне возлагается на уполномоченный государственный орган по труду.»;</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xml:space="preserve">
      «3. Полномочными представителями работников на республиканском уровне являются республиканские объединения профессиональных союзов.»; </w:t>
      </w:r>
      <w:r>
        <w:br/>
      </w:r>
      <w:r>
        <w:rPr>
          <w:rFonts w:ascii="Times New Roman"/>
          <w:b w:val="false"/>
          <w:i w:val="false"/>
          <w:color w:val="000000"/>
          <w:sz w:val="28"/>
        </w:rPr>
        <w:t>
      15) в статье 264:</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Обеспечение организации социального партнерства на отраслевом уровне возлагается на уполномоченные государственные органы соответствующих сфер деятельности.»;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Полномочными представителями работников на отраслевом уровне являются отраслевые профессиональные союзы.»;</w:t>
      </w:r>
      <w:r>
        <w:br/>
      </w:r>
      <w:r>
        <w:rPr>
          <w:rFonts w:ascii="Times New Roman"/>
          <w:b w:val="false"/>
          <w:i w:val="false"/>
          <w:color w:val="000000"/>
          <w:sz w:val="28"/>
        </w:rPr>
        <w:t>
      16) в статье 265:</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Обеспечение организации социального партнерства на региональном уровне возлагается на местные исполнительные органы соответствующей административно-территориальной единицы.»;</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Полномочными представителями работников на региональном уровне являются территориальные объединения профессиональных союзов.»;</w:t>
      </w:r>
      <w:r>
        <w:br/>
      </w:r>
      <w:r>
        <w:rPr>
          <w:rFonts w:ascii="Times New Roman"/>
          <w:b w:val="false"/>
          <w:i w:val="false"/>
          <w:color w:val="000000"/>
          <w:sz w:val="28"/>
        </w:rPr>
        <w:t>
      17) статью 268 изложить в следующей редакции:</w:t>
      </w:r>
      <w:r>
        <w:br/>
      </w:r>
      <w:r>
        <w:rPr>
          <w:rFonts w:ascii="Times New Roman"/>
          <w:b w:val="false"/>
          <w:i w:val="false"/>
          <w:color w:val="000000"/>
          <w:sz w:val="28"/>
        </w:rPr>
        <w:t>
      «Статья 268. Основные цели, задачи и функции республиканской,</w:t>
      </w:r>
      <w:r>
        <w:br/>
      </w:r>
      <w:r>
        <w:rPr>
          <w:rFonts w:ascii="Times New Roman"/>
          <w:b w:val="false"/>
          <w:i w:val="false"/>
          <w:color w:val="000000"/>
          <w:sz w:val="28"/>
        </w:rPr>
        <w:t xml:space="preserve">
                   отраслевых, региональных комиссий </w:t>
      </w:r>
      <w:r>
        <w:br/>
      </w:r>
      <w:r>
        <w:rPr>
          <w:rFonts w:ascii="Times New Roman"/>
          <w:b w:val="false"/>
          <w:i w:val="false"/>
          <w:color w:val="000000"/>
          <w:sz w:val="28"/>
        </w:rPr>
        <w:t xml:space="preserve">
      1. Основными целями комиссий являются регулирование социальных и трудовых отношений и согласование интересов сторон социального партнерства. </w:t>
      </w:r>
      <w:r>
        <w:br/>
      </w:r>
      <w:r>
        <w:rPr>
          <w:rFonts w:ascii="Times New Roman"/>
          <w:b w:val="false"/>
          <w:i w:val="false"/>
          <w:color w:val="000000"/>
          <w:sz w:val="28"/>
        </w:rPr>
        <w:t xml:space="preserve">
      2. Основными задачами комиссий являются: </w:t>
      </w:r>
      <w:r>
        <w:br/>
      </w:r>
      <w:r>
        <w:rPr>
          <w:rFonts w:ascii="Times New Roman"/>
          <w:b w:val="false"/>
          <w:i w:val="false"/>
          <w:color w:val="000000"/>
          <w:sz w:val="28"/>
        </w:rPr>
        <w:t xml:space="preserve">
      1) согласование позиций сторон социального партнерства по основным направлениям социальной и экономической политики; </w:t>
      </w:r>
      <w:r>
        <w:br/>
      </w:r>
      <w:r>
        <w:rPr>
          <w:rFonts w:ascii="Times New Roman"/>
          <w:b w:val="false"/>
          <w:i w:val="false"/>
          <w:color w:val="000000"/>
          <w:sz w:val="28"/>
        </w:rPr>
        <w:t xml:space="preserve">
      2) разработка и заключение соглашений; </w:t>
      </w:r>
      <w:r>
        <w:br/>
      </w:r>
      <w:r>
        <w:rPr>
          <w:rFonts w:ascii="Times New Roman"/>
          <w:b w:val="false"/>
          <w:i w:val="false"/>
          <w:color w:val="000000"/>
          <w:sz w:val="28"/>
        </w:rPr>
        <w:t xml:space="preserve">
      3) разработка, согласование и утверждение мероприятий по реализации соглашений; </w:t>
      </w:r>
      <w:r>
        <w:br/>
      </w:r>
      <w:r>
        <w:rPr>
          <w:rFonts w:ascii="Times New Roman"/>
          <w:b w:val="false"/>
          <w:i w:val="false"/>
          <w:color w:val="000000"/>
          <w:sz w:val="28"/>
        </w:rPr>
        <w:t xml:space="preserve">
      4) проведение консультаций и выработка рекомендаций по вопросам, связанным с ратификацией и применением международных трудовых норм. </w:t>
      </w:r>
      <w:r>
        <w:br/>
      </w:r>
      <w:r>
        <w:rPr>
          <w:rFonts w:ascii="Times New Roman"/>
          <w:b w:val="false"/>
          <w:i w:val="false"/>
          <w:color w:val="000000"/>
          <w:sz w:val="28"/>
        </w:rPr>
        <w:t>
      3. Комиссии действуют в соответствии с утвержденными ими положениями и планами работ. Заседания комиссий проводятся не реже двух раз в год.</w:t>
      </w:r>
      <w:r>
        <w:br/>
      </w:r>
      <w:r>
        <w:rPr>
          <w:rFonts w:ascii="Times New Roman"/>
          <w:b w:val="false"/>
          <w:i w:val="false"/>
          <w:color w:val="000000"/>
          <w:sz w:val="28"/>
        </w:rPr>
        <w:t>
      4. Функциями республиканской комиссии являются:</w:t>
      </w:r>
      <w:r>
        <w:br/>
      </w:r>
      <w:r>
        <w:rPr>
          <w:rFonts w:ascii="Times New Roman"/>
          <w:b w:val="false"/>
          <w:i w:val="false"/>
          <w:color w:val="000000"/>
          <w:sz w:val="28"/>
        </w:rPr>
        <w:t xml:space="preserve">
      1) рассмотрение (по инициативе сторон социального партнерства) законопроектов в области социально-трудовых отношений и вынесение по ним рекомендаций; </w:t>
      </w:r>
      <w:r>
        <w:br/>
      </w:r>
      <w:r>
        <w:rPr>
          <w:rFonts w:ascii="Times New Roman"/>
          <w:b w:val="false"/>
          <w:i w:val="false"/>
          <w:color w:val="000000"/>
          <w:sz w:val="28"/>
        </w:rPr>
        <w:t xml:space="preserve">
      2) внесение в органы исполнительной власти предложений о разработке и принятии нормативных правовых актов в области социально-трудовых отношений; </w:t>
      </w:r>
      <w:r>
        <w:br/>
      </w:r>
      <w:r>
        <w:rPr>
          <w:rFonts w:ascii="Times New Roman"/>
          <w:b w:val="false"/>
          <w:i w:val="false"/>
          <w:color w:val="000000"/>
          <w:sz w:val="28"/>
        </w:rPr>
        <w:t xml:space="preserve">
      3) утверждение национальной рамки квалификации; </w:t>
      </w:r>
      <w:r>
        <w:br/>
      </w:r>
      <w:r>
        <w:rPr>
          <w:rFonts w:ascii="Times New Roman"/>
          <w:b w:val="false"/>
          <w:i w:val="false"/>
          <w:color w:val="000000"/>
          <w:sz w:val="28"/>
        </w:rPr>
        <w:t xml:space="preserve">
      4) разработка и согласование мероприятий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5) согласование мер, направленных на обеспечение занятости и сокращение уровня безработицы; </w:t>
      </w:r>
      <w:r>
        <w:br/>
      </w:r>
      <w:r>
        <w:rPr>
          <w:rFonts w:ascii="Times New Roman"/>
          <w:b w:val="false"/>
          <w:i w:val="false"/>
          <w:color w:val="000000"/>
          <w:sz w:val="28"/>
        </w:rPr>
        <w:t xml:space="preserve">
      6) заключение генерального соглашения и осуществление мониторинга за его исполнением; </w:t>
      </w:r>
      <w:r>
        <w:br/>
      </w:r>
      <w:r>
        <w:rPr>
          <w:rFonts w:ascii="Times New Roman"/>
          <w:b w:val="false"/>
          <w:i w:val="false"/>
          <w:color w:val="000000"/>
          <w:sz w:val="28"/>
        </w:rPr>
        <w:t xml:space="preserve">
      7) формирование группы наблюдателей для участия в разработке и принятии соглашений на отраслевом и региональном уровнях; </w:t>
      </w:r>
      <w:r>
        <w:br/>
      </w:r>
      <w:r>
        <w:rPr>
          <w:rFonts w:ascii="Times New Roman"/>
          <w:b w:val="false"/>
          <w:i w:val="false"/>
          <w:color w:val="000000"/>
          <w:sz w:val="28"/>
        </w:rPr>
        <w:t xml:space="preserve">
      8) осуществление иных функций, направленных на реализацию основных целей и задач республиканской комиссии. </w:t>
      </w:r>
      <w:r>
        <w:br/>
      </w:r>
      <w:r>
        <w:rPr>
          <w:rFonts w:ascii="Times New Roman"/>
          <w:b w:val="false"/>
          <w:i w:val="false"/>
          <w:color w:val="000000"/>
          <w:sz w:val="28"/>
        </w:rPr>
        <w:t>
      5. Функциями отраслевых комиссий являются:</w:t>
      </w:r>
      <w:r>
        <w:br/>
      </w:r>
      <w:r>
        <w:rPr>
          <w:rFonts w:ascii="Times New Roman"/>
          <w:b w:val="false"/>
          <w:i w:val="false"/>
          <w:color w:val="000000"/>
          <w:sz w:val="28"/>
        </w:rPr>
        <w:t xml:space="preserve">
      1) обеспечение исполнения сторонами социального партнерства соответствующей отрасли генерального соглашения, решений республиканской комиссии; </w:t>
      </w:r>
      <w:r>
        <w:br/>
      </w:r>
      <w:r>
        <w:rPr>
          <w:rFonts w:ascii="Times New Roman"/>
          <w:b w:val="false"/>
          <w:i w:val="false"/>
          <w:color w:val="000000"/>
          <w:sz w:val="28"/>
        </w:rPr>
        <w:t xml:space="preserve">
      2) рассмотрение (по инициативе сторон социального партнерства) программных и стратегических документов соответствующей отрасли; </w:t>
      </w:r>
      <w:r>
        <w:br/>
      </w:r>
      <w:r>
        <w:rPr>
          <w:rFonts w:ascii="Times New Roman"/>
          <w:b w:val="false"/>
          <w:i w:val="false"/>
          <w:color w:val="000000"/>
          <w:sz w:val="28"/>
        </w:rPr>
        <w:t xml:space="preserve">
      3) разработка и согласование мероприятий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4) согласование мер, направленных на обеспечение занятости и сокращения уровня безработицы; </w:t>
      </w:r>
      <w:r>
        <w:br/>
      </w:r>
      <w:r>
        <w:rPr>
          <w:rFonts w:ascii="Times New Roman"/>
          <w:b w:val="false"/>
          <w:i w:val="false"/>
          <w:color w:val="000000"/>
          <w:sz w:val="28"/>
        </w:rPr>
        <w:t xml:space="preserve">
      5) заключение отраслевого соглашения и осуществление мониторинга за его исполнением; </w:t>
      </w:r>
      <w:r>
        <w:br/>
      </w:r>
      <w:r>
        <w:rPr>
          <w:rFonts w:ascii="Times New Roman"/>
          <w:b w:val="false"/>
          <w:i w:val="false"/>
          <w:color w:val="000000"/>
          <w:sz w:val="28"/>
        </w:rPr>
        <w:t xml:space="preserve">
      6) разработка основных принципов системы оплаты труда отрасли, в том числе установления: </w:t>
      </w:r>
      <w:r>
        <w:br/>
      </w:r>
      <w:r>
        <w:rPr>
          <w:rFonts w:ascii="Times New Roman"/>
          <w:b w:val="false"/>
          <w:i w:val="false"/>
          <w:color w:val="000000"/>
          <w:sz w:val="28"/>
        </w:rPr>
        <w:t>
      минимальной тарифной ставки (оклада) в отрасли;</w:t>
      </w:r>
      <w:r>
        <w:br/>
      </w:r>
      <w:r>
        <w:rPr>
          <w:rFonts w:ascii="Times New Roman"/>
          <w:b w:val="false"/>
          <w:i w:val="false"/>
          <w:color w:val="000000"/>
          <w:sz w:val="28"/>
        </w:rPr>
        <w:t>
      предельных значений межразрядных коэффициентов;</w:t>
      </w:r>
      <w:r>
        <w:br/>
      </w:r>
      <w:r>
        <w:rPr>
          <w:rFonts w:ascii="Times New Roman"/>
          <w:b w:val="false"/>
          <w:i w:val="false"/>
          <w:color w:val="000000"/>
          <w:sz w:val="28"/>
        </w:rPr>
        <w:t>
      повышающих отраслевых коэффициентов;</w:t>
      </w:r>
      <w:r>
        <w:br/>
      </w:r>
      <w:r>
        <w:rPr>
          <w:rFonts w:ascii="Times New Roman"/>
          <w:b w:val="false"/>
          <w:i w:val="false"/>
          <w:color w:val="000000"/>
          <w:sz w:val="28"/>
        </w:rPr>
        <w:t>
      единого порядка установления доплат работникам, занятым на тяжелых работах, работах с вредными (особо вредными), опасными условиями труда;</w:t>
      </w:r>
      <w:r>
        <w:br/>
      </w:r>
      <w:r>
        <w:rPr>
          <w:rFonts w:ascii="Times New Roman"/>
          <w:b w:val="false"/>
          <w:i w:val="false"/>
          <w:color w:val="000000"/>
          <w:sz w:val="28"/>
        </w:rPr>
        <w:t xml:space="preserve">
      7) утверждение отраслевой рамки квалификации; </w:t>
      </w:r>
      <w:r>
        <w:br/>
      </w:r>
      <w:r>
        <w:rPr>
          <w:rFonts w:ascii="Times New Roman"/>
          <w:b w:val="false"/>
          <w:i w:val="false"/>
          <w:color w:val="000000"/>
          <w:sz w:val="28"/>
        </w:rPr>
        <w:t xml:space="preserve">
      8) формирование Совета по безопасности и охране труда; </w:t>
      </w:r>
      <w:r>
        <w:br/>
      </w:r>
      <w:r>
        <w:rPr>
          <w:rFonts w:ascii="Times New Roman"/>
          <w:b w:val="false"/>
          <w:i w:val="false"/>
          <w:color w:val="000000"/>
          <w:sz w:val="28"/>
        </w:rPr>
        <w:t xml:space="preserve">
      9) формирование Совета по трудовому арбитражу для предупреждения и разрешения коллективных трудовых споров; </w:t>
      </w:r>
      <w:r>
        <w:br/>
      </w:r>
      <w:r>
        <w:rPr>
          <w:rFonts w:ascii="Times New Roman"/>
          <w:b w:val="false"/>
          <w:i w:val="false"/>
          <w:color w:val="000000"/>
          <w:sz w:val="28"/>
        </w:rPr>
        <w:t xml:space="preserve">
      10) формирование группы наблюдателей для участия в разработке и принятии соглашений, коллективных договоров; </w:t>
      </w:r>
      <w:r>
        <w:br/>
      </w:r>
      <w:r>
        <w:rPr>
          <w:rFonts w:ascii="Times New Roman"/>
          <w:b w:val="false"/>
          <w:i w:val="false"/>
          <w:color w:val="000000"/>
          <w:sz w:val="28"/>
        </w:rPr>
        <w:t xml:space="preserve">
      11) формирование координационного центра по развитию кадрового потенциала и квалификаций; </w:t>
      </w:r>
      <w:r>
        <w:br/>
      </w:r>
      <w:r>
        <w:rPr>
          <w:rFonts w:ascii="Times New Roman"/>
          <w:b w:val="false"/>
          <w:i w:val="false"/>
          <w:color w:val="000000"/>
          <w:sz w:val="28"/>
        </w:rPr>
        <w:t xml:space="preserve">
      12) осуществление иных функций, направленных на реализацию основных целей и задач отраслевых комиссий. </w:t>
      </w:r>
      <w:r>
        <w:br/>
      </w:r>
      <w:r>
        <w:rPr>
          <w:rFonts w:ascii="Times New Roman"/>
          <w:b w:val="false"/>
          <w:i w:val="false"/>
          <w:color w:val="000000"/>
          <w:sz w:val="28"/>
        </w:rPr>
        <w:t>
      5. Функциями региональных комиссий являются:</w:t>
      </w:r>
      <w:r>
        <w:br/>
      </w:r>
      <w:r>
        <w:rPr>
          <w:rFonts w:ascii="Times New Roman"/>
          <w:b w:val="false"/>
          <w:i w:val="false"/>
          <w:color w:val="000000"/>
          <w:sz w:val="28"/>
        </w:rPr>
        <w:t xml:space="preserve">
      1) обеспечение исполнения сторонами социального партнерства генерального соглашения, отраслевых соглашений, решений республиканской и отраслевых комиссий; </w:t>
      </w:r>
      <w:r>
        <w:br/>
      </w:r>
      <w:r>
        <w:rPr>
          <w:rFonts w:ascii="Times New Roman"/>
          <w:b w:val="false"/>
          <w:i w:val="false"/>
          <w:color w:val="000000"/>
          <w:sz w:val="28"/>
        </w:rPr>
        <w:t xml:space="preserve">
      2) рассмотрение (по инициативе сторон социального партнерства) программных и стратегических документов региона; </w:t>
      </w:r>
      <w:r>
        <w:br/>
      </w:r>
      <w:r>
        <w:rPr>
          <w:rFonts w:ascii="Times New Roman"/>
          <w:b w:val="false"/>
          <w:i w:val="false"/>
          <w:color w:val="000000"/>
          <w:sz w:val="28"/>
        </w:rPr>
        <w:t xml:space="preserve">
      3) разработка и согласование мероприятий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4) содействие работодателям и представителям работников в урегулировании трудовых споров; </w:t>
      </w:r>
      <w:r>
        <w:br/>
      </w:r>
      <w:r>
        <w:rPr>
          <w:rFonts w:ascii="Times New Roman"/>
          <w:b w:val="false"/>
          <w:i w:val="false"/>
          <w:color w:val="000000"/>
          <w:sz w:val="28"/>
        </w:rPr>
        <w:t xml:space="preserve">
      5) принятие мер, направленных на обеспечение занятости и сокращение уровня безработицы; </w:t>
      </w:r>
      <w:r>
        <w:br/>
      </w:r>
      <w:r>
        <w:rPr>
          <w:rFonts w:ascii="Times New Roman"/>
          <w:b w:val="false"/>
          <w:i w:val="false"/>
          <w:color w:val="000000"/>
          <w:sz w:val="28"/>
        </w:rPr>
        <w:t xml:space="preserve">
      6) заключение регионального соглашения и мониторинг за его исполнением; </w:t>
      </w:r>
      <w:r>
        <w:br/>
      </w:r>
      <w:r>
        <w:rPr>
          <w:rFonts w:ascii="Times New Roman"/>
          <w:b w:val="false"/>
          <w:i w:val="false"/>
          <w:color w:val="000000"/>
          <w:sz w:val="28"/>
        </w:rPr>
        <w:t xml:space="preserve">
      7) формирование Совета по трудовому арбитражу для предупреждения и разрешения коллективных трудовых споров; </w:t>
      </w:r>
      <w:r>
        <w:br/>
      </w:r>
      <w:r>
        <w:rPr>
          <w:rFonts w:ascii="Times New Roman"/>
          <w:b w:val="false"/>
          <w:i w:val="false"/>
          <w:color w:val="000000"/>
          <w:sz w:val="28"/>
        </w:rPr>
        <w:t xml:space="preserve">
      8) осуществление иных функций, направленных на реализацию основных целей и задач региональных комиссий.»; </w:t>
      </w:r>
      <w:r>
        <w:br/>
      </w:r>
      <w:r>
        <w:rPr>
          <w:rFonts w:ascii="Times New Roman"/>
          <w:b w:val="false"/>
          <w:i w:val="false"/>
          <w:color w:val="000000"/>
          <w:sz w:val="28"/>
        </w:rPr>
        <w:t>
      18) статью 276 изложить в следующей редакции:</w:t>
      </w:r>
      <w:r>
        <w:br/>
      </w:r>
      <w:r>
        <w:rPr>
          <w:rFonts w:ascii="Times New Roman"/>
          <w:b w:val="false"/>
          <w:i w:val="false"/>
          <w:color w:val="000000"/>
          <w:sz w:val="28"/>
        </w:rPr>
        <w:t xml:space="preserve">
      «Статья 276. Содержание соглашений </w:t>
      </w:r>
      <w:r>
        <w:br/>
      </w:r>
      <w:r>
        <w:rPr>
          <w:rFonts w:ascii="Times New Roman"/>
          <w:b w:val="false"/>
          <w:i w:val="false"/>
          <w:color w:val="000000"/>
          <w:sz w:val="28"/>
        </w:rPr>
        <w:t xml:space="preserve">
      1. Соглашения должны включать в себя положения о: </w:t>
      </w:r>
      <w:r>
        <w:br/>
      </w:r>
      <w:r>
        <w:rPr>
          <w:rFonts w:ascii="Times New Roman"/>
          <w:b w:val="false"/>
          <w:i w:val="false"/>
          <w:color w:val="000000"/>
          <w:sz w:val="28"/>
        </w:rPr>
        <w:t>
      1) сроке действия;</w:t>
      </w:r>
      <w:r>
        <w:br/>
      </w:r>
      <w:r>
        <w:rPr>
          <w:rFonts w:ascii="Times New Roman"/>
          <w:b w:val="false"/>
          <w:i w:val="false"/>
          <w:color w:val="000000"/>
          <w:sz w:val="28"/>
        </w:rPr>
        <w:t xml:space="preserve">
      2) порядке контроля за исполнением; </w:t>
      </w:r>
      <w:r>
        <w:br/>
      </w:r>
      <w:r>
        <w:rPr>
          <w:rFonts w:ascii="Times New Roman"/>
          <w:b w:val="false"/>
          <w:i w:val="false"/>
          <w:color w:val="000000"/>
          <w:sz w:val="28"/>
        </w:rPr>
        <w:t>
      3) порядке внесения изменений и дополнений в соглашение;</w:t>
      </w:r>
      <w:r>
        <w:br/>
      </w:r>
      <w:r>
        <w:rPr>
          <w:rFonts w:ascii="Times New Roman"/>
          <w:b w:val="false"/>
          <w:i w:val="false"/>
          <w:color w:val="000000"/>
          <w:sz w:val="28"/>
        </w:rPr>
        <w:t xml:space="preserve">
      4) ответственности сторон в случае невыполнения взятых на себя обязательств. </w:t>
      </w:r>
      <w:r>
        <w:br/>
      </w:r>
      <w:r>
        <w:rPr>
          <w:rFonts w:ascii="Times New Roman"/>
          <w:b w:val="false"/>
          <w:i w:val="false"/>
          <w:color w:val="000000"/>
          <w:sz w:val="28"/>
        </w:rPr>
        <w:t xml:space="preserve">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 </w:t>
      </w:r>
      <w:r>
        <w:br/>
      </w:r>
      <w:r>
        <w:rPr>
          <w:rFonts w:ascii="Times New Roman"/>
          <w:b w:val="false"/>
          <w:i w:val="false"/>
          <w:color w:val="000000"/>
          <w:sz w:val="28"/>
        </w:rPr>
        <w:t xml:space="preserve">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 </w:t>
      </w:r>
      <w:r>
        <w:br/>
      </w:r>
      <w:r>
        <w:rPr>
          <w:rFonts w:ascii="Times New Roman"/>
          <w:b w:val="false"/>
          <w:i w:val="false"/>
          <w:color w:val="000000"/>
          <w:sz w:val="28"/>
        </w:rPr>
        <w:t xml:space="preserve">
      4. Генеральным соглашением должны предусматриваться положения о: </w:t>
      </w:r>
      <w:r>
        <w:br/>
      </w:r>
      <w:r>
        <w:rPr>
          <w:rFonts w:ascii="Times New Roman"/>
          <w:b w:val="false"/>
          <w:i w:val="false"/>
          <w:color w:val="000000"/>
          <w:sz w:val="28"/>
        </w:rPr>
        <w:t xml:space="preserve">
      1) порядке рассмотрения законопроектов в области социально-трудовых отношений; </w:t>
      </w:r>
      <w:r>
        <w:br/>
      </w:r>
      <w:r>
        <w:rPr>
          <w:rFonts w:ascii="Times New Roman"/>
          <w:b w:val="false"/>
          <w:i w:val="false"/>
          <w:color w:val="000000"/>
          <w:sz w:val="28"/>
        </w:rPr>
        <w:t xml:space="preserve">
      2) мероприятиях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3) развитии рынка труда, содействии эффективной занятости населения; </w:t>
      </w:r>
      <w:r>
        <w:br/>
      </w:r>
      <w:r>
        <w:rPr>
          <w:rFonts w:ascii="Times New Roman"/>
          <w:b w:val="false"/>
          <w:i w:val="false"/>
          <w:color w:val="000000"/>
          <w:sz w:val="28"/>
        </w:rPr>
        <w:t xml:space="preserve">
      4) условиях и охране труда, промышленной и экологической безопасности; </w:t>
      </w:r>
      <w:r>
        <w:br/>
      </w:r>
      <w:r>
        <w:rPr>
          <w:rFonts w:ascii="Times New Roman"/>
          <w:b w:val="false"/>
          <w:i w:val="false"/>
          <w:color w:val="000000"/>
          <w:sz w:val="28"/>
        </w:rPr>
        <w:t xml:space="preserve">
      5) развитии социального партнерства и диалога; </w:t>
      </w:r>
      <w:r>
        <w:br/>
      </w:r>
      <w:r>
        <w:rPr>
          <w:rFonts w:ascii="Times New Roman"/>
          <w:b w:val="false"/>
          <w:i w:val="false"/>
          <w:color w:val="000000"/>
          <w:sz w:val="28"/>
        </w:rPr>
        <w:t xml:space="preserve">
      6) порядке формирования и деятельности группы наблюдателей для участия в разработке и принятии соглашений на отраслевом и региональном уровнях. </w:t>
      </w:r>
      <w:r>
        <w:br/>
      </w:r>
      <w:r>
        <w:rPr>
          <w:rFonts w:ascii="Times New Roman"/>
          <w:b w:val="false"/>
          <w:i w:val="false"/>
          <w:color w:val="000000"/>
          <w:sz w:val="28"/>
        </w:rPr>
        <w:t xml:space="preserve">
      5. Отраслевыми соглашениями должны предусматриваться положения о: </w:t>
      </w:r>
      <w:r>
        <w:br/>
      </w:r>
      <w:r>
        <w:rPr>
          <w:rFonts w:ascii="Times New Roman"/>
          <w:b w:val="false"/>
          <w:i w:val="false"/>
          <w:color w:val="000000"/>
          <w:sz w:val="28"/>
        </w:rPr>
        <w:t xml:space="preserve">
      1) порядке рассмотрения программных и стратегических документов соответствующей отрасли; </w:t>
      </w:r>
      <w:r>
        <w:br/>
      </w:r>
      <w:r>
        <w:rPr>
          <w:rFonts w:ascii="Times New Roman"/>
          <w:b w:val="false"/>
          <w:i w:val="false"/>
          <w:color w:val="000000"/>
          <w:sz w:val="28"/>
        </w:rPr>
        <w:t xml:space="preserve">
      2) развитии социального партнерства и диалога в отрасли; </w:t>
      </w:r>
      <w:r>
        <w:br/>
      </w:r>
      <w:r>
        <w:rPr>
          <w:rFonts w:ascii="Times New Roman"/>
          <w:b w:val="false"/>
          <w:i w:val="false"/>
          <w:color w:val="000000"/>
          <w:sz w:val="28"/>
        </w:rPr>
        <w:t xml:space="preserve">
      3) мероприятиях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4) основных принципах системы оплаты труда отрасли, в том числе установление: </w:t>
      </w:r>
      <w:r>
        <w:br/>
      </w:r>
      <w:r>
        <w:rPr>
          <w:rFonts w:ascii="Times New Roman"/>
          <w:b w:val="false"/>
          <w:i w:val="false"/>
          <w:color w:val="000000"/>
          <w:sz w:val="28"/>
        </w:rPr>
        <w:t>
      минимальной тарифной ставки (оклада) в отрасли;</w:t>
      </w:r>
      <w:r>
        <w:br/>
      </w:r>
      <w:r>
        <w:rPr>
          <w:rFonts w:ascii="Times New Roman"/>
          <w:b w:val="false"/>
          <w:i w:val="false"/>
          <w:color w:val="000000"/>
          <w:sz w:val="28"/>
        </w:rPr>
        <w:t>
      предельных значений межразрядных коэффициентов;</w:t>
      </w:r>
      <w:r>
        <w:br/>
      </w:r>
      <w:r>
        <w:rPr>
          <w:rFonts w:ascii="Times New Roman"/>
          <w:b w:val="false"/>
          <w:i w:val="false"/>
          <w:color w:val="000000"/>
          <w:sz w:val="28"/>
        </w:rPr>
        <w:t>
      повышающих отраслевых коэффициентов;</w:t>
      </w:r>
      <w:r>
        <w:br/>
      </w:r>
      <w:r>
        <w:rPr>
          <w:rFonts w:ascii="Times New Roman"/>
          <w:b w:val="false"/>
          <w:i w:val="false"/>
          <w:color w:val="000000"/>
          <w:sz w:val="28"/>
        </w:rPr>
        <w:t>
      единого порядка установления доплат работникам, занятым на тяжелых работах, работах с вредными (особо вредными), опасными условиями труда;</w:t>
      </w:r>
      <w:r>
        <w:br/>
      </w:r>
      <w:r>
        <w:rPr>
          <w:rFonts w:ascii="Times New Roman"/>
          <w:b w:val="false"/>
          <w:i w:val="false"/>
          <w:color w:val="000000"/>
          <w:sz w:val="28"/>
        </w:rPr>
        <w:t xml:space="preserve">
      5) порядке утверждения отраслевой рамки квалификации; </w:t>
      </w:r>
      <w:r>
        <w:br/>
      </w:r>
      <w:r>
        <w:rPr>
          <w:rFonts w:ascii="Times New Roman"/>
          <w:b w:val="false"/>
          <w:i w:val="false"/>
          <w:color w:val="000000"/>
          <w:sz w:val="28"/>
        </w:rPr>
        <w:t>
      6) порядке формирования и деятельности Совета по безопасности и охране труда;</w:t>
      </w:r>
      <w:r>
        <w:br/>
      </w:r>
      <w:r>
        <w:rPr>
          <w:rFonts w:ascii="Times New Roman"/>
          <w:b w:val="false"/>
          <w:i w:val="false"/>
          <w:color w:val="000000"/>
          <w:sz w:val="28"/>
        </w:rPr>
        <w:t>
      7) порядке формирования и деятельности Совета по трудовому арбитражу для предупреждения и разрешения коллективных трудовых споров;</w:t>
      </w:r>
      <w:r>
        <w:br/>
      </w:r>
      <w:r>
        <w:rPr>
          <w:rFonts w:ascii="Times New Roman"/>
          <w:b w:val="false"/>
          <w:i w:val="false"/>
          <w:color w:val="000000"/>
          <w:sz w:val="28"/>
        </w:rPr>
        <w:t>
      8) порядке формирования и деятельности группы наблюдателей для участия в разработке и принятии соглашений, коллективных договоров;</w:t>
      </w:r>
      <w:r>
        <w:br/>
      </w:r>
      <w:r>
        <w:rPr>
          <w:rFonts w:ascii="Times New Roman"/>
          <w:b w:val="false"/>
          <w:i w:val="false"/>
          <w:color w:val="000000"/>
          <w:sz w:val="28"/>
        </w:rPr>
        <w:t>
      9) порядке формирования и деятельности координационного центра по развитию кадрового потенциала и квалификаций.</w:t>
      </w:r>
      <w:r>
        <w:br/>
      </w:r>
      <w:r>
        <w:rPr>
          <w:rFonts w:ascii="Times New Roman"/>
          <w:b w:val="false"/>
          <w:i w:val="false"/>
          <w:color w:val="000000"/>
          <w:sz w:val="28"/>
        </w:rPr>
        <w:t xml:space="preserve">
      6. Региональными соглашениями должны предусматриваться положения о: </w:t>
      </w:r>
      <w:r>
        <w:br/>
      </w:r>
      <w:r>
        <w:rPr>
          <w:rFonts w:ascii="Times New Roman"/>
          <w:b w:val="false"/>
          <w:i w:val="false"/>
          <w:color w:val="000000"/>
          <w:sz w:val="28"/>
        </w:rPr>
        <w:t xml:space="preserve">
      1) развитии социального партнерства и диалога в регионе; </w:t>
      </w:r>
      <w:r>
        <w:br/>
      </w:r>
      <w:r>
        <w:rPr>
          <w:rFonts w:ascii="Times New Roman"/>
          <w:b w:val="false"/>
          <w:i w:val="false"/>
          <w:color w:val="000000"/>
          <w:sz w:val="28"/>
        </w:rPr>
        <w:t xml:space="preserve">
      2) порядке рассмотрения программных и стратегических документов региона; </w:t>
      </w:r>
      <w:r>
        <w:br/>
      </w:r>
      <w:r>
        <w:rPr>
          <w:rFonts w:ascii="Times New Roman"/>
          <w:b w:val="false"/>
          <w:i w:val="false"/>
          <w:color w:val="000000"/>
          <w:sz w:val="28"/>
        </w:rPr>
        <w:t xml:space="preserve">
      3) мероприятиях по предупреждению и предотвращению социально-трудовых конфликтов и забастовок; </w:t>
      </w:r>
      <w:r>
        <w:br/>
      </w:r>
      <w:r>
        <w:rPr>
          <w:rFonts w:ascii="Times New Roman"/>
          <w:b w:val="false"/>
          <w:i w:val="false"/>
          <w:color w:val="000000"/>
          <w:sz w:val="28"/>
        </w:rPr>
        <w:t xml:space="preserve">
      4) содействии работодателям и представителям работников в урегулировании трудовых споров; </w:t>
      </w:r>
      <w:r>
        <w:br/>
      </w:r>
      <w:r>
        <w:rPr>
          <w:rFonts w:ascii="Times New Roman"/>
          <w:b w:val="false"/>
          <w:i w:val="false"/>
          <w:color w:val="000000"/>
          <w:sz w:val="28"/>
        </w:rPr>
        <w:t xml:space="preserve">
      5) принятии мер, направленных на обеспечение занятости и сокращение уровня безработицы; </w:t>
      </w:r>
      <w:r>
        <w:br/>
      </w:r>
      <w:r>
        <w:rPr>
          <w:rFonts w:ascii="Times New Roman"/>
          <w:b w:val="false"/>
          <w:i w:val="false"/>
          <w:color w:val="000000"/>
          <w:sz w:val="28"/>
        </w:rPr>
        <w:t xml:space="preserve">
      6) порядке формирования и деятельности Совета по трудовому арбитражу для предупреждения и разрешения коллективных трудовых споров. </w:t>
      </w:r>
      <w:r>
        <w:br/>
      </w: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r>
        <w:br/>
      </w:r>
      <w:r>
        <w:rPr>
          <w:rFonts w:ascii="Times New Roman"/>
          <w:b w:val="false"/>
          <w:i w:val="false"/>
          <w:color w:val="000000"/>
          <w:sz w:val="28"/>
        </w:rPr>
        <w:t>
      19) статью 278 изложить в следующей редакции:</w:t>
      </w:r>
      <w:r>
        <w:br/>
      </w:r>
      <w:r>
        <w:rPr>
          <w:rFonts w:ascii="Times New Roman"/>
          <w:b w:val="false"/>
          <w:i w:val="false"/>
          <w:color w:val="000000"/>
          <w:sz w:val="28"/>
        </w:rPr>
        <w:t xml:space="preserve">
      «Статья 278. Действие соглашений </w:t>
      </w:r>
      <w:r>
        <w:br/>
      </w:r>
      <w:r>
        <w:rPr>
          <w:rFonts w:ascii="Times New Roman"/>
          <w:b w:val="false"/>
          <w:i w:val="false"/>
          <w:color w:val="000000"/>
          <w:sz w:val="28"/>
        </w:rPr>
        <w:t>
      1. Действие генерального соглашения распространяется на исполнительные органы всех уровней, работодателей, работников и их представителей.</w:t>
      </w:r>
      <w:r>
        <w:br/>
      </w:r>
      <w:r>
        <w:rPr>
          <w:rFonts w:ascii="Times New Roman"/>
          <w:b w:val="false"/>
          <w:i w:val="false"/>
          <w:color w:val="000000"/>
          <w:sz w:val="28"/>
        </w:rPr>
        <w:t>
      2. Действие отраслевого соглашения распространяется на исполнительные органы, работодателей, работников и их представителей соответствующей отрасли.</w:t>
      </w:r>
      <w:r>
        <w:br/>
      </w:r>
      <w:r>
        <w:rPr>
          <w:rFonts w:ascii="Times New Roman"/>
          <w:b w:val="false"/>
          <w:i w:val="false"/>
          <w:color w:val="000000"/>
          <w:sz w:val="28"/>
        </w:rPr>
        <w:t>
      3. Действие регионального соглашения распространяется на исполнительные органы, работодателей, работников и их представителей соответствующей административно-территориальной единицы.</w:t>
      </w:r>
      <w:r>
        <w:br/>
      </w:r>
      <w:r>
        <w:rPr>
          <w:rFonts w:ascii="Times New Roman"/>
          <w:b w:val="false"/>
          <w:i w:val="false"/>
          <w:color w:val="000000"/>
          <w:sz w:val="28"/>
        </w:rPr>
        <w:t xml:space="preserve">
      4. Действие соглашений также распространяется на организации, расположенные на территории Республики Казахстан, собственниками имущества, учредителями (участниками) или акционерами которых являются иностранные физические или юридические лица либо организации с иностранным участием. </w:t>
      </w:r>
      <w:r>
        <w:br/>
      </w:r>
      <w:r>
        <w:rPr>
          <w:rFonts w:ascii="Times New Roman"/>
          <w:b w:val="false"/>
          <w:i w:val="false"/>
          <w:color w:val="000000"/>
          <w:sz w:val="28"/>
        </w:rPr>
        <w:t>
      5. Уполномоченный государственный орган по труду на республиканском уровне, уполномоченные государственные органы соответствующей сферы деятельности на отраслевом и местные исполнительные органы на региональном уровнях в течение 30 календарных дней со дня подписания соглашения обязаны официально опубликовать соглашения.»;</w:t>
      </w:r>
      <w:r>
        <w:br/>
      </w:r>
      <w:r>
        <w:rPr>
          <w:rFonts w:ascii="Times New Roman"/>
          <w:b w:val="false"/>
          <w:i w:val="false"/>
          <w:color w:val="000000"/>
          <w:sz w:val="28"/>
        </w:rPr>
        <w:t>
      20) в статье 282:</w:t>
      </w:r>
      <w:r>
        <w:br/>
      </w:r>
      <w:r>
        <w:rPr>
          <w:rFonts w:ascii="Times New Roman"/>
          <w:b w:val="false"/>
          <w:i w:val="false"/>
          <w:color w:val="000000"/>
          <w:sz w:val="28"/>
        </w:rPr>
        <w:t>
      часть четвертую пункта 2 изложить в следующей редакции:</w:t>
      </w:r>
      <w:r>
        <w:br/>
      </w:r>
      <w:r>
        <w:rPr>
          <w:rFonts w:ascii="Times New Roman"/>
          <w:b w:val="false"/>
          <w:i w:val="false"/>
          <w:color w:val="000000"/>
          <w:sz w:val="28"/>
        </w:rPr>
        <w:t>
      «При наличии в организации нескольких представителей работников ими создается единый представительный орган для участия в комиссии и подписания коллективного договора.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от численности представляемых ими работников.»;</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Представители сторон обязаны не реже одного раза в полугодие информировать работников о ходе выполнения коллективного договора.»;</w:t>
      </w:r>
      <w:r>
        <w:br/>
      </w:r>
      <w:r>
        <w:rPr>
          <w:rFonts w:ascii="Times New Roman"/>
          <w:b w:val="false"/>
          <w:i w:val="false"/>
          <w:color w:val="000000"/>
          <w:sz w:val="28"/>
        </w:rPr>
        <w:t>
      21) в статье 284:</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 В коллективный договор должны включаться следующие положения:»;</w:t>
      </w:r>
      <w:r>
        <w:br/>
      </w:r>
      <w:r>
        <w:rPr>
          <w:rFonts w:ascii="Times New Roman"/>
          <w:b w:val="false"/>
          <w:i w:val="false"/>
          <w:color w:val="000000"/>
          <w:sz w:val="28"/>
        </w:rPr>
        <w:t>
      дополнить подпунктами 8), 9) следующего содержания:</w:t>
      </w:r>
      <w:r>
        <w:br/>
      </w:r>
      <w:r>
        <w:rPr>
          <w:rFonts w:ascii="Times New Roman"/>
          <w:b w:val="false"/>
          <w:i w:val="false"/>
          <w:color w:val="000000"/>
          <w:sz w:val="28"/>
        </w:rPr>
        <w:t>
      «8) о мероприятиях по обучению работников основам трудового законодательства Республики Казахстан;</w:t>
      </w:r>
      <w:r>
        <w:br/>
      </w:r>
      <w:r>
        <w:rPr>
          <w:rFonts w:ascii="Times New Roman"/>
          <w:b w:val="false"/>
          <w:i w:val="false"/>
          <w:color w:val="000000"/>
          <w:sz w:val="28"/>
        </w:rPr>
        <w:t>
      9) о контроле за выполнением коллективного договора.»;</w:t>
      </w:r>
      <w:r>
        <w:br/>
      </w:r>
      <w:r>
        <w:rPr>
          <w:rFonts w:ascii="Times New Roman"/>
          <w:b w:val="false"/>
          <w:i w:val="false"/>
          <w:color w:val="000000"/>
          <w:sz w:val="28"/>
        </w:rPr>
        <w:t>
      подпункты 12), 16) пункта 2 изложить в следующей редакции:</w:t>
      </w:r>
      <w:r>
        <w:br/>
      </w:r>
      <w:r>
        <w:rPr>
          <w:rFonts w:ascii="Times New Roman"/>
          <w:b w:val="false"/>
          <w:i w:val="false"/>
          <w:color w:val="000000"/>
          <w:sz w:val="28"/>
        </w:rPr>
        <w:t xml:space="preserve">
      «12) о порядке внесения в коллективный договор изменений и дополнений;»; </w:t>
      </w:r>
      <w:r>
        <w:br/>
      </w:r>
      <w:r>
        <w:rPr>
          <w:rFonts w:ascii="Times New Roman"/>
          <w:b w:val="false"/>
          <w:i w:val="false"/>
          <w:color w:val="000000"/>
          <w:sz w:val="28"/>
        </w:rPr>
        <w:t>
      «16) о добровольных пенсионных взносах;»;</w:t>
      </w:r>
      <w:r>
        <w:br/>
      </w:r>
      <w:r>
        <w:rPr>
          <w:rFonts w:ascii="Times New Roman"/>
          <w:b w:val="false"/>
          <w:i w:val="false"/>
          <w:color w:val="000000"/>
          <w:sz w:val="28"/>
        </w:rPr>
        <w:t>
      22) статью 292 изложить в следующей редакции:</w:t>
      </w:r>
      <w:r>
        <w:br/>
      </w:r>
      <w:r>
        <w:rPr>
          <w:rFonts w:ascii="Times New Roman"/>
          <w:b w:val="false"/>
          <w:i w:val="false"/>
          <w:color w:val="000000"/>
          <w:sz w:val="28"/>
        </w:rPr>
        <w:t>
      «Статья 292. Примирительная комиссия</w:t>
      </w:r>
      <w:r>
        <w:br/>
      </w:r>
      <w:r>
        <w:rPr>
          <w:rFonts w:ascii="Times New Roman"/>
          <w:b w:val="false"/>
          <w:i w:val="false"/>
          <w:color w:val="000000"/>
          <w:sz w:val="28"/>
        </w:rPr>
        <w:t>
      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w:t>
      </w:r>
      <w:r>
        <w:br/>
      </w:r>
      <w:r>
        <w:rPr>
          <w:rFonts w:ascii="Times New Roman"/>
          <w:b w:val="false"/>
          <w:i w:val="false"/>
          <w:color w:val="000000"/>
          <w:sz w:val="28"/>
        </w:rPr>
        <w:t>
      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r>
        <w:br/>
      </w:r>
      <w:r>
        <w:rPr>
          <w:rFonts w:ascii="Times New Roman"/>
          <w:b w:val="false"/>
          <w:i w:val="false"/>
          <w:color w:val="000000"/>
          <w:sz w:val="28"/>
        </w:rPr>
        <w:t>
      Работодатель, объединение работодателей создают необходимые условия для работы примирительной комиссии.</w:t>
      </w:r>
      <w:r>
        <w:br/>
      </w:r>
      <w:r>
        <w:rPr>
          <w:rFonts w:ascii="Times New Roman"/>
          <w:b w:val="false"/>
          <w:i w:val="false"/>
          <w:color w:val="000000"/>
          <w:sz w:val="28"/>
        </w:rPr>
        <w:t>
      3. Примирительная комиссия рассматривает требования работников (их представителей) в срок не позднее семи календарных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r>
        <w:br/>
      </w: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br/>
      </w: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w:t>
      </w:r>
      <w:r>
        <w:br/>
      </w:r>
      <w:r>
        <w:rPr>
          <w:rFonts w:ascii="Times New Roman"/>
          <w:b w:val="false"/>
          <w:i w:val="false"/>
          <w:color w:val="000000"/>
          <w:sz w:val="28"/>
        </w:rPr>
        <w:t xml:space="preserve">
      6. При недостижении соглашения в примирительной комиссии ее работа прекращается, а рассмотрение коллективного трудового спора производится с применением процедуры медиации в соответствии с законодательством Республики Казахстан о медиации. </w:t>
      </w:r>
      <w:r>
        <w:br/>
      </w:r>
      <w:r>
        <w:rPr>
          <w:rFonts w:ascii="Times New Roman"/>
          <w:b w:val="false"/>
          <w:i w:val="false"/>
          <w:color w:val="000000"/>
          <w:sz w:val="28"/>
        </w:rPr>
        <w:t>
      7. При недостижении соглашения об урегулировании коллективного трудового спора с применением процедуры медиации для разрешения спора создается трудовой арбитраж.»;</w:t>
      </w:r>
      <w:r>
        <w:br/>
      </w:r>
      <w:r>
        <w:rPr>
          <w:rFonts w:ascii="Times New Roman"/>
          <w:b w:val="false"/>
          <w:i w:val="false"/>
          <w:color w:val="000000"/>
          <w:sz w:val="28"/>
        </w:rPr>
        <w:t>
      23) статью 293 изложить в следующей редакции:</w:t>
      </w:r>
      <w:r>
        <w:br/>
      </w:r>
      <w:r>
        <w:rPr>
          <w:rFonts w:ascii="Times New Roman"/>
          <w:b w:val="false"/>
          <w:i w:val="false"/>
          <w:color w:val="000000"/>
          <w:sz w:val="28"/>
        </w:rPr>
        <w:t>
      «Статья 293. Трудовой арбитраж</w:t>
      </w:r>
      <w:r>
        <w:br/>
      </w:r>
      <w:r>
        <w:rPr>
          <w:rFonts w:ascii="Times New Roman"/>
          <w:b w:val="false"/>
          <w:i w:val="false"/>
          <w:color w:val="000000"/>
          <w:sz w:val="28"/>
        </w:rPr>
        <w:t>
      1. Трудовой арбитраж создается сторонами коллективного трудового спора в течение пяти календарных дней со дня прекращения медиации с участием членов республиканской, отраслевой или региональной комиссий по регулированию социально-трудовых отношений.</w:t>
      </w:r>
      <w:r>
        <w:br/>
      </w:r>
      <w:r>
        <w:rPr>
          <w:rFonts w:ascii="Times New Roman"/>
          <w:b w:val="false"/>
          <w:i w:val="false"/>
          <w:color w:val="000000"/>
          <w:sz w:val="28"/>
        </w:rPr>
        <w:t xml:space="preserve">
      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 В состав трудового арбитража включаются представители общественных объединений, государственный инспектор труда, специалисты, эксперты и другие лица. </w:t>
      </w:r>
      <w:r>
        <w:br/>
      </w:r>
      <w:r>
        <w:rPr>
          <w:rFonts w:ascii="Times New Roman"/>
          <w:b w:val="false"/>
          <w:i w:val="false"/>
          <w:color w:val="000000"/>
          <w:sz w:val="28"/>
        </w:rPr>
        <w:t xml:space="preserve">
      3. Председатель трудового арбитража избирается сторонами из числа членов арбитража. </w:t>
      </w:r>
      <w:r>
        <w:br/>
      </w:r>
      <w:r>
        <w:rPr>
          <w:rFonts w:ascii="Times New Roman"/>
          <w:b w:val="false"/>
          <w:i w:val="false"/>
          <w:color w:val="000000"/>
          <w:sz w:val="28"/>
        </w:rPr>
        <w:t xml:space="preserve">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 </w:t>
      </w:r>
      <w:r>
        <w:br/>
      </w:r>
      <w:r>
        <w:rPr>
          <w:rFonts w:ascii="Times New Roman"/>
          <w:b w:val="false"/>
          <w:i w:val="false"/>
          <w:color w:val="000000"/>
          <w:sz w:val="28"/>
        </w:rPr>
        <w:t xml:space="preserve">
      5. Процедура рассмотрения спора определяется трудовым арбитражем и доводится до сведения сторон коллективного трудового спора. </w:t>
      </w:r>
      <w:r>
        <w:br/>
      </w:r>
      <w:r>
        <w:rPr>
          <w:rFonts w:ascii="Times New Roman"/>
          <w:b w:val="false"/>
          <w:i w:val="false"/>
          <w:color w:val="000000"/>
          <w:sz w:val="28"/>
        </w:rPr>
        <w:t xml:space="preserve">
      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r>
        <w:br/>
      </w:r>
      <w:r>
        <w:rPr>
          <w:rFonts w:ascii="Times New Roman"/>
          <w:b w:val="false"/>
          <w:i w:val="false"/>
          <w:color w:val="000000"/>
          <w:sz w:val="28"/>
        </w:rPr>
        <w:t xml:space="preserve">
      7. При недостижении соглашения сторон коллективного трудового спора с применением процедуры медиации в организациях, в которых законом запрещено или ограничено проведение забастовок, создание трудового арбитража обязательно. </w:t>
      </w:r>
      <w:r>
        <w:br/>
      </w: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r>
        <w:br/>
      </w:r>
      <w:r>
        <w:rPr>
          <w:rFonts w:ascii="Times New Roman"/>
          <w:b w:val="false"/>
          <w:i w:val="false"/>
          <w:color w:val="000000"/>
          <w:sz w:val="28"/>
        </w:rPr>
        <w:t>
      24) пункт 1 статьи 295 изложить в следующей редакции:</w:t>
      </w:r>
      <w:r>
        <w:br/>
      </w:r>
      <w:r>
        <w:rPr>
          <w:rFonts w:ascii="Times New Roman"/>
          <w:b w:val="false"/>
          <w:i w:val="false"/>
          <w:color w:val="000000"/>
          <w:sz w:val="28"/>
        </w:rPr>
        <w:t xml:space="preserve">
      «1. Во всех случаях достижения соглашения между сторонами коллективного трудового спора о его разрешении с участием посредника (медиатора) или без него незаконченные примирительные процедуры прекращаются, а условиями разрешения спора считаются условия соглашения между сторонами. </w:t>
      </w:r>
      <w:r>
        <w:br/>
      </w:r>
      <w:r>
        <w:rPr>
          <w:rFonts w:ascii="Times New Roman"/>
          <w:b w:val="false"/>
          <w:i w:val="false"/>
          <w:color w:val="000000"/>
          <w:sz w:val="28"/>
        </w:rPr>
        <w:t>
      Соглашения, достигнутые сторонами коллективного трудового спора, оформляются в письменной форме.»;</w:t>
      </w:r>
      <w:r>
        <w:br/>
      </w:r>
      <w:r>
        <w:rPr>
          <w:rFonts w:ascii="Times New Roman"/>
          <w:b w:val="false"/>
          <w:i w:val="false"/>
          <w:color w:val="000000"/>
          <w:sz w:val="28"/>
        </w:rPr>
        <w:t>
      25) пункт 2 статьи 297 изложить в следующей редакции:</w:t>
      </w:r>
      <w:r>
        <w:br/>
      </w:r>
      <w:r>
        <w:rPr>
          <w:rFonts w:ascii="Times New Roman"/>
          <w:b w:val="false"/>
          <w:i w:val="false"/>
          <w:color w:val="000000"/>
          <w:sz w:val="28"/>
        </w:rPr>
        <w:t>
      «2. Неурегулированные разногласия в коллективном трудовом споре примирительной комиссией с применением процедуры медиации трудовым арбитражем должны быть доведены письменно до сведения сторон.»;</w:t>
      </w:r>
      <w:r>
        <w:br/>
      </w:r>
      <w:r>
        <w:rPr>
          <w:rFonts w:ascii="Times New Roman"/>
          <w:b w:val="false"/>
          <w:i w:val="false"/>
          <w:color w:val="000000"/>
          <w:sz w:val="28"/>
        </w:rPr>
        <w:t>
      26) пункт 6 статьи 328 изложить в следующей редакции:</w:t>
      </w:r>
      <w:r>
        <w:br/>
      </w:r>
      <w:r>
        <w:rPr>
          <w:rFonts w:ascii="Times New Roman"/>
          <w:b w:val="false"/>
          <w:i w:val="false"/>
          <w:color w:val="000000"/>
          <w:sz w:val="28"/>
        </w:rPr>
        <w:t>
      «6. Государственный контроль в области трудового законодательства Республики Казахстан осуществляется в форме проверки и иных формах.</w:t>
      </w:r>
      <w:r>
        <w:br/>
      </w:r>
      <w:r>
        <w:rPr>
          <w:rFonts w:ascii="Times New Roman"/>
          <w:b w:val="false"/>
          <w:i w:val="false"/>
          <w:color w:val="000000"/>
          <w:sz w:val="28"/>
        </w:rPr>
        <w:t>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Иные формы государственного контроля, носящие предупредительно-профилактический характер, осуществляются в форме посещения субъекта контроля либо запроса необходимой информации (документов, объяснений) в соответствии со статьями 328-1, 328-2 настоящего Кодекса.</w:t>
      </w:r>
      <w:r>
        <w:br/>
      </w:r>
      <w:r>
        <w:rPr>
          <w:rFonts w:ascii="Times New Roman"/>
          <w:b w:val="false"/>
          <w:i w:val="false"/>
          <w:color w:val="000000"/>
          <w:sz w:val="28"/>
        </w:rPr>
        <w:t>
      Критерии посещения субъекта контроля утверждаются совместным приказом уполномоченного государственного органа по труду и уполномоченного органа по предпринимательству и публикуются на официальных интернет-ресурсах указанных государственных органов.»;</w:t>
      </w:r>
      <w:r>
        <w:br/>
      </w:r>
      <w:r>
        <w:rPr>
          <w:rFonts w:ascii="Times New Roman"/>
          <w:b w:val="false"/>
          <w:i w:val="false"/>
          <w:color w:val="000000"/>
          <w:sz w:val="28"/>
        </w:rPr>
        <w:t xml:space="preserve">
      27) дополнить статьями 328-1 и 328-2 следующего содержания: </w:t>
      </w:r>
      <w:r>
        <w:br/>
      </w:r>
      <w:r>
        <w:rPr>
          <w:rFonts w:ascii="Times New Roman"/>
          <w:b w:val="false"/>
          <w:i w:val="false"/>
          <w:color w:val="000000"/>
          <w:sz w:val="28"/>
        </w:rPr>
        <w:t>
      «Статья 328-1. Порядок проведения посещения субъекта контроля</w:t>
      </w:r>
      <w:r>
        <w:br/>
      </w:r>
      <w:r>
        <w:rPr>
          <w:rFonts w:ascii="Times New Roman"/>
          <w:b w:val="false"/>
          <w:i w:val="false"/>
          <w:color w:val="000000"/>
          <w:sz w:val="28"/>
        </w:rPr>
        <w:t xml:space="preserve">
      1.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 </w:t>
      </w:r>
      <w:r>
        <w:br/>
      </w:r>
      <w:r>
        <w:rPr>
          <w:rFonts w:ascii="Times New Roman"/>
          <w:b w:val="false"/>
          <w:i w:val="false"/>
          <w:color w:val="000000"/>
          <w:sz w:val="28"/>
        </w:rPr>
        <w:t>
      2. Государственный инспектор труда при посещении субъекта контроля обязан предъявить:</w:t>
      </w:r>
      <w:r>
        <w:br/>
      </w:r>
      <w:r>
        <w:rPr>
          <w:rFonts w:ascii="Times New Roman"/>
          <w:b w:val="false"/>
          <w:i w:val="false"/>
          <w:color w:val="000000"/>
          <w:sz w:val="28"/>
        </w:rPr>
        <w:t>
      1) служебное удостоверение;</w:t>
      </w:r>
      <w:r>
        <w:br/>
      </w:r>
      <w:r>
        <w:rPr>
          <w:rFonts w:ascii="Times New Roman"/>
          <w:b w:val="false"/>
          <w:i w:val="false"/>
          <w:color w:val="000000"/>
          <w:sz w:val="28"/>
        </w:rPr>
        <w:t>
      2) при необходимости разрешение компетентного органа на посещение режимных объектов;</w:t>
      </w:r>
      <w:r>
        <w:br/>
      </w:r>
      <w:r>
        <w:rPr>
          <w:rFonts w:ascii="Times New Roman"/>
          <w:b w:val="false"/>
          <w:i w:val="false"/>
          <w:color w:val="000000"/>
          <w:sz w:val="28"/>
        </w:rPr>
        <w:t>
      3) при необходимости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br/>
      </w:r>
      <w:r>
        <w:rPr>
          <w:rFonts w:ascii="Times New Roman"/>
          <w:b w:val="false"/>
          <w:i w:val="false"/>
          <w:color w:val="000000"/>
          <w:sz w:val="28"/>
        </w:rPr>
        <w:t>
      3. Субъекты контроля при проведении государственным инспектором труда посещения обязаны:</w:t>
      </w:r>
      <w:r>
        <w:br/>
      </w:r>
      <w:r>
        <w:rPr>
          <w:rFonts w:ascii="Times New Roman"/>
          <w:b w:val="false"/>
          <w:i w:val="false"/>
          <w:color w:val="000000"/>
          <w:sz w:val="28"/>
        </w:rPr>
        <w:t>
      1) обеспечить беспрепятственный доступ государственного инспектора труда на территорию и в помещения посещаемого субъекта контроля;</w:t>
      </w:r>
      <w:r>
        <w:br/>
      </w:r>
      <w:r>
        <w:rPr>
          <w:rFonts w:ascii="Times New Roman"/>
          <w:b w:val="false"/>
          <w:i w:val="false"/>
          <w:color w:val="000000"/>
          <w:sz w:val="28"/>
        </w:rPr>
        <w:t>
      2) представлять документы (сведения) на бумажных и электронных носителях либо их копии для приобщения к акту о результатах посещения, а также доступ к автоматизированным базам данных (информационным системам) в соответствии с задачами и предметом посещения;</w:t>
      </w:r>
      <w:r>
        <w:br/>
      </w:r>
      <w:r>
        <w:rPr>
          <w:rFonts w:ascii="Times New Roman"/>
          <w:b w:val="false"/>
          <w:i w:val="false"/>
          <w:color w:val="000000"/>
          <w:sz w:val="28"/>
        </w:rPr>
        <w:t>
      3) сделать отметку о получении на втором экземпляре акта о результатах посещения;</w:t>
      </w:r>
      <w:r>
        <w:br/>
      </w:r>
      <w:r>
        <w:rPr>
          <w:rFonts w:ascii="Times New Roman"/>
          <w:b w:val="false"/>
          <w:i w:val="false"/>
          <w:color w:val="000000"/>
          <w:sz w:val="28"/>
        </w:rPr>
        <w:t>
      4) обеспечить безопасность лиц, прибывших для проведения посещения на объект, от воздействия вредных и опасных производственных факторов в соответствии с установленными для данного объекта нормативами.</w:t>
      </w:r>
      <w:r>
        <w:br/>
      </w:r>
      <w:r>
        <w:rPr>
          <w:rFonts w:ascii="Times New Roman"/>
          <w:b w:val="false"/>
          <w:i w:val="false"/>
          <w:color w:val="000000"/>
          <w:sz w:val="28"/>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br/>
      </w:r>
      <w:r>
        <w:rPr>
          <w:rFonts w:ascii="Times New Roman"/>
          <w:b w:val="false"/>
          <w:i w:val="false"/>
          <w:color w:val="000000"/>
          <w:sz w:val="28"/>
        </w:rPr>
        <w:t xml:space="preserve">
      5. Посещение осуществляется в рабочее время субъекта контроля, установленное правилами внутреннего трудового распорядка. </w:t>
      </w:r>
      <w:r>
        <w:br/>
      </w:r>
      <w:r>
        <w:rPr>
          <w:rFonts w:ascii="Times New Roman"/>
          <w:b w:val="false"/>
          <w:i w:val="false"/>
          <w:color w:val="000000"/>
          <w:sz w:val="28"/>
        </w:rPr>
        <w:t>
      6. Срок посещения субъекта контроля не должен превышать одного дня.</w:t>
      </w:r>
      <w:r>
        <w:br/>
      </w:r>
      <w:r>
        <w:rPr>
          <w:rFonts w:ascii="Times New Roman"/>
          <w:b w:val="false"/>
          <w:i w:val="false"/>
          <w:color w:val="000000"/>
          <w:sz w:val="28"/>
        </w:rPr>
        <w:t xml:space="preserve">
      7. По результатам посещения субъекта контроля государственным инспектором труда составляется акт о результатах посещения в двух экземплярах без возбуждения дела об административном правонарушении, но с обязательным разъяснением субъекту контроля порядка его устранения. </w:t>
      </w:r>
      <w:r>
        <w:br/>
      </w:r>
      <w:r>
        <w:rPr>
          <w:rFonts w:ascii="Times New Roman"/>
          <w:b w:val="false"/>
          <w:i w:val="false"/>
          <w:color w:val="000000"/>
          <w:sz w:val="28"/>
        </w:rPr>
        <w:t>
      В акте о результатах посещения указываются:</w:t>
      </w:r>
      <w:r>
        <w:br/>
      </w:r>
      <w:r>
        <w:rPr>
          <w:rFonts w:ascii="Times New Roman"/>
          <w:b w:val="false"/>
          <w:i w:val="false"/>
          <w:color w:val="000000"/>
          <w:sz w:val="28"/>
        </w:rPr>
        <w:t>
      1) дата, время и место составления акта;</w:t>
      </w:r>
      <w:r>
        <w:br/>
      </w:r>
      <w:r>
        <w:rPr>
          <w:rFonts w:ascii="Times New Roman"/>
          <w:b w:val="false"/>
          <w:i w:val="false"/>
          <w:color w:val="000000"/>
          <w:sz w:val="28"/>
        </w:rPr>
        <w:t>
      2) наименование органа контроля;</w:t>
      </w:r>
      <w:r>
        <w:br/>
      </w:r>
      <w:r>
        <w:rPr>
          <w:rFonts w:ascii="Times New Roman"/>
          <w:b w:val="false"/>
          <w:i w:val="false"/>
          <w:color w:val="000000"/>
          <w:sz w:val="28"/>
        </w:rPr>
        <w:t>
      3) фамилия, имя, отчество (при его наличии) государственного инспектора труда (или нескольких), проводившего (их) посещение;</w:t>
      </w:r>
      <w:r>
        <w:br/>
      </w:r>
      <w:r>
        <w:rPr>
          <w:rFonts w:ascii="Times New Roman"/>
          <w:b w:val="false"/>
          <w:i w:val="false"/>
          <w:color w:val="000000"/>
          <w:sz w:val="28"/>
        </w:rPr>
        <w:t>
      4) наименование или фамилия, имя, отчество (при его наличии) посещаемого субъекта контроля, должность представителей физического или юридического лица, присутствовавших при проведении посещения;</w:t>
      </w:r>
      <w:r>
        <w:br/>
      </w:r>
      <w:r>
        <w:rPr>
          <w:rFonts w:ascii="Times New Roman"/>
          <w:b w:val="false"/>
          <w:i w:val="false"/>
          <w:color w:val="000000"/>
          <w:sz w:val="28"/>
        </w:rPr>
        <w:t>
      5) дата, место и период проведения посещения;</w:t>
      </w:r>
      <w:r>
        <w:br/>
      </w:r>
      <w:r>
        <w:rPr>
          <w:rFonts w:ascii="Times New Roman"/>
          <w:b w:val="false"/>
          <w:i w:val="false"/>
          <w:color w:val="000000"/>
          <w:sz w:val="28"/>
        </w:rPr>
        <w:t>
      6) сведения о результатах посещения, в том числе о выявленных нарушениях, их характере;</w:t>
      </w:r>
      <w:r>
        <w:br/>
      </w:r>
      <w:r>
        <w:rPr>
          <w:rFonts w:ascii="Times New Roman"/>
          <w:b w:val="false"/>
          <w:i w:val="false"/>
          <w:color w:val="000000"/>
          <w:sz w:val="28"/>
        </w:rPr>
        <w:t>
      7) сведения об ознакомлении или отказе в ознакомлении с актом представителя посещаемого субъекта контроля, а также лиц, присутствовавших при проведении посещения, их подписи или отказ от подписи;</w:t>
      </w:r>
      <w:r>
        <w:br/>
      </w:r>
      <w:r>
        <w:rPr>
          <w:rFonts w:ascii="Times New Roman"/>
          <w:b w:val="false"/>
          <w:i w:val="false"/>
          <w:color w:val="000000"/>
          <w:sz w:val="28"/>
        </w:rPr>
        <w:t>
      8) подпись должностного лица (лиц), проводившего (ших) посещение.</w:t>
      </w:r>
      <w:r>
        <w:br/>
      </w:r>
      <w:r>
        <w:rPr>
          <w:rFonts w:ascii="Times New Roman"/>
          <w:b w:val="false"/>
          <w:i w:val="false"/>
          <w:color w:val="000000"/>
          <w:sz w:val="28"/>
        </w:rPr>
        <w:t>
      8. В случае наличия замечаний и (или) возражений по результатам посещения, руководитель юридического лица или физическое лицо либо их представители излагают их в письменном виде.</w:t>
      </w:r>
      <w:r>
        <w:br/>
      </w:r>
      <w:r>
        <w:rPr>
          <w:rFonts w:ascii="Times New Roman"/>
          <w:b w:val="false"/>
          <w:i w:val="false"/>
          <w:color w:val="000000"/>
          <w:sz w:val="28"/>
        </w:rPr>
        <w:t>
      Замечания и (или) возражения прилагаются к акту о результатах проведения посещения, о чем делается соответствующая отметка.</w:t>
      </w:r>
      <w:r>
        <w:br/>
      </w:r>
      <w:r>
        <w:rPr>
          <w:rFonts w:ascii="Times New Roman"/>
          <w:b w:val="false"/>
          <w:i w:val="false"/>
          <w:color w:val="000000"/>
          <w:sz w:val="28"/>
        </w:rPr>
        <w:t>
      9. Один экземпляр акта о результатах посещения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w:t>
      </w:r>
      <w:r>
        <w:br/>
      </w:r>
      <w:r>
        <w:rPr>
          <w:rFonts w:ascii="Times New Roman"/>
          <w:b w:val="false"/>
          <w:i w:val="false"/>
          <w:color w:val="000000"/>
          <w:sz w:val="28"/>
        </w:rPr>
        <w:t>
      10. По выявленным в результате посещения нарушениям субъект контроля обязан не позднее трех рабочих дней представить информацию о мерах, которые приняты по устранению выявленных нарушений.</w:t>
      </w:r>
      <w:r>
        <w:br/>
      </w:r>
      <w:r>
        <w:rPr>
          <w:rFonts w:ascii="Times New Roman"/>
          <w:b w:val="false"/>
          <w:i w:val="false"/>
          <w:color w:val="000000"/>
          <w:sz w:val="28"/>
        </w:rPr>
        <w:t>
      11. Государственные инспектора труда обязаны в книге учета посещений субъектов произвести запись о проводимых действиях с указанием фамилий, должностей и данных, изложенных в акте.</w:t>
      </w:r>
      <w:r>
        <w:br/>
      </w:r>
      <w:r>
        <w:rPr>
          <w:rFonts w:ascii="Times New Roman"/>
          <w:b w:val="false"/>
          <w:i w:val="false"/>
          <w:color w:val="000000"/>
          <w:sz w:val="28"/>
        </w:rPr>
        <w:t>
      12. В случае отсутствия нарушений требований, установленных законодательством Республики Казахстан, при проведении посещения, в акте о результатах посещения производится соответствующая запись.</w:t>
      </w:r>
      <w:r>
        <w:br/>
      </w:r>
      <w:r>
        <w:rPr>
          <w:rFonts w:ascii="Times New Roman"/>
          <w:b w:val="false"/>
          <w:i w:val="false"/>
          <w:color w:val="000000"/>
          <w:sz w:val="28"/>
        </w:rPr>
        <w:t>
      Статья 328-2. Ведомственный учет</w:t>
      </w:r>
      <w:r>
        <w:br/>
      </w:r>
      <w:r>
        <w:rPr>
          <w:rFonts w:ascii="Times New Roman"/>
          <w:b w:val="false"/>
          <w:i w:val="false"/>
          <w:color w:val="000000"/>
          <w:sz w:val="28"/>
        </w:rPr>
        <w:t>
      1. Уполномоченный государственный орган по труду разрабатывает и утверждает совместно с уполномоченным органом по предпринимательству формы обязательной ведомственной отчетности посещения субъектов контроля.</w:t>
      </w:r>
      <w:r>
        <w:br/>
      </w:r>
      <w:r>
        <w:rPr>
          <w:rFonts w:ascii="Times New Roman"/>
          <w:b w:val="false"/>
          <w:i w:val="false"/>
          <w:color w:val="000000"/>
          <w:sz w:val="28"/>
        </w:rPr>
        <w:t>
      2. Государственная инспекция по труду на постоянной и непрерывной основе обязана вести ведомственный учет количества посещения субъектов контроля и принятых мер.</w:t>
      </w:r>
      <w:r>
        <w:br/>
      </w:r>
      <w:r>
        <w:rPr>
          <w:rFonts w:ascii="Times New Roman"/>
          <w:b w:val="false"/>
          <w:i w:val="false"/>
          <w:color w:val="000000"/>
          <w:sz w:val="28"/>
        </w:rPr>
        <w:t>
      Сводные данные ведомственной отчетности посещения субъектов контроля размещаются на интернет-ресурсе государственной инспекции по труду.»;</w:t>
      </w:r>
      <w:r>
        <w:br/>
      </w:r>
      <w:r>
        <w:rPr>
          <w:rFonts w:ascii="Times New Roman"/>
          <w:b w:val="false"/>
          <w:i w:val="false"/>
          <w:color w:val="000000"/>
          <w:sz w:val="28"/>
        </w:rPr>
        <w:t>
      28) статью 340 дополнить пунктом 2-1 следующего содержания:</w:t>
      </w:r>
      <w:r>
        <w:br/>
      </w:r>
      <w:r>
        <w:rPr>
          <w:rFonts w:ascii="Times New Roman"/>
          <w:b w:val="false"/>
          <w:i w:val="false"/>
          <w:color w:val="000000"/>
          <w:sz w:val="28"/>
        </w:rPr>
        <w:t>
      «2-1. Работодатели обязаны в течение пяти рабочих дней со дня получения требования об устранении выявленных нарушений сообщить общественному инспектору по охране труда о результатах рассмотрения данного требования и принятых мерах.</w:t>
      </w:r>
      <w:r>
        <w:br/>
      </w:r>
      <w:r>
        <w:rPr>
          <w:rFonts w:ascii="Times New Roman"/>
          <w:b w:val="false"/>
          <w:i w:val="false"/>
          <w:color w:val="000000"/>
          <w:sz w:val="28"/>
        </w:rPr>
        <w:t>
      Общественный инспектор по охране труда при осуществлении полномочий, предусмотренных статьей 341 настоящего Кодекса, взаимодействует со службой безопасности и охраны труда (специалистом по безопасности и охраны труда), государственной инспекцией труда.»;</w:t>
      </w:r>
      <w:r>
        <w:br/>
      </w:r>
      <w:r>
        <w:rPr>
          <w:rFonts w:ascii="Times New Roman"/>
          <w:b w:val="false"/>
          <w:i w:val="false"/>
          <w:color w:val="000000"/>
          <w:sz w:val="28"/>
        </w:rPr>
        <w:t>
      29) статью 341 дополнить подпунктом 2-1) следующего содержания:</w:t>
      </w:r>
      <w:r>
        <w:br/>
      </w:r>
      <w:r>
        <w:rPr>
          <w:rFonts w:ascii="Times New Roman"/>
          <w:b w:val="false"/>
          <w:i w:val="false"/>
          <w:color w:val="000000"/>
          <w:sz w:val="28"/>
        </w:rPr>
        <w:t xml:space="preserve">
      «2-1) с учетом соблюдения режима секретности, служебной, коммерческой или иной охраняемой законом тайны доступа на рабочие места работников;». </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 (Ведомости Парламента Республики Казахстан, 1996 г., № 8-9, ст. 234; 2000 г., № 3-4, ст. 63; 2001 г., № 24, ст. 338; 2005 г, № 5, ст. 5; № 13, ст. 53; 2007 г., № 9, ст. 67; 2009 г., № 2-3, ст. 9; № 8, ст. 44; 2010 г., № 8, ст. 41; 2012 г., № 2, ст. 13; № 21-22, ст. 124):</w:t>
      </w:r>
      <w:r>
        <w:br/>
      </w:r>
      <w:r>
        <w:rPr>
          <w:rFonts w:ascii="Times New Roman"/>
          <w:b w:val="false"/>
          <w:i w:val="false"/>
          <w:color w:val="000000"/>
          <w:sz w:val="28"/>
        </w:rPr>
        <w:t>
      части вторую и третью статьи 10 изложить в следующей редакции:</w:t>
      </w:r>
      <w:r>
        <w:br/>
      </w:r>
      <w:r>
        <w:rPr>
          <w:rFonts w:ascii="Times New Roman"/>
          <w:b w:val="false"/>
          <w:i w:val="false"/>
          <w:color w:val="000000"/>
          <w:sz w:val="28"/>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r>
        <w:br/>
      </w:r>
      <w:r>
        <w:rPr>
          <w:rFonts w:ascii="Times New Roman"/>
          <w:b w:val="false"/>
          <w:i w:val="false"/>
          <w:color w:val="000000"/>
          <w:sz w:val="28"/>
        </w:rPr>
        <w:t>
      Учредителями общественного объединения являются физические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r>
        <w:br/>
      </w:r>
      <w:r>
        <w:rPr>
          <w:rFonts w:ascii="Times New Roman"/>
          <w:b w:val="false"/>
          <w:i w:val="false"/>
          <w:color w:val="000000"/>
          <w:sz w:val="28"/>
        </w:rPr>
        <w:t>
      Профессиональный союз может являться учредителем профессионального союза.»;</w:t>
      </w:r>
      <w:r>
        <w:br/>
      </w:r>
      <w:r>
        <w:rPr>
          <w:rFonts w:ascii="Times New Roman"/>
          <w:b w:val="false"/>
          <w:i w:val="false"/>
          <w:color w:val="000000"/>
          <w:sz w:val="28"/>
        </w:rPr>
        <w:t>
      часть первую статьи 11 изложить в следующей редакции:</w:t>
      </w:r>
      <w:r>
        <w:br/>
      </w:r>
      <w:r>
        <w:rPr>
          <w:rFonts w:ascii="Times New Roman"/>
          <w:b w:val="false"/>
          <w:i w:val="false"/>
          <w:color w:val="000000"/>
          <w:sz w:val="28"/>
        </w:rPr>
        <w:t>
      «Членами (участниками) общественных объединений могут быть граждане Республики Казахстан и (или) юридические лица – общественные объединения, за исключением политических партий. Уставами общественных объединений, кроме политических партий, может быть предусмотрено членство (участие) в них иностранных граждан и лиц без гражданства.</w:t>
      </w:r>
      <w:r>
        <w:br/>
      </w:r>
      <w:r>
        <w:rPr>
          <w:rFonts w:ascii="Times New Roman"/>
          <w:b w:val="false"/>
          <w:i w:val="false"/>
          <w:color w:val="000000"/>
          <w:sz w:val="28"/>
        </w:rPr>
        <w:t>
      Членами (участниками) профессиональных союзов могут являться профессиональные союзы.».</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22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Национальной палаты предпринимателей Республики Казахстан», опубликованный в газетах «Егемен Қазақстан» и «Казахстанская правда» 11 июля 2013 г.):</w:t>
      </w:r>
      <w:r>
        <w:br/>
      </w:r>
      <w:r>
        <w:rPr>
          <w:rFonts w:ascii="Times New Roman"/>
          <w:b w:val="false"/>
          <w:i w:val="false"/>
          <w:color w:val="000000"/>
          <w:sz w:val="28"/>
        </w:rPr>
        <w:t>
      части третью и четвертую пункта 2 статьи 19 изложить в следующей редакции:</w:t>
      </w:r>
      <w:r>
        <w:br/>
      </w:r>
      <w:r>
        <w:rPr>
          <w:rFonts w:ascii="Times New Roman"/>
          <w:b w:val="false"/>
          <w:i w:val="false"/>
          <w:color w:val="000000"/>
          <w:sz w:val="28"/>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r>
        <w:br/>
      </w:r>
      <w:r>
        <w:rPr>
          <w:rFonts w:ascii="Times New Roman"/>
          <w:b w:val="false"/>
          <w:i w:val="false"/>
          <w:color w:val="000000"/>
          <w:sz w:val="28"/>
        </w:rPr>
        <w:t>
      Учредителями общественного объединения являются физические лица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 имеют равные права и несут равные обязанности.</w:t>
      </w:r>
      <w:r>
        <w:br/>
      </w:r>
      <w:r>
        <w:rPr>
          <w:rFonts w:ascii="Times New Roman"/>
          <w:b w:val="false"/>
          <w:i w:val="false"/>
          <w:color w:val="000000"/>
          <w:sz w:val="28"/>
        </w:rPr>
        <w:t>
      Профессиональные союзы могут являться учредителями профессионального союза.».</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2013 г., № 8, ст. 50; 2013 г., № 9, ст. 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Национальной палаты предпринимателей Республики Казахстан», опубликованный в газетах «Егемен Қазақстан» и «Казахстанская правда» 11 июля 2013 г.):</w:t>
      </w:r>
      <w:r>
        <w:br/>
      </w:r>
      <w:r>
        <w:rPr>
          <w:rFonts w:ascii="Times New Roman"/>
          <w:b w:val="false"/>
          <w:i w:val="false"/>
          <w:color w:val="000000"/>
          <w:sz w:val="28"/>
        </w:rPr>
        <w:t>
      1) пункт 1 статьи 27 дополнить подпунктом 29) следующего содержания:</w:t>
      </w:r>
      <w:r>
        <w:br/>
      </w:r>
      <w:r>
        <w:rPr>
          <w:rFonts w:ascii="Times New Roman"/>
          <w:b w:val="false"/>
          <w:i w:val="false"/>
          <w:color w:val="000000"/>
          <w:sz w:val="28"/>
        </w:rPr>
        <w:t>
      «29) осуществляет мониторинг социальной напряженности и рисков возникновения трудовых конфликтов.»;</w:t>
      </w:r>
      <w:r>
        <w:br/>
      </w:r>
      <w:r>
        <w:rPr>
          <w:rFonts w:ascii="Times New Roman"/>
          <w:b w:val="false"/>
          <w:i w:val="false"/>
          <w:color w:val="000000"/>
          <w:sz w:val="28"/>
        </w:rPr>
        <w:t>
      2) пункт 1 статьи 31 дополнить подпунктом 26) следующего содержания:</w:t>
      </w:r>
      <w:r>
        <w:br/>
      </w:r>
      <w:r>
        <w:rPr>
          <w:rFonts w:ascii="Times New Roman"/>
          <w:b w:val="false"/>
          <w:i w:val="false"/>
          <w:color w:val="000000"/>
          <w:sz w:val="28"/>
        </w:rPr>
        <w:t>
      «26) осуществляет мониторинг социальной напряженности и рисков возникновения трудовых конфликтов.».</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w:t>
      </w:r>
      <w:r>
        <w:br/>
      </w:r>
      <w:r>
        <w:rPr>
          <w:rFonts w:ascii="Times New Roman"/>
          <w:b w:val="false"/>
          <w:i w:val="false"/>
          <w:color w:val="000000"/>
          <w:sz w:val="28"/>
        </w:rPr>
        <w:t>
      1) пункт 3 статьи 10 Закона дополнить абзацем третьим следующего содержания:</w:t>
      </w:r>
      <w:r>
        <w:br/>
      </w:r>
      <w:r>
        <w:rPr>
          <w:rFonts w:ascii="Times New Roman"/>
          <w:b w:val="false"/>
          <w:i w:val="false"/>
          <w:color w:val="000000"/>
          <w:sz w:val="28"/>
        </w:rPr>
        <w:t>
      «установленных трудовым законодательством Республики Казахстан;»;</w:t>
      </w:r>
      <w:r>
        <w:br/>
      </w:r>
      <w:r>
        <w:rPr>
          <w:rFonts w:ascii="Times New Roman"/>
          <w:b w:val="false"/>
          <w:i w:val="false"/>
          <w:color w:val="000000"/>
          <w:sz w:val="28"/>
        </w:rPr>
        <w:t>
      2) пункт 1 статьи 18 изложить в следующей редакции:</w:t>
      </w:r>
      <w:r>
        <w:br/>
      </w:r>
      <w:r>
        <w:rPr>
          <w:rFonts w:ascii="Times New Roman"/>
          <w:b w:val="false"/>
          <w:i w:val="false"/>
          <w:color w:val="000000"/>
          <w:sz w:val="28"/>
        </w:rPr>
        <w:t>
      «1. Акт о назначении проверки,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налоговой службы в соответствии с Налоговым кодексом Республики Казахстан, в обязательном порядке регистрируется в уполномоченном органе по правовой статистике и специальным учетам.</w:t>
      </w:r>
      <w:r>
        <w:br/>
      </w:r>
      <w:r>
        <w:rPr>
          <w:rFonts w:ascii="Times New Roman"/>
          <w:b w:val="false"/>
          <w:i w:val="false"/>
          <w:color w:val="000000"/>
          <w:sz w:val="28"/>
        </w:rPr>
        <w:t>
      Регистрация акта о назначении проверок носит учетный характер и используется для формирования и совершенствования ведомственных систем управления рисками.</w:t>
      </w:r>
      <w:r>
        <w:br/>
      </w:r>
      <w:r>
        <w:rPr>
          <w:rFonts w:ascii="Times New Roman"/>
          <w:b w:val="false"/>
          <w:i w:val="false"/>
          <w:color w:val="000000"/>
          <w:sz w:val="28"/>
        </w:rPr>
        <w:t>
      Наличие регистрации акта о назначении проверки не является доказательством законности такой проверки.</w:t>
      </w:r>
      <w:r>
        <w:br/>
      </w:r>
      <w:r>
        <w:rPr>
          <w:rFonts w:ascii="Times New Roman"/>
          <w:b w:val="false"/>
          <w:i w:val="false"/>
          <w:color w:val="000000"/>
          <w:sz w:val="28"/>
        </w:rPr>
        <w:t>
      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налоговой службы, в разрезе субъектов частного предпринимательства ежеквартально передаются в уполномоченный орган по правовой статистике и специальным учетам.».</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