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64fd0" w14:textId="db64f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27 декабря 2010 года № 1418 "Об утверждении Правил выдачи квалификационного аттестата специалиста по таможенному декларированию"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октября 2013 года № 1052. Утратило силу постановлением Правительства Республики Казахстан от 23 июля 2015 года № 573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23.07.2015 </w:t>
      </w:r>
      <w:r>
        <w:rPr>
          <w:rFonts w:ascii="Times New Roman"/>
          <w:b w:val="false"/>
          <w:i w:val="false"/>
          <w:color w:val="ff0000"/>
          <w:sz w:val="28"/>
        </w:rPr>
        <w:t>№ 573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 № 1418 «Об утверждении Правил выдачи квалификационного аттестата специалиста по таможенному декларированию» (САПП Республики Казахстан, 2011 г., № 7, ст. 90)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квалификационного аттестата специалиста по таможенному декларированию,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«После прекращения срока действия квалификационный аттестат специалиста по таможенному декларированию считается недействительным.»;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«9-1. В случае прекращения действия квалификационного аттестата в связи с окончанием срока действия, специалист по таможенному декларированию вправе за два месяца до окончания срока действия подать заявление на сдачу экзамена по переаттестации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Кодекса с приложением действующего квалификационного аттестата. При успешной сдаче экзамена действующий квалификационный аттестат становится недействительным с момента регистрации нового.»;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В случае, если квалификационный аттестат специалиста по таможенному декларированию выдан на основе неполных или недостоверных сведений, предъявленных заявителем, квалификационный аттестат подлежит аннулированию.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Решение об аннулировании квалификационного аттестата оформляется приказом руководителя (лица, его замещающего) уполномоченного органа в сфере таможенного дела. При этом повторное заявление о выдаче квалификационного аттестата рассматривается уполномоченным органом в сфере таможенного дела по окончании одного года со дня принятия приказа об аннулировании.».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