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83086" w14:textId="f3830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видов хозяйственной и иной деятельности, осуществляемой в пунктах пропуска через Государственную границу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октября 2013 года № 1057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 Закона Республики Казахстан от 16 января 2013 года «О Государственной границе Республики Казахстан»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хозяйственной и иной деятельности, осуществляемой в пунктах пропуска через Государственную границу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октября 2013 года № 1057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видов хозяйственной и иной деятельности,</w:t>
      </w:r>
      <w:r>
        <w:br/>
      </w:r>
      <w:r>
        <w:rPr>
          <w:rFonts w:ascii="Times New Roman"/>
          <w:b/>
          <w:i w:val="false"/>
          <w:color w:val="000000"/>
        </w:rPr>
        <w:t>
осуществляемой в пунктах пропуска через</w:t>
      </w:r>
      <w:r>
        <w:br/>
      </w:r>
      <w:r>
        <w:rPr>
          <w:rFonts w:ascii="Times New Roman"/>
          <w:b/>
          <w:i w:val="false"/>
          <w:color w:val="000000"/>
        </w:rPr>
        <w:t>
Государственную границу Республики Казахстан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Виды хозяйственной и иной деятельности, которые осуществляются в пунктах пропуска через Государственную границу Республики Казахстан (далее – пункты пропуска):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деятельность местных исполнительных органов по управлению государственным имуществом в пунктах пропуска;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деятельность пунктов консульской службы Министерства иностранных дел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строительство, реконструкция, техническое оснащение зданий и сооружений, а также их инженерных сетей, в том числе подготовка строительного участка, монтаж инженерного оборудования и производство отделочных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эксплуатация и техническое обслуживание, капитальный и текущий ремонт зданий и сооружений, средств связи, машин и механизмов, технических средств контроля, инженерных сооружений (сетей) и коммуникаций, а также оборудования (включая дезинфекционно-промывочные блоки для автотранспортных средств, фумигационные камеры), в том числе печей для термического уничтожения конфискатов, сепараций, трупов мелких животных, пищевых и бытовых отходов, перевозимых пассажирами или обнаруженных в транспортных средствах;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планово-предупредительный ремонт зданий, сооружений, инженерных сетей и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обеспечение работоспособности котельных, тепловых и электрических сетей;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строительство, реконструкция, ремонт и содержание участков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уборка территории и служебных помещений, удаление снега, отходов производства и потребления;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деятельность по предоставлению услуг связи и телерадиовещания, включая их оплату;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деятельность по предоставлению банковских услуг, связанных с осуществлением обменных операций, таможенных и иных платежей;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медико-санитарная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деятельность по оказанию услуг комнаты матери 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деятельность по организации общественного питания;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розничная торговля товарами в помещениях магазинов беспошлинной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перевозка, разгрузка, перегрузка (перевалка), хранение товаров, находящихся под таможенным контролем, организация и обслуживание стоянок транспортных средств, перевозящих такие товары;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обслуживание юридических и физических лиц, перемещающих через Государственную границу Республики Казахстан товары и транспортные средства, таможенными представителями;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деятельность по хранению товаров на складах временного 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деятельность, связанная с эксплуатацией и техническим обслуживанием дезинфекционно-промывочного блока для ветеринарно-санитарной обработки транспорта и дезинфекционных ковриков для обуви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деятельность, связанная с проведением дезинфекции, дезинсекции, дератизации;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деятельность по проведению геодезических измерений;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деятельность по обеспечению транспортной безопасности (за исключением пунктов пропуска, где пересечение границы осуществляется в пешем порядке).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автомобильных пунктах пропуска дополнительно осуществляются следующие виды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деятельность автомобильного (автобусного) транспорта, в том числе международные пассажирские и грузовые перевозки;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деятельность по аварийной эвакуации автотранспортных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железнодорожных пунктах пропуска дополнительно осуществляются следующие виды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строительство, реконструкция, содержание объектов железнодорожного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деятельность железнодорожного транспорта,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деятельность, осуществляемая на железнодорожных станциях, включая деятельность по приему, отправлению поездов, выполнению маневровых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по эксплуатации железнодорожных станций и железнодорожных путей;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перевозок пассажиров, грузов, багажа или грузобагажа;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 вспомогательных работ (услуг) при перевозках железнодорожным транспортом;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по охране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аварийный ремонт и техническое обслуживание железнодорожного подвижного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авиационных пунктах пропуска дополнительно осуществляются следующие виды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строительство, реконструкция, ремонт и содержание объектов единой системы организации воздушного движения, а также взлетно-посадочных полос аэродромов, транспортно-инженерных сооружений и объектов аэропортов;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аэропортовская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деятельность по обеспечению авиационной безопасности и управлению воздушным движением;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деятельность, связанная с аварийно-спасательными работами в аэропортах и районе аэропорта.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морских (речных) пунктах пропуска дополнительно осуществляются следующие виды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строительство или расширение морских портов, строительство, реконструкция портовых сооружений, производство дноуглубительных, берегоукрепительных, подводных (включая водолазные)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деятельность по эксплуатации портовых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деятельность по обслуживанию судов (в том числе по комплексному обслуживанию судов рыбопромыслового флота);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водолазные работы по обслуживанию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деятельность по обслуживанию судов во время стоянки в порту (агентское, снабженческое, бункеровка);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деятельность по обслуживанию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осуществление операций с грузами (погрузка, выгрузка, прием, обработка, технологическое хранение и выдача груза);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лоцманская проводка судов, проводка судов береговыми службами управления движением морских судов, буксировка судов, ледокольная проводка судов, постановка судов к причалам, швартовка, навигационное обслуживание, спасание;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транспортирование по трубопроводам.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