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ee4f" w14:textId="8d0e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29 декабря 2012 года № 1796 "О некоторых вопросах лицензирования деятельности в сфере промышленности"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2013 года № 1066. Утратило силу постановлением Правительства Республики Казахстан от 23 декабря 2015 года № 1033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1033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1796 «О некоторых вопросах лицензирования деятельности в сфере промышленности» (САПП Республики Казахстан, 2013 г., № 8, ст. 179)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в сфере промышленности,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квалификационным требованиям дополнить пунктами 6 и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Для подвида деятельности по эксплуатации магистральных газопроводов, нефтепроводов, нефтепродуктопроводов: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информацию о наличии в собственности или на иных законных основаниях магистральных газопроводов, нефтепроводов, нефтепродуктопроводов ___________________________ (указать магистральные газопроводы, нефтепроводы, нефтепродуктопроводы, диагностические, контрольно-измерительные приборы, а также инструменты, оборудование, обеспечивающие эксплуатацию магистральных газопроводов, нефтепроводов, нефтепродуктопроводов, с указанием информации по техническим характеристикам основного оборудования, а также перечень производственных активов, находящихся на балансе заявителя);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информацию о наличии приказов о создании служб: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приказа о создании службы 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подписания приказа 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ответственного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по штатному расписанию о составе (не менее 70 % от общей численности производственного персонала) квалифицированных технических руководителей и специалистов, отвечающих соответствующему образовательному уровню (для руководителей – высшее образование в нефтегазовой сфере, для специалистов – среднее специальное образование в нефтегазовой сфере) и имеющих опыт работы по специальности в данной области – не менее одного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работника 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 в данной области 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деятельности по покупке электрической энергии в целях энергоснабжения: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информацию о составе квалифицированных руководителей и специалистов, имеющих высшее или среднее специальное образование по специальности в данной области и опыт работы по специальности в данной области - не менее полгода: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работника 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 данной области _________.».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2013 года № 1066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1796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Квалификационные требования и перечень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подтверждающих соответствие им,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деятельности в сфере промышленности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4136"/>
        <w:gridCol w:w="4065"/>
        <w:gridCol w:w="3118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 деятельности по проектированию (технологическое) и (или) эксплуатации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горных (разведка, добыча полезных ископаемых), нефтехимических, химических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производств, проектированию (технологическое) нефтегазоперерабатывающих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включают наличие: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регламента выполнения лицензируемых видов и подвидов деятельности (работ)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регламент, описывающий технологию выполнения лицензируемого вида и подвидов деятельности (работ), заверенный печатью и подписью первого руководителя заявителя или лица, его замещающего, – для юридических лиц, подписью заявителя – для физических лиц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для деятельности по проектированию (технологическое) горных (разведка, добыча полезных ископаемых), нефтехимических, химических производств, нефтегазоперерабатывающих производств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базы (здания, помещения) на праве собственности или иных законных основаниях, которая должна быть оснащена в соответствии с заявленными подвидами деятельности и включать наличие: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подтверждающих право собственности или иные законные основания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проектирования (технологических) горных и нефтегазоперерабатывающих производств, проектирования добычи твердых полезных ископаемых (за исключением общераспространенных полезных ископаемых), нефти, газа, нефтегазоконденсата; составления проектов и технологических регламентов на разработку месторождений твердых полезных ископаемых, нефтегазовых месторождений; составления технико-экономического обоснования проектов разработки нефтегазовых месторождений;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 (технологического) нефтехимических, химических производств - лицензионного программного обеспечения для проектирования, электронно-вычислительных машин, специальных средств оргтехники (принтеры, копировальная техника, плоттеры и иное оборудование)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наличии лицензионного программного обеспечения для проектирования, электронно-вычислительных машин, специальных средств оргтехники (принтеры, копировальная техника, плоттеры и иное оборудование) 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эксплуатации горных производств, добычи твердых полезных ископаемых (за исключением общераспространенных полезных ископаемых), нефти, газа, нефтегазоконденсата; вскрытия и разработки месторождений твердых полезных ископаемых открытым и подземным способами; ведения технологических работ на месторождениях; ликвидационных работ по закрытию рудников и шахт -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наличии инженерных сооружений, машин, механизмов, инструментов, спецтранспорта, оборудования, измерительного оборудования и контролируемого технологического процесса*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производства взрывных работ для добычи полезных 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лицензии либо договора со специализированной организацией, имеющей лицензию на работу со взрывчатыми веществами;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бурового станка для бурения скважин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наличии лицензии либо договора со: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 организацией, имеющей лицензию на работу со взрывчатыми веществами;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бурового станка для бурения скважин*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каротажных работ в нефтяных, газовых скважинах - каротажной станции (скважинных приборов и зондов, наземной аппаратуры для регистрации показаний приборов и зондов, специального (каротажного) кабеля, лебедки для спускоподъемных операций в скважине)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наличии каротажной станции (скважинных приборов и зондов, наземной аппаратуры для регистрации показаний приборов и зондов, специального (каротажного) кабеля, лебедки для спускоподъемных операций в скважине)*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прострелочно-взрывных работ в нефтяных, газовых скважинах: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лицензии либо договора со специализированной организацией, имеющей лицензию на работу со взрывчатыми веществами;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перфорационного оборудования и (или) системы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наличии: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либо договора со специализированной организацией, имеющей лицензию на работу со взрывчатыми веществами;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перфорационного оборудования и (или) системы*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бурения нефтяных, газовых скважин, в том числе на море и внутренних водоемах - буровой установки, долота, буровых труб, противовыбросового оборудования, подъемных агрегатов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наличии буровой установки, долота, буровых труб, противовыбросового оборудования, подъемных агрегатов*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подземного и капитального ремонта скважин; демонтажа оборудования и агрегатов; установки подъемника скважин;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испытания после ремонта скважин;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наличии технологического оборудования*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промывки, цементации, опробования и освоения скважин - соответствующего технологического оборудования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повышения нефтеотдачи нефтяных пластов и увеличения производительности скважин - комплекса технических средств, специализированной техники и технологии для повышения нефтеотдачи пластов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наличии комплекса технических средств, специализированной техники и технологии для повышения нефтеотдачи пластов*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9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 по предотвращению и ликвидации нефтяных разливов на суше и море, самоизливающихся скважин, нефтяных и газовых выбросов (за исключением противофонтанных работ), консервации скважин - нефтесборного устройства на море (скиммера), плавающих резервуаров, боновых заграждений; техники и оборудования для сбора нефти на суше; цементировочного агрегата; противовыбросового оборудования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наличии нефтесборного устройства на море (скиммера), плавающих резервуаров, боновых заграждений; техники и оборудования для сбора нефти на суше; цементировочного агрегата; противовыбросового оборудования*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эксплуатации нефтехимических, химических производств: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продукции, взрывопожароопасных, ядовитых сильнодействующих веществ, на праве собственности или иных законных основаниях;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аккредитованной лаборатории по контролю соответствия продукции стандартам, нормам и техническим условиям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наличии: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 технологических линий, установок подготовки, переработки сырья, специально оборудованных складов, помещений и емкостей для хранения сырья, готовой продукции, взрывопожароопасных, ядовитых сильнодействующих веществ, на праве собственности или иных законных основаниях;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аккредитованной лаборатории по контролю соответствия продукции стандартам, нормам и техническим условиям*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ответственных лиц или служб, обеспечивающих: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машин, механизмов, транспортных средств, приборов,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безопасности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маркшейдерские работы (не распространяется на подвид деятельности «эксплуатация нефтехимических, химических производств»);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технологического процесса и выпуск продукции заданного качества (не распространяется на подвиды деятельности горного производства);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среды.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приказов о создании данных служб и (или) назначении ответственных лиц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для деятельности по проектированию (технологическое) горных (разведка, добыча полезных ископаемых), нефтехимических, химических производств, нефтегазоперерабатывающих производств.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квалификационного состава технических руководителей и специалистов, отвечающих соответствующему образовательному уровню (для технических руководителей - высшее техническое образование, для специалистов – минимум среднее специальное образование в соответствующей сфере), и наличия опыта практической работы по лицензируемому подвиду деятельности в соответствующей отрасли для технических руководителей - не менее 3 лет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заверенные печатью и подписью первого руководителя заявителя или замещающего его лица – для юридических лиц, подписью заявителя – для физических лиц, штатное расписание и сводная таблица, включающая следующую информацию: фамилия, имя, отчество, специальность по образованию, должность, стаж работы в соответствующей области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Для подвида деятельности по эксплуатации магистральных газопроводов,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нефтепроводов, нефтепродуктопроводов</w:t>
            </w:r>
          </w:p>
        </w:tc>
      </w:tr>
      <w:tr>
        <w:trPr>
          <w:trHeight w:val="30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собственности или на иных законных основаниях магистральных газопроводов, нефтепроводов, нефтепродуктопроводов, диагностических, контрольно-измерительных приборов, а также инструментов, оборудования, обеспечивающих эксплуатацию магистральных газопроводов, нефтепроводов, нефтепродуктопроводов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Форма сведений, содержащих информацию о наличии в собственности или на иных законных основаниях магистральных газопроводов, нефтепроводов, нефтепродуктопроводов, диагностических, контрольно-измерительных приборов, а также инструментов, оборудования, обеспечивающих эксплуатацию магистральных газопроводов, нефтепроводов, нефтепродуктопроводов, с указанием информации по техническим характеристикам основного оборудования, а также перечень производственных активов, находящихся на балансе заявителя*</w:t>
            </w:r>
          </w:p>
        </w:tc>
        <w:tc>
          <w:tcPr>
            <w:tcW w:w="3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государственной базы данных «Регистр недвижимости»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Копии правоустанавливающих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служб, обеспечивающих: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и техническое обслуживание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технологического процесса эксплуатации магистральных газопроводов, нефтепроводов, нефтепродуктопроводов;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труда и технику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охрану окружающей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метрологический контроль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о наличии приказов о создании данных служб*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(не менее 70 % от общей численности производственного персонала) квалифицированных технических руководителей и специалистов, отвечающих соответствующему образовательному уровню (для руководителей – высшее образование в нефтегазовой сфере, для специалистов – среднее специальное образование в нефтегазовой сфере) и имеющих опыт работы по специальности в данной области – не менее одного года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включающих информацию по штатному расписанию, по каждому из работников: фамилию, имя, отчество, специальность по образованию, должность, стаж работы по специальности в данной области*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персонал - персонал, работающий непосредственно на производстве и напрямую связанный с производственным процессом предприятия, за исключением административно-управленческого персонала (АУП)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 в установленном порядке: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мероприятий по охране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технике безопасности; программ по реконструкции, модернизации действующих производственных объектов с использованием современного оборудования и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(программ) выполнения ремонтных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ликвидации аварий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соответствующих планов, программ и мероприятий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Для деятельности по покупке электрической энергии в целях энергоснабжения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квалифицированных руководителей и специалистов, имеющих высшее или среднее специальное образование по специальности в данной области и опыт работы по специальности в данной области - не менее полгода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включающая информацию по каждому из работников: фамилию, имя, отчество, специальность по образованию, должность, стаж работы в данной области*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 (персонала), обеспечивающих: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работу с потребителями - абонентские службы, участки;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оперативно-диспетчерскую деятельность или договор (протокола намерений) с правомочным диспетчерским центром по оказанию диспетчерских услуг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копия приказа о создании абонентской службы (персонала), обеспечивающей работу с потребителями;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приказа о создании оперативно-диспетчерской службы (персонала) либо договор (протокол намерений) с правомочным диспетчерским центром на оказание диспетчерских услуг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оборотных средств в размере не менее 10 000 месячных расчетных показателей, подтвержденных банковской справкой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банка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возможности поставки электрической энергии потребителям, в том числе и за пределы региона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или протокола намерений между заявителем и энергопроизводящей и энергопередающей организациями на поставку и передачу и (или) распределение электрической энергии с условием резервного замещения на случаи аварий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собственности или иных законных основаниях здания или помещения для работы с потребителями и размещения абонентских служб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правоустанавливающих документов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Для деятельности по сбору (заготовке), хранению, переработке и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юридическими лицами лома и отходов цветных и черных металлов, за исключением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по реализации лома и отходов цветных и черных металлов, образовавшихся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юридических лиц в ходе собственного производства и в результате приобретения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имущественного комплекса, в составе которого находились лом и (или) отходы цветных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черных металлов, лицензиатам требуется наличие: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 производственной базы на праве собственности, огороженной и включающей: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хранения баллонов с кислородом и пропаном;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контейнеры, короба или площадку для раздельного хранения лома и отходов черных и цветных металлов и сплавов по группам, видам, маркам и сортам;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закрытое помещение либо заасфальтированное или имеющее твердое покрытие место для сбора (заготовки), хранения и переработки лома и отходов цветных и черных металлов;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специальную площадку или производственное помещение с оборудованием и инструментами для сортировки, резки и пакетирования лома и отходов цветных и черных металлов;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хранилище для взрывоопасного лома и отходов цветных и черных металлов, оснащенное средствами пожаротушения;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помещение для размещения работающего персонала;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стационарное или мобильное грузоподъемное оборудование, а также приспособления по грузоподъемности соответствующее технологическому процессу для проведения данных работ, утвержденному на предприятии, и имеющее соответствующие разрешительные документы на их эксплуатацию;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соответствующее технологическому процессу на предприятии для резки, разделки лома цветных и черных металлов, а также пресс и/или гидроножницы для переработки лома цветных и черных металлов;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измерений (автомобильные или железнодорожные весы и/или другие средства измерений) с сертификатами об их поверке;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дозиметрическое или радиометрическое оборудование для измерения уровня радиации лома и отходов цветных и черных металлов с сертификатами об их поверке.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Указанные требования также предъявляются при открытии филиала, осуществляющего деятельность по сбору (заготовке), хранению, переработке и реализации лома и отходов цветных и черных металлов. Юридические лица, имеющие лицензию, имеют право принимать лом и отходы цветных и черных металлов у физических лиц, кроме лома электротехнического, военного и ракетно-космического происхождения, кабелей линий связи, рельсов, элементов железнодорожного полотна и подвижного состава, бывших в употреблении, крышек канализационных люков.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наличии специализированной производственной базы на праве собственности*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автотранспорта (грузового), находящегося в аренде или на любом законном основании, для перевозки лома и отходов цветных и черных металлов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наличии автотранспорта (грузового), находящегося на праве собственности или иных законных основании, для перевозки лома и отходов цветных и черных металлов*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либо его доли с подъездными путями для автотранспорта и/или подъездными железнодорожными путями-тупиками на праве собственности или аренды следующих размеров: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работы с ломом и отходами цветных металлов - не менее 400 кв. 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работы с ломом и отходами черных металлов - не менее 1000 кв. м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наличии земельного участка либо его доли с подъездными путями для автотранспорта и/или подъездными железнодорожными путями-тупиками на праве собственности или аренды*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квалифицированного персонала для работы на применяемом оборудовании в соответствии с технологическим процессом по переработке цветных и черных металлов на предприятии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фамилии, имени, отчестве, специальности по образованию, должности, стаже работы в соответствующей области квалифицированного персонала и прохождении им специальной подготовки для работы с используемым оборудованием*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открытия приемного пункта, являющегося частью специализированной производственной базы юридического лица или его филиала, территориально расположенного в ином месте региона по месту регистрации юридического лица или филиала, осуществляющего деятельность по сбору (заготовке), хранению, переработке и реализации лома и отходов цветных и черных металлов, требуется наличие: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помещения, приспособленного для работы с наличными деньгами (сейф или специально оборудованная касса, средства связи, контрольно-кассовый аппарат с фискальной памятью);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весового хозяйства, внесенного в реестр государственной системы обеспечения единства измерений, имеющего действующий сертификат о поверке;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вывески с указанием принадлежности приемного пункта юридическому лицу, номера и даты выдачи лицензии, режима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площади не менее 200 кв. м.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наличии помещения, приспособленного для работы с наличными деньгами (сейф или специально оборудованная касса, средства связи, контрольно-кассовый аппарат с фискальной памятью), средств измерений (автомобильные или железнодорожные весы и другие средства измерений) с сертификатами об их поверке, вывески с указанием принадлежности приемного пункта выдачи лицензии юридическому лицу, номера и даты, режима работы, площади не менее 200 кв. м.*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Настоящие квалификационные требования не распространяются на деятельность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и/или отходы цветных и/или черных металлов. Такие юридические лица реализуют лом и отходы цветных и черных металлов только юридическим лицам, имеющим лицензию на сбор (заготовку), хранение, переработку и реализацию лома и отходов цветных и черных металлов в Республике Казахстан.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форма сведений согласно приложению к настоящим квалификационным требованиям и перечню документов, подтверждающих соответствие им, для осуществления деятельности в сфере промышленности.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