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702ae" w14:textId="10702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вопросах передачи государственного имущества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октября 2013 года № 1077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114 Закона Республики Казахстан от 1 марта 2011 года «О государственном имуществе»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Передать с баланса Министерства образования и науки Республики Казахстан в оплату акций некоммерческого акционерного общества «Холдинг «Кәсіпқор» имущество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совместно с Министерством образования и науки Республики Казахстан в установленном законодательством порядке обеспечить принятие иных мер, вытекающих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октября 2013 года № 1075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 
</w:t>
      </w:r>
      <w:r>
        <w:rPr>
          <w:rFonts w:ascii="Times New Roman"/>
          <w:b/>
          <w:i w:val="false"/>
          <w:color w:val="000000"/>
          <w:sz w:val="28"/>
        </w:rPr>
        <w:t xml:space="preserve"> 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имущества, передаваемого с баланса Министерства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и науки Республики Казахстан в оплату акций некоммерческого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акционерного общества «Холдинг «Кәсіпқор»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2"/>
        <w:gridCol w:w="10261"/>
        <w:gridCol w:w="1207"/>
        <w:gridCol w:w="1290"/>
      </w:tblGrid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имущества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Кол-во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Межрегиональный профессиональный учебный центр по подготовке и переподготовке кадров технического и обслуживающего труда для нефтегазовой отрасли в города Атырау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Проектно-сметная документация «Строительство межрегионального профессионального учебного центра по подготовке и переподготовке кадров технического и обслуживающего труда для нефтегазовой отрасли на 700 ученических мест в городе Атырау»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49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Учебно-методический комплекс, в том числе: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средства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интерактивная доска ActivBoard 587Pro+2 c 3D проектором, фиксированная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визуальный презентатор ActiView 322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интерактивная беспроводная указка PrometheanActivWand 50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тестирования ActivExspression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аудио система для классной комнаты ACTIVSOUNDONE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коммуникационное устройство радиочастоты для соединения интерактивной доски с дистанционными устройствами ActivHub 2.4GHz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беспроводное устройство дистанционного управления интерактивной доской ActivSlate 50 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коммуникационное устройство радиочастоты для соединения интерактивной доски с дистанционными устройствами ActivHub 2.4GHz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бесперебойного питания UPSPowercomIMD-825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многофункциональное устройство HPLaserJetM1120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маркерная доска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научная обучающая система SPARK PS-2008A-INT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универсальный интерфейс 850 UI-5000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3D Очки для образования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процессор для подключения цифрового подиума к интерактивной доске HPElite 8300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персональный компьютер Z220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USB кабель для SPARK SLS PS-2528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подиум в виде рабочего стола (Chаlk-190SL)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Аудио-видео и электронные материалы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программное обеспечение 3DСтерео Eureka.in 3DStereo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программное обеспечение 3D Моно Eureka.in 3DMono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сайт лицензия SPARKvue PS-2400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22)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сайт лицензия Capstone UI-5400 для универсального интерфейса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23)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программное обеспечение DataStudio (Сайт лицензия) CI-6871G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24)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регистратор данных XplorerGLXPS-2002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25)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«Физика методом исследования» (сборник лабораторных работ)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26)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«Химия через исследования» PS-2871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Инвентарь для проведения лабораторных работ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27)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 химических реактивов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28)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 химпосуды и принадлежностей для лабораторных работ по химии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29)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 робота, энергия и эффективность ST85 PH09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30)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химический набор учащегося ST85 CHSS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31)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разделения смесей – комплект исследования ST85 CH01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32)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хроматография – комплект исследования ST85 CH05 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33)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учебный набор электропроводности ST85 CH17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34)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учебный набор химической связи ST85 CH22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35)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фотосинтез 2 - учебный набор ST85 BI15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36)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учебный набор кислот и оснований - набор оборудований ST85 CH07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37)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учебный набор электролиза жидкостей ST85 CH18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38)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хранения наборов, методических материалов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39)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табурет лабораторный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40)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учителя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41)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преподавателя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42)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ученический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43)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ученический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44)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реактивов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45)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вытяжной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Лабораторное оборудование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46)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оборудования, средство технического обеспечения: станция усиления мощности MPS-PA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47)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учебный (для экспериментов)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48)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стандартный набор лабораторных работ по физике PS-2931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49)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расширенная физика стандартный комплект датчиков PS-2932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50)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схема зарядки/разрядки ЕМ-8678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51)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базисная оптическая система II OS-8546B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52)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 электрическая лаборатория EM-8622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53)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зарядная станция SPARK PS-2570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54)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динамическая система PAScar 1.2 m ME-6955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55)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супер подъемный блок с зажимом ME-9448B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56)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пружины равной длины ME-8970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57)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катушка (400 витков) SF-8610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58)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катушка (800 витков) SF-8611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59)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стержень 45 см ME-8736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60)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основание для стержня ME-8735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61)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сохранение энергии EX-9961-220, эксперимент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62)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 Фарадея. Эксперимент, PASPORT EX-9957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63)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центростремительная сила. Эксперимент, PASPORT EX-9926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64)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Статика ME-9502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65)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стержневой магнит "Альнико" (2 шт.) EM-8620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66)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эксперимент по закону Кулона EX-9930A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67)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гири с крючком SE-8759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68)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эксперимент по магнитным силам на проводах EX-9933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69)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усовершенствованная система ядерной спектроскопии, USB SN-7901B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70)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спектральная трубка (водородная) SE-9461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71)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питания спектральной трубки, закрепленная SE-9460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72)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спектрометр оптический излучений Океана для Системы XplorerGLXPS-2635 излучения спектрометра «Диапазон длины волн»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73)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эксперимент закона идеального газа, PASPORT EX-9954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74)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100мл стакан (12 шт) SE-7287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75)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250мл стакан (12 шт) SE-7702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76)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1000мл стакан (6 шт) SE-7288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77)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50мл градуированный цилиндр (12 шт) SE-7289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78)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мерная колба на 100 мл (12 шт) SE-7704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79)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 пипеткой 5 мл (10 шт) SE-7708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80)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 пипеткой 25 мл (10 шт) SE-7710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81)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пробирки, 10 мм х 75 мм (72 шт) SE-7715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82)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магнитная мешалка SE-7700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83)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нагревательная плита SE-8830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84)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весы Scout Pro 400г.SE-8756A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85)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счетчик капель с высокой точностью PASPORTPS-2117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86)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датчик измерения качества воды PASPORT PS-2169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87)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датчик по химии PASPORT PS-2170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88)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датчик напряжения/тока PS-2115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89)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датчик радиации PS-2166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90)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датчик погоды PS-2174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91)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калориметр Набор TD-8557A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92)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колориметр PS-2121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93)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камера свойств воздуха ME-6813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94)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сетевой фильтр с контуром заземления Defender DFS-603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Учебные, методические, наглядные материалы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95)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технической математики с вычислениями (сокращенный вариант) (9 издание).Вашингтон, Алин Дж., издательство Пирсон (Basic Tehnical Mathematics with Calculus (abridged version) (9th editioned.). Washington, Allyn J. Pearson Education)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96)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геофизические исследования скважин для геологов. Элис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(Well Logging for Earth Scientists. Ellis)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97)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геофизические исследования скважин на простом языке (2 издание). Дэвид Е. Джонсон и Катрин Е. Пайл. (2006)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(Well Logging in Non Technical Language (2nd). David E. Johnson and Katryne E. Pile. (2006)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98)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наблюдение земли материковой части через бурение II. Бехр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(Observation of the Continental Crust through Drilling II. Behr)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99)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нефтяного и газового пласта. Практика. Намека Езек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(Petroleum Reservoir Engineering Practice. Naemeka Ezekwe)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100)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практические достижения в нефтеперерабатывающей промышленности. Хсу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(Practical Advances in Petroleum Processing. Hsu)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101)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принципы разработки нефтяного и газового пласта. Чиерики (Principles of Petroleum Reservoir Engineering.Chierici)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102)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добычи нефти / Системы добычи нефти (2 издание ) [в тверд обложке]. Майкл Дж. Экономидес, А. Даниэл Хил и Кристин Эхлиг, Экономидес 1994, Прентис Халл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(PetroleumProductionSystems / PetroleumProductionSystems (2ndEdition) [Hardcover]. Michael J. Economides, A. Daniel Hill and Christine Ehlig - Economides 1994 Prentice Hall)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103)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принципы и практика автоматического управления технологическими процессами. Смит.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(Principles and Practice of Automatic Process Control. Smith.)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104)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управления проектом. Льюис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Fundamentals of Project Management. Lewis)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105)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измерительные приборы. CAPT (Центр усовершенствования технологическими процессами)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(Instrumentation. CAPT (Center for the Advancement of Process Tech))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106)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введение в термодинамику, гидравлику и теплообмен [в твердой обложке]. Франк В. Шмидт, Роберт Е. Хендерсон и Карл Х. Волгемус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(Introduction to Thermal Sciences: Thermodynamics, Fluid Dynamics, Heat Transfer [Hardcover]. Frank W. Schmidt, Robert E. Henderson and Carl H. Wolgemuth)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107)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электрические машины, привод и силовые системы. Вилди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(Electric Machines, Drives and Power Systems.Wildi)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108)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электрических схем (с диском). Робинс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(Circuit Analysis (w/CD). Robbins)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109)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принципы и вычисления в химической инженерии (международное издание). Химмелблау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(Basic Principles and Calculations in Chemical Engineering (Interbnational edition). Himmelblau)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110)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 (8 издание). С. Сумдал, С. Зумдал, S.A. (2009).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Chemistry (8th Edition ed). Sumdahl, SS.&amp;Zumdahl, S.A. (2009)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111)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современная инженерная экономика, Канадская перспектива (2 издание). Чан С. Пак/ 1993 Адисон Вислей издательство лимитед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(Contemporary Engineering Economics, Canadian Perspective (2ed). Chan S. Park/ 1993 Addision Wesley Publishers Limited)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112)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инженерная экономика [в мягкой обложке]. E. Пол Дегармо, Вильям Г. Суливан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(Engineering Economy [Paperback]. E. Paul DeGarmo, William G. Sullivan)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113)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инженерная экономика в Канаде/Глобал Инжениринг экономикс: книга по принятию финансовых решений с CD ISBN. Ниял М. Фразер, Ирвин Бернард, Элизабет М. Джукес, 1997 Прентис Халл, Канада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(Engineering Economics In Canada/Global Engineering Economics: Financial Decision Making Bkcsd+CD 1 SBN. Niall M Fraser, Irwin Bernhardt, Elizabeth M. Jewkes 1997 Prentice Hall Canada Inc)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114)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макбет. Шекспир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(Macbeth. Global Shakespeare)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115)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озероворон. Мэри Лоусон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(Crow Lake.Lawson, Mary)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116)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гамлет. Шекспир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(Hamlet. Global Shakespeare)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117)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краткий справочник (4 издание) / Краткий справочник (7 издание) Spiral Bound Bk. Тройка, Линн К. и Д, Хессе (2011). Пирсон Канада/ Образование Канады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(Quick Access Reference for Writers (4th Cfnfdian ed.) / Quick Access Reference for Writers (7th Edition) Spiral Bound Bk. Troyka, Lynn Q. and D. Hesse (2011). Canada Pearson Education Canada)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118)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изучаем английский для академических целей. Дж. Вильямс (2005). изд.: Пирсон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(Learning English for Academic Purporses. Williams, J (2005). Pearson)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119)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ораторское искусство. Справочник с электронным текстом (диском) MyCommunicationLab (4 издание). Стивет и Сюзан Бибе (Public Speaking Handbook Plus NEW MyCommunicationLab with eText (4th Edition). Steven and Susan Beebe)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120)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можете ли вы писать? 2009. Грахэм и Грахэм.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(Can Do Writing 2009 Graham &amp; Graham)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121)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методика поисков и разведки месторождений полезных ископаемых (нефть и газ). Рус. Нурсултанова С.Н. «Фолиант»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122)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промысловая подготовка нефти и газа. Учебник на русском языке Ермеков М. «Фолиант»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123)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«Краткая определения электротехники», учебник на казахском языке Косыбаев К.А. «Фолиант»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124)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заводов по переработке нефти и газа. Учебник на русском языке Конюхова Г.М. «Фолиант»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Учебные, методические, электронные материалы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125)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математика, 11 класс, на русском языке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126)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математика, 11 класс, на казахском языке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127)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физика, 11 класс, на русском языке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128)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физика, 11 класс, на казахском языке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129)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химия, 11 класс, на русском языке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130)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химия, 11 класс, на казахском языке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131)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 язык, 6 уровень (C2), на русском языке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132)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 язык, 6 уровень (C2), на казахском языке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133)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 язык, 5 уровень (C1), на русском языке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134)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 язык, 5 уровень (C1), на казахском языке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135)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 язык, 4 уровень (B2), на русском языке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136)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 язык, 4 уровень (B2), на казахском языке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137)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 язык, 3 уровень (B1), на русском языке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138)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 язык, 3 уровень (B1), на казахском языке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139)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нефтегазового дела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140)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нефтяных месторождений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141)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 технических средств автоматизированных систем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142)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добычи нефти и газа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143)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теплотехники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144)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информатика МS EXCEL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145)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информатика POWER POINT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146)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месторождения нефти и газа, промысловая геология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147)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 и рациональное использование природных ресурсов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148)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 технических средств автоматизированных систем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149)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разработки и эксплуатации нефтяных и газовых месторождений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150)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электротехника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151)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 при добыче нефти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152)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увеличения нефтеотдачи пласта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153)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скважинная добыча нефти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154)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автоматизации производства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155)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промысловая геофизика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156)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 ЭВМ в разработке и эксплуатации нефтяных и газовых месторождений (РЭНГМ)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157)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шельфовых месторождений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158)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эксплуатация газовых и газоконденсатных месторождений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159)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скважин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160)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подготовка скважинной продукции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161)</w:t>
            </w:r>
          </w:p>
        </w:tc>
        <w:tc>
          <w:tcPr>
            <w:tcW w:w="10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нефтяная геология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