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a0f0" w14:textId="275a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отсрочки погашения налоговой задолженности акционерному обществу "ЮТЕКС"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2013 года № 1082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225 «Об утверждении Программы посткризисного восстановления (оздоровление конкурентоспособных предприятий)»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установленном законодательством Республики Казахстан порядке отсрочку погашения налоговой задолженности акционерному обществу «ЮТЕКС» (бизнес-идентификационный номер 040340000166), как участнику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посткризисного восстановления (оздоровление конкурентоспособных предприятий), на срок до 1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