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fe40" w14:textId="ad7f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Государственного учреждения "Дирекция специальной экономической зоны "Парк информационных технологий"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2013 года № 1083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Государственное учреждение «Дирекция специальной экономической зоны «Парк информационных технологий»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новых технологий Республики Казахстан по согласованию с Комитетом государственного имущества и приватизации Министерства финансов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2003 года № 1382 «О создании государственного учреждения «Дирекция специальной экономической зоны «Парк информационных технологий» Министерства индустрии и торговли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2013 года 1083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071"/>
        <w:gridCol w:w="2837"/>
      </w:tblGrid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 индустрии и новых технологий Республики Казахстан, в том числе: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научно-исследовательский институт микрографии (город Уральск)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центр геологической информации «Казгеоинформ»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