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258f" w14:textId="6a52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260 "Об установлении минимальных розничных цен на сигареты с фильтром"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2013 года № 1087.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фильтром" (САПП Республики Казахстан, 2007 г., № 10, ст. 116; 2010 г., № 25-26, ст. 189; 2012 г., № 35, ст. 466)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минимальные розничные цены на 20 (двадцать) сигарет с фильтром: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31 декабря 2013 года в размере ста тридцати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2014 года в размере ста пятидесяти тенге.".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