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72ff" w14:textId="6417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апреля 2011 года № 463 "Об определении уполномоченного юридического лица в сфере реализации ограниченного в распоряжении имущества налогоплательщика (налогового агента), плательщика"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2013 года № 1088. Утратило силу постановлением Правительства Республики Казахстан от 17 июня 2015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463 «Об определении уполномоченного юридического лица в сфере реализации ограниченного в распоряжении имущества налогоплательщика (налогового агента), плательщика» (САПП Республики Казахстан, 2011 г., № 35, ст. 427)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уполномоченного юридического лица в сфере реализации ограниченного в распоряжении имущества налогоплательщика (налогового агента), плательщика и (или) товаров, задержанных таможенными органами»;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акционерное общество «Компания по реабилитации и управлению активами» уполномоченным юридическим лицом в сфере реализации ограниченного в распоряжении имущества налогоплательщика (налогового агента) в счет налоговой задолженности, плательщика - в счет задолженности по таможенным платежам и налогам, и (или) товаров, задержанных таможенными органами.».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